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65767" w14:textId="2c657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Шымкент қаласы мәслихатының 2018 жылғы 27 шілдедегі № 35/280-6с "2018-2020 жылдарға арналған Шымкент қаласының бюджеті туралы" шешіміне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Шымкент қаласы мәслихатының 2018 жылғы 21 қыркүйектегі № 37/290-6с шешiмi. Түркістан облысының Әдiлет департаментiнде 2018 жылғы 25 қыркүйекте № 4740 болып тiркелдi. Мерзiмi өткендiктен қолданыс тоқтатылды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108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1, </w:t>
      </w:r>
      <w:r>
        <w:rPr>
          <w:rFonts w:ascii="Times New Roman"/>
          <w:b w:val="false"/>
          <w:i w:val="false"/>
          <w:color w:val="000000"/>
          <w:sz w:val="28"/>
        </w:rPr>
        <w:t>4 тармақтарына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Шымкент қаласының мәслихаты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Шымкент қаласы мәслихатының 2018 жылғы 27 шілдедегі № 35/280-6с "2018-2020 жылдарға арналған Шымкент қаласының бюджеті туралы" (Нормативтік құқықтық актілерді мемлекеттік тіркеу тізілімінде № 4705 тіркелген, 2018 жылғы 23 тамызда "Шымкент келбеті" газетінде және 2018 жылғы 20 тамызда Қазақстан Республикасының нормативтік құқықтық актілерінің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2018-2020 жылдарға арналған Шымкент қаласының бюджеті тиісінше 1, 2 және 3 қосымшаларға сәйкес, оның ішінде 2018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66 074 047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44 883 463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718 631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8 818 055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11 653 898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80 587 451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1 174 911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1 174 911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– -15 688 315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– 15 688 315 мың теңге.";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1-1 тармақпен толықтырылсын: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"1-1. 2018 жылға арналған қала бюджетінде ішкі қарыздар есебінен тұрғын үй жобалауға және (немесе) салуға – 17 338 315 мың теңге қарастырылғаны ескерілсін.";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2018 жылдың 1 қаңтарынан бастап қолданысқа енгізілсін.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Шымкент қаласы мәслихаты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Шымкент қаласы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Н.Бекназаров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қаласының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2018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қыркүйектегі № 37/290-6с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№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қаласының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2018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шілдедегі № 35/280-6с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№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Шымкент қаласының 2018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5"/>
        <w:gridCol w:w="785"/>
        <w:gridCol w:w="1067"/>
        <w:gridCol w:w="1067"/>
        <w:gridCol w:w="5657"/>
        <w:gridCol w:w="29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66 074 047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44 883 463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11 640 967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11 640 967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9 137 278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9 137 278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5 971 300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3 945 866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573 450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1 450 765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1 219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17 538 823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16 397 694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493 147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502 331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145 651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595 095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595 095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718 631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96 546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96 546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622 085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622 085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8 818 055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8 511 176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8 511 176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306 879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282 894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23 985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11 653 898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11 653 898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түсетiн трансферттер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11 653 898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80 587 451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1 334 498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мәслихатының аппараты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26 093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мәслихатының қызметін қамтамасыз ету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12 598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13 495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әкімінің аппараты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679 810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әкімінің қызметін қамтамасыз ету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509 020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166 485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Қазақстан халқы Ассамблеясының қызметін қамтамасыз ету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2 385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346 589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292 147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54 442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қаржы басқармасы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61 577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 атқару және коммуналдық меншікті басқару саласындағы мемлекеттік саясатты іске асыру жөніндегі қызметтер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48 577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Республикалық маңызы бар қаланың, астананың экономика және бюджеттік жоспарлау басқармасы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84 585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Экономикалық саясатты, мемлекеттік жоспарлау жүйесін қалыптастыру мен дамыту саласындағы мемлекеттік саясатты іске асыру жөніндегі қызметтер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68 022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16 323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инвестициялар және мемлекеттік-жекешелік әріптестік, оның ішінде концессия мәселелері жөніндегі құжаттаманы сараптау және бағалау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135 844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135 844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160 946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әкімінің аппараты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160 946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26 190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қалалар, астана ауқымындағы төтенше жағдайлардың алдын-алу және оларды жою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134 756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1 107 173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отбасы, балалар және жастар істері жөніндегі басқармасы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104 619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отбасы институтын күшейту, гендерлік теңдік, әйелдердің, балалар мен жастардың құқығы мен заңнамалық мүдделерін қорғау саласындағы мемлекеттік саясатты іске асыру жөніндегі қызметтер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67 865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31 254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бюджетінен қаржыландырылатын атқарушы ішкі істер органы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765 414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аумағында қоғамдық тәртіп пен қауіпсіздікті сақтау саласындағы мемлекеттік саясатты іске асыру жөніндегі қызметтер қамтамасыз ету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744 584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Белгілі тұратын жері және құжаттары жоқ адамдарды орналастыру қызметтері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12 895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 тәртіппен тұтқындалған адамдарды ұстауды ұйымдастыру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3 882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Қызметтік жануарларды ұстауды ұйымдастыру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4 053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5 636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объектілерін салу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5 636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жолаушылар көлігі және автомобиль жолдары басқармасы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231 504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231 504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32 114 505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денсаулық сақтау басқармасы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Кадрлардың біліктілігін арттыру және оларды қайта даярлау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1 546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 ұйымдарында мамандар даярлау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20 094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28 399 855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24 556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16 692 809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Арнаулы бiлiм беру бағдарламалары бойынша жалпы бiлiм беру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121 999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бiлiм беру ұйымдарында дарынды балаларға жалпы бiлiм беру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274 425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1 282 323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437 984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13 984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Дамуында проблемалары бар балалар мен жасөспірімдердің оңалту және әлеуметтік бейімдеу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20 319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78 352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 білім беру ұйымдарында мамандар даярлау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731 852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1 443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299 379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6 697 141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1 723 289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2 917 053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2 916 553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білім беру объектілерін салу және реконструкциялау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дене шынықтыру және спорт басқармасы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775 957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775 957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78 027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денсаулық сақтау басқармасы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78 027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денсаулық сақтау саласындағы мемлекеттік саясатты іске асыру жөніндегі қызметтер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32 489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 мен баланы қорғау жөніндегі көрсетілетін қызметтер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31 489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14 049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4 905 198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отбасы, балалар және жастар істері жөніндегі басқармасы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44 535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Жетiм балаларды, ата-анасының қамқорлығынсыз қалған балаларды әлеуметтік қамсыздандыру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35 113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сауықтандыру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9 422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жұмыспен қамту және әлеуметтік қорғау басқармасы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4 827 556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жұмыспен қамтуды қамтамасыз ету және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59 328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үлгідегі медициналық-әлеуметтік мекемелерде (ұйымдарда), арнаулы әлеуметтік қызметтер көрсету орталықтарында, әлеуметтік қызмет көрсету орталықтарында қарттар мен мүгедектерге арнаулы әлеуметтік қызметтер көрсету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84 606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1 062 025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2 441 343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6 424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 органдардың шешімі бойынша азаматтардың жекелеген санаттарына әлеуметтік көмек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271 192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әлеуметтік қолдау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5 656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6 979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460 684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Белгілі бір тұрғылықты жері жоқ адамдарды әлеуметтік бейімдеу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48 129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ұйымдарға мемлекеттік әлеуметтік тапсырысты орналастыру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8 495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Психоневрологиялық медициналық-әлеуметтік мекемелерде (ұйымдарда), арнаулы әлеуметтік қызметтер көрсету орталықтарында, әлеуметтік қызмет көрсету орталықтарында психоневрологиялық аурулармен ауыратын мүгедектер үшін арнаулы әлеуметтік қызметтер көрсету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64 497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психоневрологиялық медициналық-әлеуметтік мекемелерінде (ұйымдарда), арнаулы әлеуметтік қызметтер көрсету орталықтарында, әлеуметтік қызмет көрсету орталықтарында психоневрологиялық патологиялары бар мүгедек балалар үшін арнаулы әлеуметтік қызметтер көрсету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32 824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 көрсету немесе күш көрсету қаупі салдарынан қиын жағдайларға тап болған тәуекелдер тобындағы адамдарға қызметтер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26 599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 қамтамасыз ету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148 883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32 461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көші-қон іс-шараларын іске асыру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3 282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61 609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8 262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Жетiм балаларды, ата-анасының қамқорлығынсыз қалған балаларды әлеуметтiк қамсыздандыру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8 262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Мемлекеттік еңбек инспекциясы және көші-қон басқармасы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24 845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көші-қон және еңбек қатынастарын реттеу саласында мемлекеттік саясатты іске асыру бойынша қызметтер 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18 845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31 096 715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1 577 536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496 516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1 081 020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Республикалық маңызы бар қаланың, астананың құрылыс басқармасы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21 102 197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19 780 486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абаттандыруды дамыту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1 310 869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3 842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Энергетика және коммуналдық шаруашылық басқармасы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7 057 600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энергетика және коммуналдық шаруашылық саласындағы мемлекеттік саясатты іске асыру жөніндегі қызметтер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109 502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 дамыту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418 325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411 902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556 855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296 990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сейсмоқауіпті өңірлерінде орналасқан тұрғын үйлердің сейсмотұрақтылығын қолдауға бағытталған іс-шаралар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13 725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коммуналдық меншігіндегі жылу жүйелерін пайдалануды ұйымдастыру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867 976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747 755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873 082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90 888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2 596 268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70 932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Тұрғын үй және тұрғын үй инспекциясы басқармасы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389 054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 тұрғын үй мәселелері бойынша мемлекеттік саясатты іске асыру жөніндегі қызметтер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23 615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29 814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335 625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жер қатынастары және жердің пайдаланылуы мен қорғалуын бақылау басқармасы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970 328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970 328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2 604 531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12 458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12 458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ішкі саясат және дін істері басқармасы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301 265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дін қызметі және ішкі саясат мәселелері жөніндегі мемлекеттік саясатты іске асыру жөніндегі қызметтер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111 813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187 064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2 388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ақпараттандыру, мемлекеттік қызметтер көрсету және архивтер басқармасы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32 123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ақпараттандыру, мемлекеттік қызметтер көрсету, архив ісін басқару жөніндегі мемлекеттік саясатты іске асыру жөніндегі қызметтер 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19 746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 қорының сақталуын қамтамасыз ету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5 877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мәдениет және тілдерді дамыту басқармасы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795 418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мәдениет және тілдерді дамыту саласындағы мемлекеттік саясатты іске асыру жөніндегі қызметтер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18 844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15 620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мұраны сақтауды және оған қолжетімділікті қамтамасыз ету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254 107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104 714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 және музыка өнерін қолдау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66 466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кітапханалардың жұмыс істеуін қамтамасыз ету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117 937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Зоопарктер мен дендропарктердiң жұмыс iстеуiн қамтамасыз ету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61 392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9 782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146 556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49 173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42 217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6 956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дене шынықтыру және спорт басқармасы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1 392 211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19 979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спорттық жарыстар өткiзу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92 189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Республикалық және халықаралық спорттық жарыстарға әртүрлі спорт түрлері бойынша құрама командалары мүшелерінің дайындығы және қатысуы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1 272 334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1 682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6 027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туризм және сыртқы байланыстар басқармасы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21 883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туризм және сыртқы байланыстар саласындағы мемлекеттік саясатты іске асыру жөніндегі қызметтер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16 883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1 537 580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Энергетика және коммуналдық шаруашылық басқармасы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1 537 580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1 496 187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 тасымалдау жүйесін дамыту 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41 393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426 543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ауыл шаруашылығы және ветеринария басқармасы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320 957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104 850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2 535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5 256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51 744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35 684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68 955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49 875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Инвестициялар салынған жағдайда агроөнеркәсіптік кешен субъектісі көтерген шығыстардың бөліктерін өтеу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табиғи ресурстар және табиғат пайдалануды реттеу басқармасы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31 227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Жергілікті деңгейде мемлекеттік сәулет-құрылыс бақылау саласындағы мемлекеттік саясатты іске асыру жөніндегі қызметтер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12 919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аумақтарды күтіп-ұстау және қорғау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11 122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7 186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жер қатынастары және жердің пайдаланылуы мен қорғалуын бақылау басқармасы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74 359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аумағында жер қатынастары және жердің пайдаланылуы мен қорғалуын бақылауды реттеу саласындағы мемлекеттік саясатты іске асыру жөніндегі қызметтер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69 859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412 564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31 280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27 329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3 951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сәулет және қала құрылысы басқармасы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350 923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құрылысы саласындағы мемлекеттік саясатты іске асыру жөніндегі қызметтер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53 985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құрылыстардың бас жоспарын әзірлеу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256 066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24 833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16 039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мемлекеттік сәулет-құрылыс бақылауы басқармасы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30 361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Жергілікті деңгейде мемлекеттік сәулет-құрылыс бақылау саласындағы мемлекеттік саясатты іске асыру жөніндегі қызметтер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22 861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Мемлекеттік органның күрделі шығыстары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3 359 372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жолаушылар көлігі және автомобиль жолдары басқармасы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3 359 372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 мемлекеттік саясатты іске асыру жөніндегі қызметтер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33 094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1 037 333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маңызы бар iшкi қатынастар бойынша жолаушылар тасымалдарын субсидиялау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 көшелеріндегі автомобиль жолдарын күрделі және орташа жөндеу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1 833 445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333 000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594 448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қаржы басқармасы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66 949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жергілікті атқарушы органының резервi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66 949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кәсіпкерлік және индустриалды-инновациялық даму басқармасы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527 499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және индустриалдық-инновациялық қызметті дамыту саласындағы мемлекеттік саясатты іске асыру жөніндегі қызметтер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221 580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5 919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2020" бизнесті қолдау мен дамытудың бірыңғай бағдарламасы шеңберінде кредиттер бойынша пайыздық мөлшерлемелерді субсидиялау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3 496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қаржы басқармасы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3 496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борышына қызмет көрсету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2 492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республикалық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1 004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851 855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қаржы басқармасы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851 855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851 855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АКТИВТЕРМЕН ЖАСАЛАТЫН ОПЕРАЦИЯЛАР БОЙЫНША САЛЬДО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1 174 911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1 174 911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1 174 911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Тұрғын үй және тұрғын үй инспекциясы басқармасы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174 911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174 911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кәсіпкерлік және индустриалды-инновациялық даму басқармасы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-15 688 315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(ПРОФИЦИТІН ПАЙДАЛАНУ) ҚАРЖЫЛАНДЫРУ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15 688 315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қаласының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2018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қыркүйектегі № 37/290-6с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№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қаласының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2018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шілдедегі № 35/280-6с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№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Шымкент қаласының 2019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7"/>
        <w:gridCol w:w="797"/>
        <w:gridCol w:w="1083"/>
        <w:gridCol w:w="1083"/>
        <w:gridCol w:w="5745"/>
        <w:gridCol w:w="27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70 637 397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70 195 219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21 368 789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21 368 789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17 146 720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17 146 720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9 444 099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6 441 270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763 589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2 237 464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21 436 515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19 650 819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883 650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796 969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105 077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799 096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799 096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93 669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93 669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10 770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82 464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348 509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55 105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55 105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293 404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281 254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70 637 397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1 526 722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мәслихатының аппараты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23 642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мәслихатының қызметін қамтамасыз 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23 642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әкімінің аппараты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899 090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әкімінің қызметін қамтамасыз 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899 090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400 792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400 792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қаржы басқармасы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107 154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 атқару және коммуналдық меншікті басқару саласындағы мемлекеттік саясатты іске асыру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67 154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Республикалық маңызы бар қаланың, астананың экономика және бюджеттік жоспарлау басқармасы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96 044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Экономикалық саясатты, мемлекеттік жоспарлау жүйесін қалыптастыру мен дамыту саласындағы мемлекеттік саясатты іске асыру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96 044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212 380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әкімінің аппараты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212 380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52 380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қалалар, астана ауқымындағы төтенше жағдайлардың алдын-алу және оларды жою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401 960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отбасы, балалар және жастар істері жөніндегі басқармасы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98 238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отбасы институтын күшейту, гендерлік теңдік, әйелдердің, балалар мен жастардың құқығы мен заңнамалық мүдделерін қорғау саласындағы мемлекеттік саясатты іске асыру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35 730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62 508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объектілерін салу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жұмыспен қамту және әлеуметтік қорғау басқармасы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23 950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 жазасын өтеген адамдарды әлеуметтік бейімдеу мен оңалтуды ұйымдастыру және жүзеге асыру"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23 950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жолаушылар көлігі және автомобиль жолдары басқармасы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179 772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179 772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45 144 751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44 280 188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49 112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27 320 400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1 282 323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863 428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155 310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698 758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12 409 414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864 563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864 563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68 076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денсаулық сақтау басқармасы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68 076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денсаулық сақтау саласындағы мемлекеттік саясатты іске асыру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68 076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4 561 386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жұмыспен қамту және әлеуметтік қорғау басқармасы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4 507 172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жұмыспен қамтуды қамтамасыз ету және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118 656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266 166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2 759 936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12 848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 органдардың шешімі бойынша азаматтардың жекелеген санаттарына әлеуметтік көмек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508 364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әлеуметтік қолдау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11 312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219 142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Белгілі бір тұрғылықты жері жоқ адамдарды әлеуметтік бейімдеу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72 308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169 212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ұйымдарға мемлекеттік әлеуметтік тапсырысты орналастыру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14 656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 қамтамасыз 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260 302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91 652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16 524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Жетiм балаларды, ата-анасының қамқорлығынсыз қалған балаларды әлеуметтiк қамсыздандыру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16 524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Мемлекеттік еңбек инспекциясы және көші-қон басқармасы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37 690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көші-қон және еңбек қатынастарын реттеу саласында мемлекеттік саясатты іске асыру бойынша қызметтер 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37 690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12 617 126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3 372 936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695 948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2 676 988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Республикалық маңызы бар қаланың, астананың құрылыс басқармасы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абаттандыруды дамыту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Энергетика және коммуналдық шаруашылық басқармасы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6 746 960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энергетика және коммуналдық шаруашылық саласындағы мемлекеттік саясатты іске асыру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219 004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 дамыту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сейсмоқауіпті өңірлерінде орналасқан тұрғын үйлердің сейсмотұрақтылығын қолдауға бағытталған іс-шаралар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коммуналдық меншігіндегі жылу жүйелерін пайдалануды ұйымдастыру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1 175 510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846 164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121 762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3 054 520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Тұрғын үй және тұрғын үй инспекциясы басқармасы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147 230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 тұрғын үй мәселелері бойынша мемлекеттік саясатты іске асыру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47 230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жер қатынастары және жердің пайдаланылуы мен қорғалуын бақылау басқармасы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2 567 360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ішкі саясат және дін істері басқармасы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423 626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дін қызметі және ішкі саясат мәселелері жөніндегі мемлекеттік саясатты іске асыру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223 626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ақпараттандыру, мемлекеттік қызметтер көрсету және архивтер басқармасы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39 492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ақпараттандыру, мемлекеттік қызметтер көрсету, архив ісін басқару жөніндегі мемлекеттік саясатты іске асыру жөніндегі қызметтер 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39 492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мәдениет және тілдерді дамыту басқармасы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520 244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мәдениет және тілдерді дамыту саласындағы мемлекеттік саясатты іске асыру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37 688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31 240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кітапханалардың жұмыс істеуін қамтамасыз 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178 532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Зоопарктер мен дендропарктердiң жұмыс iстеуiн қамтамасыз 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122 784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дене шынықтыру және спорт басқармасы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1 420 232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39 958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спорттық жарыстар өткiзу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қалалық спорттық ұйымдардың жұмыс істеуін қамтамасыз 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1 280 274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туризм және сыртқы байланыстар басқармасы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33 766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туризм және сыртқы байланыстар саласындағы мемлекеттік саясатты іске асыру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33 766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Энергетика және коммуналдық шаруашылық басқармасы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 тасымалдау жүйесін дамыту 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650 578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ауыл шаруашылығы және ветеринария басқармасы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477 094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151 700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10 512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103 488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71 368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137 910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табиғи ресурстар және табиғат пайдалануды реттеу басқармасы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33 766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Жергілікті деңгейде мемлекеттік сәулет-құрылыс бақылау саласындағы мемлекеттік саясатты іске асыру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33 766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жер қатынастары және жердің пайдаланылуы мен қорғалуын бақылау басқармасы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139 718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аумағында жер қатынастары және жердің пайдаланылуы мен қорғалуын бақылауды реттеу саласындағы мемлекеттік саясатты іске асыру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139 718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374 214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54 658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54 658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сәулет және қала құрылысы басқармасы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273 834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құрылысы саласындағы мемлекеттік саясатты іске асыру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73 834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құрылыстардың бас жоспарын әзірлеу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мемлекеттік сәулет-құрылыс бақылауы басқармасы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45 722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Жергілікті деңгейде мемлекеттік сәулет-құрылыс бақылау саласындағы мемлекеттік саясатты іске асыру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45 722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1 066 188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жолаушылар көлігі және автомобиль жолдары басқармасы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1 066 188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 мемлекеттік саясатты іске асыру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66 188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1 343 160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қаржы басқармасы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жергілікті атқарушы органының резервi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кәсіпкерлік және индустриалды-инновациялық даму басқармасы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1 243 160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және индустриалдық-инновациялық қызметті дамыту саласындағы мемлекеттік саясатты іске асыру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443 160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"Даму" кәсіпкерлікті дамыту қоры" АҚ-ға кредит беру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қаржы басқармасы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борышына қызмет көрсету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республикалық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АКТИВТЕРМЕН ЖАСАЛАТЫН ОПЕРАЦИЯЛАР БОЙЫНША САЛЬДО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(ПРОФИЦИТ)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(ПРОФИЦИТІН ПАЙДАЛАНУ) ҚАРЖЫЛАНДЫРУ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қаласының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2018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қыркүйектегі № 37/290-6с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№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қаласының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2018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шілдедегі № 35/280-6с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№ 5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2018-2020 жылдарға арналған қаладағы аудандардың бюджеттік бағдарламалары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0"/>
        <w:gridCol w:w="991"/>
        <w:gridCol w:w="991"/>
        <w:gridCol w:w="2694"/>
        <w:gridCol w:w="2298"/>
        <w:gridCol w:w="2298"/>
        <w:gridCol w:w="229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жылдар бойынша (мың теңге)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2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</w:t>
            </w:r>
          </w:p>
        </w:tc>
        <w:tc>
          <w:tcPr>
            <w:tcW w:w="22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</w:t>
            </w:r>
          </w:p>
        </w:tc>
        <w:tc>
          <w:tcPr>
            <w:tcW w:w="22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1 936 583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3 803 728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3 803 728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346 589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400 792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400 792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346 589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400 792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400 792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292 147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400 792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400 792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ауданы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69 753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74 920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74 920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Әл-Фараби ауданы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89 818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139 636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139 636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Еңбекші ауданы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81 185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122 370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122 370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Қаратау ауданы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51 391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63 866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63 866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54 442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ауданы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14 861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Әл-Фараби ауданы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26 604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Еңбекші ауданы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1 875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Қаратау ауданы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11 102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1 577 536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3 372 936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3 372 936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1 577 536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3 372 936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3 372 936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496 516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695 948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695 948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ауданы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156 065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237 130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237 130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Әл-Фараби ауданы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77 906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80 812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80 812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Еңбекші ауданы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169 284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263 568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263 568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Қаратау ауданы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93 261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114 438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114 438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1 081 020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2 676 988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2 676 988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ауданы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261 859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661 859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661 859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Әл-Фараби ауданы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319 116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719 116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719 116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Еңбекші ауданы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180 077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580 077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580 077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Қаратау ауданы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319 968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715 936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715 936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12 458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12 458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12 458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ауданы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3 240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Әл-Фараби ауданы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Еңбекші ауданы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5 552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Қаратау ауданы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2 266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