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f5f7" w14:textId="3e3f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25 қаңтардағы № 15 қаулысы. Жамбыл облысы Әділет департаментінде 2018 жылғы 19 ақпанда № 3706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субсидияланатын тыңайтқыштар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тыңайтқыштарды сатушыдан сатып алынған тыңайтқыштардың 1 тоннасына (килограмына, литрiне) арналған субсидиялардың нормалары осы қаулының қосымшасына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"Субсидияланатын тыңайтқыштар түрлерінің тізбесін және тыңайтқыштарды сатушыдан сатып алынған тыңайтқыштардың 1 тоннасына (килограмына, литрiне) арналған субсидиялардың нормаларын бекіту туралы" Жамбыл облысы әкімдігінің 2017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16 мамырында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М. Мұсаевқа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"25"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қаулысына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Жамбыл облысы әкімдігінің 13.07.2018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76"/>
        <w:gridCol w:w="8100"/>
        <w:gridCol w:w="241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қ/с</w:t>
            </w:r>
          </w:p>
          <w:bookmarkEnd w:id="1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 түрлерi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Тыңайтқыштың әсер ету құрамы,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Азоттық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8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аммиакты селитра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Капролактамды аммоний сульфаты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карбамид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ҚАҚ+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 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азотты тыңайтқыш (ҚАҚ)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ҚАҚ-32 маркасы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(ҚАҚ)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аммонийлік - 6,8, N нитраты- 6,8, N амидті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мен ұны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17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Супрефос-NР" супрефосы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"Супрефос-NS" азот-күкірті бар супрефосы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Хлорлы, электролитті калий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калий агрохимикаты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калий (Krista SOP)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59000, 00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тыңайтқышы (азофоска)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азотты-фосфорлы-калийлі тыңайтқышы (диаммофоска)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маркалы тыңайтқыш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азотты-фосфорлы-калийлі минералды тыңайтқышы (NPK тукоқоспалары)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P-18, K-9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азот-фосфор күкірті бар күрделі тыңайтқыш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азот-фосфор күкірті бар күрделі тыңайтқыш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тыңайтқышы: Нитрофоска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гранулометриалды құрамды нитроаммофоска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 S 2 Ca 1 Mg 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 S 1,7 Ca 0,5 Mg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 фосфор – калий - күкірті бар тыңайтқыш (NPКS- тыңайтқыш)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(NPS- тыңайтқыш) маркалы азот-фосфор-күкірті бар тыңайтқыш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кем емес: аммонийлік азот - 6,0%; Р2О5-11,0%; SO3-15,0%; СаО-14,0%; MgO-0,25%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-калийі бар тыңайтқыш (РК- тыңайтқыш)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фосфор-калий-күкірті бар тыңайтқыш (РКS- тыңайтқыш)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фосфор-күкірті бар тыңайтқыш (РS- тыңайтқыш)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 0,O3-10,0,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арнайы суда ерігіш моноаммонийфосфаты </w:t>
            </w:r>
          </w:p>
        </w:tc>
        <w:tc>
          <w:tcPr>
            <w:tcW w:w="8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 агрохимикаты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тыңайтқышы (монокалий фосфаты)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Микробиотыңайтқышы" микроэлементтері бар қоректендіретін ерітінділер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фитоқосылысы Fe-2,5, фитоқосылысы Mo-2,0, фитоқосылысы Cu-1,0, фитоқосылысы Zn-2,5, фитоқосылысы Mn-1,0, фитоқосылысы Сo-0,5, фитоқосылысы B-0,5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YaraLivaCalcinit кальций нитраты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(N-18, NH4-3,3, NO3-4,9, Nкарб- 9,8, P2O5-18, K2O-18, MgO-3, SO3-5, B-0,025, Cu-0,01, Fe- 0,07, Mn-0,04, Zn-0,025, Mo 0,004)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KristalonRed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(N12, NH4 1,9, NO3 10,1, P2O5 12, K2O 36, MgO1, SO32,5, B 0,025, Cu 0,01, Fe 0,07, Mn 0,04, Zn0,025, Mo 0,004)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N13, NH4 8,6, NO3 4,4, P2O5 40, K2O 13, B 0,025, Cu 0,01, Fe 0,07, Mn 0,04, Zn0,025, Mo 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хелат темір DTPA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хелат темір EDDHA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Fe-13" маркалы Ультрамаг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хелат мыс EDTA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"Хелат Zn-15" маркалы Ультрамаг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хелат марганец EDTA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"Хелат Mn-13" маркалы Ультрамаг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хелат мырыш EDTA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"Хелат Mn-13" маркалы Ультрамаг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Rexolin APN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Rexolin ABC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Tenso Coctail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Brassitrel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8,3, SО3 28,75, B 8, Vn 7, Mo 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agriphos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(Krista MgS) магния сульфаты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K Plus (калий нитраты)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азотқышқылды минералды тыңайтқышы (калий нитраты)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- 46,4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Гуминдік қышқылдар-19-21, фульвоқышқылдары-3-5, ульмин қышқылдары және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еркін амин қышқылы 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еркін амин қышқылы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Millerplex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балдырының экстракты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"Старт" маркалы Биостим органикалық-минералды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органикалық-минералды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"Рост" маркалы Биостим органикалық-минералды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4,0, N – 4,0, Р2О5 – 10,0, SO3 – 1,0, MgO - 2,0, Fe – 0,4, Mn – 0,2, Zn – 0,2, B –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органикалық-минералды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органикалық-минералды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Р2О5 – 2, K2O-2,0, MgO-1,5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Р2О5 – 3, K2O-2,0, MgO-1,5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Fe-0,1, Cu-0,1, Mo-0,02, Co-0,01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K2O-1,0, Fe-0,5,Mn-0,3, Zn-0,15, Cu-0,04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K)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поли-гиброки-карбон қышқылы-20,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Бороплюс (Boroplus)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кальций минералды тыңайтқышы (Brexil Ca)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Брексил Комби минералды тыңайтқышы (Brexil Combi)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Микс минералды тыңайтқышы (Brexil Mix)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минералды тыңайтқышы (Brexil Multi)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Феррум минералды тыңайтқышы (Brexil Fe)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Цинк минералды тыңайтқышы (Brexil Zn)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Кальбит С минералды тыңайтқышы (Calbit C)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Мастер 13.40.13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Р205-40;К2O-13, 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Мастер (MASTER) 15:5:30+2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Мастер (MASTER) 18:18:18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 - 3,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20:20:20 (Master 20:20:20)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3:11:38+4 (Master 3:11:38+4)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Р205-11;К2O-38, MgO - 4,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(MASTER) 3:37:37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20:20:20 (Plantafol 20:20:20)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30:10:10 (Plantafol 30:10:10)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5:15:45 (Plantafol 5:15:45)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8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Триум (Ferrilene Trium)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Control DMP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(амиднті азот); Р205-17 ( фосфорлы пентоксид)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Аминосит 33% (Aminosit 33%)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қышқылы -33, жалпы N-9,8, органикалық заттек-48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Го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Го Плюс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K2O-14, балдыр экстракты - 2,9, еркін амин қышқылы-2,4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Кремний К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органикалық заттек- 23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Плюс" агрохимикаты (бақшалық)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(жүзім)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4"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зерновой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MgO-2, Fe-0,05, Zn-0,2, B-0,1, Mn-0,2 , Cu-0,2, Mo-0,002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P-43; K-28, MgO-2, 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 минералды тыңайтқыш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сыра қайнатуға арналған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(жемістік)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агрохимикаты қант қызылшасы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 (қызанақ)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Универсальный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(мақта)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Нутрифос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N-9,5,жалпы гуминдік экстракты-21,6, органикалық заттек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Fe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L - Са+ В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L - B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Ризо L - Cu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L-Mn+Zn Plus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-3,4, N-5, органикалық ,N-5,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В 18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Микс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 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Микс Некст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Ризо Мо+В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 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Ризо Рут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Руткат (Rutkat)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еркін амин қышқылдары - 10, полисахаридтер-6,1, ауксиндер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Суприлд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-16,5, N-10,7, органиекалық N-5,2, аммонийлік N-5,1, P2O5-0,1, K2O-0,3, полисахаридтер - 7,9 жалпы гуминдік экстракты - 29,3 органикалық заттек- 76,7, органикалық С-40,6, СаО-0,05, 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Тизим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- 7,8, N-5,2, олигосахаридтер - 29, жалпыгуминдік экстракты - 15, органикалық заттек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аминдік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Ультрамаг Бор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2"/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Фертикс агрохимикаты (А маркалы, Б маркалы)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маркалы: N-15,38,MgO-2,04, So3-4,62, Cu - 0,95, Fe - 0,78, Mn-1,13, Zn-1,1, Mo-0,01, Ti - 0,02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ерітінді изабион 62,5 органикалық-минералдық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аминдік қышқылдар және пептидтер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Phoskraft Mn-Zn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Bioenergy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N-6,9, табиғи құрамы-44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Nitrokal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нитратты N-8,CaO-9,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Super K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BioStart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 N-2, аммонийлік N-1,4, P2O5-30%, Zn-5%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Phoskraft MKP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Curamin Foliar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Sprayfert 312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 азот N-5,1%, аммиакты азот N-1,8%, мочевина - 20,1%, P2O5-9%, K2O-18%, Mn-0,1%, Zn-0,1%, B-0,05%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Algamina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 P2O5-6, K2O-21, MgO- 2%, Cu-0,08%, Fe-0,2% , Mn-0,1%,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Agrumax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N-16, аммиакты азот N-1, мочевина-15, P2O5-5, MgO-5, B-0,2, Fe-2,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аммонийлік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Hordisan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Thiokraft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аммонийлік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Vigilax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аммонийлік N-4,8, органикалық заттек-40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Fulvimax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гуминдік қышқылдың натрий тұзы 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Micromax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Foliar Boron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Omex Bio 20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Fe-0,146,балдыр экстракты 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Calmax (Кальмакс)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3Х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K2O-18, MgO-1,5, Fe-0,08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Sequential 2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K2O-40, MgO-1,5, Fe - 0,175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Omex Sequential 1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P-40, K2O-20, MgO-1,5, Fe -0,17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маркалы, Изагри-К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жалпы N-6,6, нитратты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5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маркалы, Изагри-К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N-10,79, нитратты N-1,74, S-8,96, амин қышқылдары 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6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маркалы, Изагри-К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нитратты N-10,6, аммонийлік N-19,5,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амидті N-11,0, K2O-4,11, P2O5-2,47, SO3-2,33,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маркалы, Изагри-К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жалпы N-5,53, SO3-4,88 нитратты N-2,26,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маркалы, Изагри-М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 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маркалы, Изагри-К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 қышқылдары 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0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маркалы, Изагри-К марка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аминоқышқылы-15,0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1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 Рост маркалы, Изагри-М минералды тыңайтқышы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 қышқылдары-15,0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2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қоректендіру маркалы, Изагри-К минералды тыңайтқышы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3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S-15,0, Cu-3,0, Mn-4,0,Mo-0,04, Zn-3,0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4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B-8,0, N-6,0, MgO-5,0, Mn-1,0,Mo-0,04,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