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b22c" w14:textId="f42b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"Басым ауыл шаруашылығы дақылдарының тiзбесін және басым дақылдар өндіруді субсидиялау жолымен өсiмдiк шаруашылығы өнімінің өнімділігі мен сапасын арттыруға, жанар-жағармай материалдары мен көктемгi егіс және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нормаларын (1 гектарға және (немесе) 1 тоннаға) бекіту туралы" Жамбыл облысы әкімдігінің 2015 жылғы 16 қарашадағы № 274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2018 жылғы 25 қаңтардағы № 12 қаулысы. Жамбыл облысы Әділет департаментінде 2018 жылғы 20 ақпанда № 3709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"Басым ауыл шаруашылығы дақылдарының тiзбесін және басым дақылдар өндіруді субсидиялау жолымен өсiмдiк шаруашылығы өнімінің өнімділігі мен сапасын арттыруға, жанар-жағармай материалдары мен көктемгi егіс және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субсидиялар нормаларын (1 гектарға және (немесе) 1 тоннаға) бекіту туралы" Жамбыл облысы әкімдігінің 2015 жылғы 16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2838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5 желтоқсанында "Ақ жол" газетінде жарияланған) келесі өзгеріс енгізілсін: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 жіберуді;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 Мұсаевқа жүктелсін.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"25"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12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"15"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274 қаулысына қосымша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ауыл шаруашылығы дақылдарының тізбесі және басым дақылдар өндіруді субсидиялау жолымен өсімдік шаруашылығы өнімінің өнімділігі мен сапасын арттыруға, жанар-жағармай материалдары мен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арзандатуға арналған субсидия нормалары (1 гектарға және (немесе) 1 тоннаға)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5765"/>
        <w:gridCol w:w="5180"/>
      </w:tblGrid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"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дақылдары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субсидиялардың 1 гектарға (тонна) нормалары, теңге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"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 1 тоннаға (100%)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Қорғалған топырақтағы көкөніс (фермерлік үлгідегі жылыжай)*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"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Қорғалған топырақтағы көкөніс (өнеркәсіптік үлгідегі жылыжай)*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6"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 1 тоннаға (100%)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7"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бұршағы 1 тоннаға (100%)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8"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1 тоннаға (100%)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9"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шөп (таза егіс)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0"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жылдық шөп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1"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Сүрлемдік жүгері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*1 дақыл айналым нормалары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