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8786" w14:textId="a758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"Міндетті әлеуметтік медициналық сақтандыруға жарналарын мемлекет төлейтін жеке тұлғалар туралы деректерді өзектендіру"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2018 жылғы 19 наурыздағы № 45 қаулысы. Жамбыл облысы Әділет департаментінде 2018 жылғы 2 сәуірде № 3773 болып тіркелді. Күші жойылды - Жамбыл облысы әкімдігінің 2022 жылғы 24 қарашадағы № 249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тұпнұсқаның пунктуациясы мен орфографиясы сақталған.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"Міндетті әлеуметтік медициналық сақтандыруға жарналарын мемлекет төлейтін жеке тұлғалар туралы деректерді өзектендіру"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қаулының мемлекеттік тіркеуден өткеннен кейін он жұмыс күні ішінде облыс әкімі аппаратына осы тармақтың 1), 2) және 3) тармақшаларында көзделген іс-шаралардың орындалуы туралы мәліметтердің ұсынылуын;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осы қаулыдан туындайтын басқа да шаралардың қабылдануын қамтамасыз етсін.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Е.Манжуовқа жүктелсін.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қаулысына 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"Міндетті әлеуметтік медициналық сақтандыруға жарналарын мемлекет төлейтін жеке тұлғалар туралы деректерді өзектендіру" мемлекеттік көрсетілетін қызмет регламенті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"Міндетті әлеуметтік медициналық сақтандыруға жарналарын мемлекет төлейтін жеке тұлғалар туралы деректерді өзектендіру" мемлекеттік көрсетілетін қызметі (бұдан әрі – мемлекеттік көрсетілетін қызмет) Қазақстан Республикасы Білім және ғылым министрінің 2018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16314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"Міндетті әлеуметтік медициналық сақтандыруға жарналарын мемлекет төлейтін жеке тұлғалар туралы деректерді өзектендіру" мемлекеттік көрсетілетін қызмет стандартына (бұдан әрі – стандарт) сәйкес білім беру ұйымдары, аудандар мен Тараз қаласы әкімдіктерінің білім бөлімдерімен (бұдан әрі – көрсетілетін қызметті беруші) көрсетіледі.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 көрсету нәтижесін беру көрсетілетін қызметті беруші арқылы жүзеге асырылады.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нәтижесі: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 хабарлама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негіздер бойынша мемлекеттік қызмет көрсетуден дәлелді бас тарту.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беру нысаны: қағаз түрінде.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қызметтер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бойынша ресімдерді (іс-әрекеттерді) бастау үшін негіздеме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қызметті көрсету үшін қажетті құжаттары (бұдан әрі – құжаттар) болып табылады.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әрбір ресімнің (іс-әрекеттердің) мазмұны, оны орындау ұзақтығы: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қабылдау, тіркеу – 20 (жиырма) минут;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топтамасын толық ұсынбаған және (немесе) қолданылу мерзімі өтіп кеткен құжаттарды ұсынған жағдайларда, көрсетілетін қызметті беруші өтінішті қабылдаудан бас тартады және стандарттың 3-қосымшасына сәйкес нысан бойынша құжаттарды қабылдаудан бас тарту туралы қолхат береді;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құжаттарды қарастыру және орындаушыға жолдау – 1 (бір) сағат;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 нәтижесін дайындау – 6 (алты) сағат;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 нәтижесіне қол қою және көрсетілетін қызметті алушыға беру үшін кеңсе қызметкеріне жолдау – 1 (бір) сағат;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 нәтижесін тіркеу және көрсетілетін қызметті алушыға беру – 20 (жиырма) минут.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білім алып жатқан немесе оқуын аяқтаған білім беру ұйымынан басқа білім беру ұйымына өтініш берген жағдайда – 5 (бес) жұмыс күні.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Келесі ресімді (іс-қимылды) орындауды бастауға негіздеме болатын мемлекеттік қызмет көрсету ресімінің (іс-қимылдың) нәтижесі: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 нөмірі бар тіркелген өтініш;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басшысының бұрыштамасы;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көрсетілетін қызмет нәтижесінің жобасы;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қол қойылған мемлекеттік көрсетілетін қызмет нәтижесі;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көрсетілетін қызмет нәтижесін көрсетілетін қызметті алушыға беру. 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процесіне қатысатын көрсетілетін қызметті берушінің құрылымдық бөлімшелерінің (қызметкерлерінің) тізбесі: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орындаушысы.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ресімнің (іс-қимылдың) ұзақтығын көрсете отырып, құрылымдық бөлімшелер арасындағы өзара іс-қимылдың реттілігін сипаттау: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қызметкері құжаттарды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тізбеге сәйкестігіне талдау жүргізіп, тіркейді және көрсетілетін қызметті берушінің басшысына жолдайды – 20 (жиырма) минут ішінде;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топтамасын толық ұсынбаған және (немесе) қолданылу мерзімі өтіп кеткен құжаттарды ұсынған жағдайларда, көрсетілетін қызметті беруші өтінішті қабылдаудан бас тартады және стандарттың 3-қосымшасына сәйкес нысан бойынша құжаттарды қабылдаудан бас тарту туралы қолхат береді;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құжаттарды қарайды және көрсетілетін қызметті берушінің орындаушысына бұрыштамасын қоя отырып, қызмет нәтижесін дайындау үшін жолдайды – 1 (бір) сағат ішінде;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орындаушысы құжаттарды қарайды, заңнамамен белгіленген тәртіпке сәйкес мемлекеттік көрсетілетін қызмет нәтижесін дайындайды және көрсетілетін қызметті берушінің басшысына ұсынады – 6 (алты) сағат ішінде;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көрсетілетін қызмет нәтижесіне қол қойып, көрсетілетін қызметті алушыға беру үшін кеңсе қызметкеріне жолдайды – 1 (бір) сағат ішінде;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мемлекеттік көрсетілетін қызмет нәтижесін тіркейді және көрсетілетін қызметті алушыға береді – 20 (жиырма) минут ішінде.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Стандартқа сәйкес мемлекеттік көрсетілетін қызметті Мемлекеттік корпорация арқылы көрсету қарастырылмаған.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Стандартқа сәйкес мемлекеттік көрсетілетін қызмет қағаз нысанда көрсетілуіне байланысты мемлекеттік қызмет көрсету процесінде ақпараттық жүйелер пайдаланылмайды.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көрсету процесінде ресімдердің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көрсетудің бизнес-процестерінің анықтамалығы Жамбыл облысы әкімінің www.zhambyl.gov.kz, көрсетілетін қызметті берушінің www.zh-bilim.kz интернет-ресурстарында орналастырылған.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Көрсетілетін қызметті алушы мемлекеттік қызмет көрсету тәртібі мен жағдайы туралы ақпаратты қашықтықтан қол жеткізу режимінде Бірыңғай байланыс орталығының 1414, 8 800 080 7777 телефоны арқылы алу мүмкіндігіне ие. 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"Міндетті әлеуметтік медициналық сақтандыруға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жарналарын мемлекет төлейтін жеке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 деректерді өзектендіру"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регламентіне қосымша</w:t>
            </w:r>
          </w:p>
        </w:tc>
      </w:tr>
    </w:tbl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"Міндетті әлеуметтік медициналық сақтандыруға жарналарын мемлекет төлейтін жеке тұлғалар туралы деректерді өзектендіру" мемлекеттік көрсетілетін қызметі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607300" cy="275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