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79204" w14:textId="1179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Қоршаған ортаға эмиссиялар үшін төлемақы ставкаларын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облыстық мәслихатының 2018 жылғы 6 сәуірдегі № 22-5 шешімі. Жамбыл облысы Әділет департаментінде 2018 жылғы 23 сәуірде № 3800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- Жамбыл облыстық мәслихатының 16.01.2023 </w:t>
      </w:r>
      <w:r>
        <w:rPr>
          <w:rFonts w:ascii="Times New Roman"/>
          <w:b w:val="false"/>
          <w:i w:val="false"/>
          <w:color w:val="ff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тұпнұсқаның пунктуациясы мен орфографиясы сақталған.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"Салық және бюджетке төленетiн басқа да мiндеттi төлемдер туралы" Кодексінің (Салық Кодексi) </w:t>
      </w:r>
      <w:r>
        <w:rPr>
          <w:rFonts w:ascii="Times New Roman"/>
          <w:b w:val="false"/>
          <w:i w:val="false"/>
          <w:color w:val="000000"/>
          <w:sz w:val="28"/>
        </w:rPr>
        <w:t>576-бабының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 тармағына сәйкес, Жамбыл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Жамбыл облыстық мәслихатының 16.01.2023 </w:t>
      </w:r>
      <w:r>
        <w:rPr>
          <w:rFonts w:ascii="Times New Roman"/>
          <w:b w:val="false"/>
          <w:i w:val="false"/>
          <w:color w:val="000000"/>
          <w:sz w:val="28"/>
        </w:rPr>
        <w:t>№24-2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Жамбыл облысының қоршаған ортаға теріс әсер еткені үшін төлемақы мөлшерлемелері осы шешімнің қосымшасына сәйкес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 тармақ жаңа редакцияда - Жамбыл облыстық мәслихатының 16.01.2023 </w:t>
      </w:r>
      <w:r>
        <w:rPr>
          <w:rFonts w:ascii="Times New Roman"/>
          <w:b w:val="false"/>
          <w:i w:val="false"/>
          <w:color w:val="000000"/>
          <w:sz w:val="28"/>
        </w:rPr>
        <w:t>№24-2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"Қоршаған ортаға эмиссиялар үшін төлемақы ставкаларын арттыру туралы" Жамбыл облыстық мәслихаттың 2012 жылғы 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№10-10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(Нормативтік-құқықтық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1861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2012 жылдың 27 желтоқсанында "Ақ жол" газетінде жарияланған) күші жойылды деп танылсын.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Жамбыл облыстық мәслихаттың агроөнеркәсіпті дамыту, экология және табиғатты пайдалану мәселелері жөніндегі тұрақты комиссиясына жүктелсін.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колданысқа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Г. Нұрымова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Қарашолақов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облыстық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6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№22-5 шешіміне қосымша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облысының қоршаған ортаға теріс әсер еткені үшін төлемақы мөлшерлемелері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Жамбыл облыстық мәслихатының 16.01.2023 </w:t>
      </w:r>
      <w:r>
        <w:rPr>
          <w:rFonts w:ascii="Times New Roman"/>
          <w:b w:val="false"/>
          <w:i w:val="false"/>
          <w:color w:val="ff0000"/>
          <w:sz w:val="28"/>
        </w:rPr>
        <w:t>№24-2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Стационарлық көздерден ластаушы заттардың шығарындылары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оксидтері (SOx)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оксидтері (NOx)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және күл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және оның қосылыстары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Күкіртсутек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монооксиді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Күйе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валентті хром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Жылжымалы көздерден атмосфералық ауаға ластаушы заттарды шығарғаны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отынның 1 тоннасы үшін мөлшерлеме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газ, керосин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Ластаушы заттардың төгінділері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Оттегіне биологиялық қажеттілік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аммоний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беткі-белсенді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Өндіріс пен тұтыну қалдықтарын көмгені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гигабеккерель үшін (Гбк)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 қалдықтарын полигондарда, жинақтауыштарда, санкцияланған үйінділерде және арнайы бөлінген орындарда көмгені үшін: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кестенің 1.2-жолында көрсетілген қалдықтарды қоспағанда, төлемақыны есептеу мақсаттары үшін қауіптілік қасиеттері ескерілетін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 есептеу мақсаттары үшін қауіптілік қасиеттері ескерілмейтін қалдықтардың жекелеген түрлері: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(қатты тұрмыстық қалдықтар, кәріздік тазарту құрылыстарының тұнбасы)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өнеркәсібінің және карьерлерді игеру қалдықтары (мұнай мен табиғи газды өндіруден басқа):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жанасқан таужыныстары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пайдалы қазбалар бар кенді, концентраттарды, агломераттарды және шекемтастарды қайта өңдеу, қорытпалар мен металдар өндірісі кезінде металлургиялық қайта жасауда түзілетін 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мен күлшлактар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қалдықтары, оның ішінде көң, құс саңғырығы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Көмірсутектерді барлау және (немесе) өндіру жөніндегі операцияларды жүргізу кезінде түзілетін күкіртті ашық түрде күкірт карталарында орналастыру үшін төлемақы мөлшерлемелері бір тонна үшін 7,54 АЕК құрайды.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 ажыратып жазу: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АЕК – айлық есептік көрсеткіш.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