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8bf6" w14:textId="fc48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асыл тұқымды мал шаруашылығын дамытуды, мал шаруашылығының өнімділігін және өнім сапасын арттыруды субсидиялау бағыттары бойынша субсидиялар нормативтері мен көлемдерін және өлшемшарттар мен талаптарын бекіту туралы" Жамбыл облысы әкімдігінің 2018 жылғы 25 қаңтардағы №11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облысының әкімдігінің 2018 жылғы 21 мамырдағы №94 қаулысы. Жамбыл облысы Әділет департаментінде 2018 жылғы 5 маусымда № 3847 болып тіркелді. Күші жойылды - Жамбыл облысы әкімдігінің 2018 жылғы 19 қазандағы № 192 қаулысымен.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әкімдігінің 19.10.2018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i w:val="false"/>
          <w:color w:val="000000"/>
          <w:sz w:val="28"/>
        </w:rPr>
        <w:t>:</w:t>
      </w:r>
      <w:r>
        <w:rPr>
          <w:rFonts w:ascii="Times New Roman"/>
          <w:b w:val="false"/>
          <w:i w:val="false"/>
          <w:color w:val="000000"/>
          <w:sz w:val="28"/>
        </w:rPr>
        <w:t xml:space="preserve"> </w:t>
      </w:r>
    </w:p>
    <w:bookmarkEnd w:id="1"/>
    <w:bookmarkStart w:name="z12" w:id="2"/>
    <w:p>
      <w:pPr>
        <w:spacing w:after="0"/>
        <w:ind w:left="0"/>
        <w:jc w:val="both"/>
      </w:pPr>
      <w:r>
        <w:rPr>
          <w:rFonts w:ascii="Times New Roman"/>
          <w:b w:val="false"/>
          <w:i w:val="false"/>
          <w:color w:val="000000"/>
          <w:sz w:val="28"/>
        </w:rPr>
        <w:t xml:space="preserve">
      1. "2018 жылға асыл тұқымды мал шаруашылығын дамытуды, мал шаруашылығының өнімділігін және өнім сапасын арттыруды субсидиялау бағыттары бойынша субсидиялар нормативтері мен көлемдерін және өлшемшарттар мен талаптарын бекіту туралы" Жамбыл облысы әкімдігінің 2018 жылғы 25 қаңтардағы </w:t>
      </w:r>
      <w:r>
        <w:rPr>
          <w:rFonts w:ascii="Times New Roman"/>
          <w:b w:val="false"/>
          <w:i w:val="false"/>
          <w:color w:val="000000"/>
          <w:sz w:val="28"/>
        </w:rPr>
        <w:t>№11</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№3710</w:t>
      </w:r>
      <w:r>
        <w:rPr>
          <w:rFonts w:ascii="Times New Roman"/>
          <w:b w:val="false"/>
          <w:i w:val="false"/>
          <w:color w:val="000000"/>
          <w:sz w:val="28"/>
        </w:rPr>
        <w:t xml:space="preserve"> болып тіркелген, 2018 жылдың 28 ақпанында Қазақстан Республикасы нормативтік құқықтық актілері электрондық түрдегі эталондық бақылау банкінде жарияланған) келесі өзгеріс енгізілсін:</w:t>
      </w:r>
    </w:p>
    <w:bookmarkEnd w:id="2"/>
    <w:bookmarkStart w:name="z13"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қосымшасына сәйкес жаңа редакцияда жазылсын.</w:t>
      </w:r>
    </w:p>
    <w:bookmarkEnd w:id="3"/>
    <w:bookmarkStart w:name="z14" w:id="4"/>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4"/>
    <w:bookmarkStart w:name="z15"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6" w:id="6"/>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6"/>
    <w:bookmarkStart w:name="z17"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8"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9" w:id="9"/>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М.Мұсаевқа жүктелсін. </w:t>
      </w:r>
    </w:p>
    <w:bookmarkEnd w:id="9"/>
    <w:bookmarkStart w:name="z20"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21 мамырдағы</w:t>
            </w:r>
            <w:r>
              <w:br/>
            </w:r>
            <w:r>
              <w:rPr>
                <w:rFonts w:ascii="Times New Roman"/>
                <w:b w:val="false"/>
                <w:i w:val="false"/>
                <w:color w:val="000000"/>
                <w:sz w:val="20"/>
              </w:rPr>
              <w:t xml:space="preserve">№ 94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25 қаңтардағы</w:t>
            </w:r>
            <w:r>
              <w:br/>
            </w:r>
            <w:r>
              <w:rPr>
                <w:rFonts w:ascii="Times New Roman"/>
                <w:b w:val="false"/>
                <w:i w:val="false"/>
                <w:color w:val="000000"/>
                <w:sz w:val="20"/>
              </w:rPr>
              <w:t>№ 11 қаулысымен бекітілген</w:t>
            </w:r>
          </w:p>
        </w:tc>
      </w:tr>
    </w:tbl>
    <w:bookmarkStart w:name="z24" w:id="11"/>
    <w:p>
      <w:pPr>
        <w:spacing w:after="0"/>
        <w:ind w:left="0"/>
        <w:jc w:val="left"/>
      </w:pPr>
      <w:r>
        <w:rPr>
          <w:rFonts w:ascii="Times New Roman"/>
          <w:b/>
          <w:i w:val="false"/>
          <w:color w:val="000000"/>
        </w:rPr>
        <w:t xml:space="preserve"> 2018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6052"/>
        <w:gridCol w:w="5263"/>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w:t>
            </w:r>
          </w:p>
          <w:bookmarkEnd w:id="12"/>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 теңге</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және сүтті мал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1.</w:t>
            </w:r>
          </w:p>
          <w:bookmarkEnd w:id="13"/>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жүргізуге кеткен шығындарды арзандату (тауарлы және асыл тұқымды аналық бас)</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535 372 000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2.</w:t>
            </w:r>
          </w:p>
          <w:bookmarkEnd w:id="14"/>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шаруашылықтардан және импортталған асыл тұқымды етті және сүтті бағыттағы ірі қара мал сатып алуға кеткен шығындарды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1 125 272 000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1.</w:t>
            </w:r>
          </w:p>
          <w:bookmarkEnd w:id="15"/>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50 768 000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2.</w:t>
            </w:r>
          </w:p>
          <w:bookmarkEnd w:id="16"/>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 шығындарын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100 768 000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w:t>
            </w:r>
          </w:p>
          <w:bookmarkEnd w:id="17"/>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жүргізуге кеткен шығындарды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524 598 000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2.</w:t>
            </w:r>
          </w:p>
          <w:bookmarkEnd w:id="18"/>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 сатып алуға кеткен шығындарды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272 060 000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796 658 000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1.</w:t>
            </w:r>
          </w:p>
          <w:bookmarkEnd w:id="19"/>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 сатып алуға кеткен шығындарды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1.</w:t>
            </w:r>
          </w:p>
          <w:bookmarkEnd w:id="20"/>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жүргізуге кеткен шығындарды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1.</w:t>
            </w:r>
          </w:p>
          <w:bookmarkEnd w:id="21"/>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бұқашықтарды бордақылау шығындарын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863 685 000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2.</w:t>
            </w:r>
          </w:p>
          <w:bookmarkEnd w:id="22"/>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923 685 000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3"/>
          <w:p>
            <w:pPr>
              <w:spacing w:after="20"/>
              <w:ind w:left="20"/>
              <w:jc w:val="both"/>
            </w:pPr>
            <w:r>
              <w:rPr>
                <w:rFonts w:ascii="Times New Roman"/>
                <w:b w:val="false"/>
                <w:i w:val="false"/>
                <w:color w:val="000000"/>
                <w:sz w:val="20"/>
              </w:rPr>
              <w:t>
1.</w:t>
            </w:r>
          </w:p>
          <w:bookmarkEnd w:id="23"/>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 (бағымдағы мал басы 400 және 50 бастан басталатын шаруашылықтар)</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2.</w:t>
            </w:r>
          </w:p>
          <w:bookmarkEnd w:id="24"/>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сүт өндіру мен дайындаудың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5"/>
          <w:p>
            <w:pPr>
              <w:spacing w:after="20"/>
              <w:ind w:left="20"/>
              <w:jc w:val="both"/>
            </w:pPr>
            <w:r>
              <w:rPr>
                <w:rFonts w:ascii="Times New Roman"/>
                <w:b w:val="false"/>
                <w:i w:val="false"/>
                <w:color w:val="000000"/>
                <w:sz w:val="20"/>
              </w:rPr>
              <w:t>
1.</w:t>
            </w:r>
          </w:p>
          <w:bookmarkEnd w:id="25"/>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1.</w:t>
            </w:r>
          </w:p>
          <w:bookmarkEnd w:id="26"/>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50 017 000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2.</w:t>
            </w:r>
          </w:p>
          <w:bookmarkEnd w:id="27"/>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жұмыртқаларын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51 617 000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8"/>
          <w:p>
            <w:pPr>
              <w:spacing w:after="20"/>
              <w:ind w:left="20"/>
              <w:jc w:val="both"/>
            </w:pPr>
            <w:r>
              <w:rPr>
                <w:rFonts w:ascii="Times New Roman"/>
                <w:b w:val="false"/>
                <w:i w:val="false"/>
                <w:color w:val="000000"/>
                <w:sz w:val="20"/>
              </w:rPr>
              <w:t>
1.</w:t>
            </w:r>
          </w:p>
          <w:bookmarkEnd w:id="28"/>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9"/>
          <w:p>
            <w:pPr>
              <w:spacing w:after="20"/>
              <w:ind w:left="20"/>
              <w:jc w:val="both"/>
            </w:pPr>
            <w:r>
              <w:rPr>
                <w:rFonts w:ascii="Times New Roman"/>
                <w:b w:val="false"/>
                <w:i w:val="false"/>
                <w:color w:val="000000"/>
                <w:sz w:val="20"/>
              </w:rPr>
              <w:t>
1.</w:t>
            </w:r>
          </w:p>
          <w:bookmarkEnd w:id="29"/>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0"/>
          <w:p>
            <w:pPr>
              <w:spacing w:after="20"/>
              <w:ind w:left="20"/>
              <w:jc w:val="both"/>
            </w:pPr>
            <w:r>
              <w:rPr>
                <w:rFonts w:ascii="Times New Roman"/>
                <w:b w:val="false"/>
                <w:i w:val="false"/>
                <w:color w:val="000000"/>
                <w:sz w:val="20"/>
              </w:rPr>
              <w:t>
2.</w:t>
            </w:r>
          </w:p>
          <w:bookmarkEnd w:id="30"/>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1"/>
          <w:p>
            <w:pPr>
              <w:spacing w:after="20"/>
              <w:ind w:left="20"/>
              <w:jc w:val="both"/>
            </w:pPr>
            <w:r>
              <w:rPr>
                <w:rFonts w:ascii="Times New Roman"/>
                <w:b w:val="false"/>
                <w:i w:val="false"/>
                <w:color w:val="000000"/>
                <w:sz w:val="20"/>
              </w:rPr>
              <w:t>
1.</w:t>
            </w:r>
          </w:p>
          <w:bookmarkEnd w:id="31"/>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өндеу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2"/>
          <w:p>
            <w:pPr>
              <w:spacing w:after="20"/>
              <w:ind w:left="20"/>
              <w:jc w:val="both"/>
            </w:pPr>
            <w:r>
              <w:rPr>
                <w:rFonts w:ascii="Times New Roman"/>
                <w:b w:val="false"/>
                <w:i w:val="false"/>
                <w:color w:val="000000"/>
                <w:sz w:val="20"/>
              </w:rPr>
              <w:t>
2.</w:t>
            </w:r>
          </w:p>
          <w:bookmarkEnd w:id="32"/>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1.</w:t>
            </w:r>
          </w:p>
          <w:bookmarkEnd w:id="33"/>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өндірумен айналысатын ауыл шаруашылығы кооперативтері үшін құрама жем зауыттары өткізген құрама жем құнын арзандату</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