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0ea5a" w14:textId="8d0ea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"Тұқым шаруашылығы саласындағы мемлекеттік көрсетілетін қызметтер регламенттерін бекіту туралы" Жамбыл облысы әкімдігінің 2015 жылғы 17 тамыздағы № 201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2018 жылғы 12 маусымдағы № 112 қаулысы. Жамбыл облысы Әділет департаментінде 2018 жылғы 9 шілдеде № 3890 болып тіркелді. Күші жойылды - Жамбыл облысы әкімдігінің 2020 жылғы 12 қазандағы № 226 қаулысымен</w:t>
      </w:r>
    </w:p>
    <w:p>
      <w:pPr>
        <w:spacing w:after="0"/>
        <w:ind w:left="0"/>
        <w:jc w:val="both"/>
      </w:pPr>
      <w:bookmarkStart w:name="z3" w:id="0"/>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Жамбыл облысы әкімдігінің 12.10.2020 № </w:t>
      </w:r>
      <w:r>
        <w:rPr>
          <w:rFonts w:ascii="Times New Roman"/>
          <w:b w:val="false"/>
          <w:i w:val="false"/>
          <w:color w:val="ff0000"/>
          <w:sz w:val="28"/>
        </w:rPr>
        <w:t>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 xml:space="preserve">Құжаттың мәтінінде тұпнұсқаның пунктуациясы мен орфографиясы сақталған. </w:t>
      </w:r>
    </w:p>
    <w:bookmarkEnd w:id="0"/>
    <w:bookmarkStart w:name="z22"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rPr>
          <w:rFonts w:ascii="Times New Roman"/>
          <w:b/>
          <w:i w:val="false"/>
          <w:color w:val="000000"/>
          <w:sz w:val="28"/>
        </w:rPr>
        <w:t>:</w:t>
      </w:r>
    </w:p>
    <w:bookmarkEnd w:id="1"/>
    <w:bookmarkStart w:name="z23" w:id="2"/>
    <w:p>
      <w:pPr>
        <w:spacing w:after="0"/>
        <w:ind w:left="0"/>
        <w:jc w:val="both"/>
      </w:pPr>
      <w:r>
        <w:rPr>
          <w:rFonts w:ascii="Times New Roman"/>
          <w:b w:val="false"/>
          <w:i w:val="false"/>
          <w:color w:val="000000"/>
          <w:sz w:val="28"/>
        </w:rPr>
        <w:t xml:space="preserve">
      1. "Тұқым шаруашылығы саласындағы мемлекеттік көрсетілетін қызметтер регламенттерін бекіту туралы" Жамбыл облысы әкімдігінің 2015 жылғы 17 тамыздағы </w:t>
      </w:r>
      <w:r>
        <w:rPr>
          <w:rFonts w:ascii="Times New Roman"/>
          <w:b w:val="false"/>
          <w:i w:val="false"/>
          <w:color w:val="000000"/>
          <w:sz w:val="28"/>
        </w:rPr>
        <w:t>№201</w:t>
      </w:r>
      <w:r>
        <w:rPr>
          <w:rFonts w:ascii="Times New Roman"/>
          <w:b w:val="false"/>
          <w:i w:val="false"/>
          <w:color w:val="000000"/>
          <w:sz w:val="28"/>
        </w:rPr>
        <w:t xml:space="preserve"> қаулысына (Нормативтік құқықтық актілерді мемлекеттік тіркеу тізілімінде </w:t>
      </w:r>
      <w:r>
        <w:rPr>
          <w:rFonts w:ascii="Times New Roman"/>
          <w:b w:val="false"/>
          <w:i w:val="false"/>
          <w:color w:val="000000"/>
          <w:sz w:val="28"/>
        </w:rPr>
        <w:t>№ 2780</w:t>
      </w:r>
      <w:r>
        <w:rPr>
          <w:rFonts w:ascii="Times New Roman"/>
          <w:b w:val="false"/>
          <w:i w:val="false"/>
          <w:color w:val="000000"/>
          <w:sz w:val="28"/>
        </w:rPr>
        <w:t xml:space="preserve"> болып тіркелген, 2015 жылдың 27 қазанында "Ақ жол" газетінде жарияланған) келесі өзгеріс енгізілсін:</w:t>
      </w:r>
    </w:p>
    <w:bookmarkEnd w:id="2"/>
    <w:bookmarkStart w:name="z24" w:id="3"/>
    <w:p>
      <w:pPr>
        <w:spacing w:after="0"/>
        <w:ind w:left="0"/>
        <w:jc w:val="both"/>
      </w:pPr>
      <w:r>
        <w:rPr>
          <w:rFonts w:ascii="Times New Roman"/>
          <w:b w:val="false"/>
          <w:i w:val="false"/>
          <w:color w:val="000000"/>
          <w:sz w:val="28"/>
        </w:rPr>
        <w:t xml:space="preserve">
      көрсетілген қаулымен бекітілген "Бірегей және элиталық тұқымдар, бiрiншi, екiншi және үшiншi көбейтілген тұқым өндiрушiлердi, тұқым өткізушілерді аттестаттау" мемлекеттiк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25" w:id="4"/>
    <w:p>
      <w:pPr>
        <w:spacing w:after="0"/>
        <w:ind w:left="0"/>
        <w:jc w:val="both"/>
      </w:pPr>
      <w:r>
        <w:rPr>
          <w:rFonts w:ascii="Times New Roman"/>
          <w:b w:val="false"/>
          <w:i w:val="false"/>
          <w:color w:val="000000"/>
          <w:sz w:val="28"/>
        </w:rPr>
        <w:t>
      2. "Жамбыл облысы әкімдігінің ауыл шаруашылығы басқармасы" коммуналдық мемлекеттік мекемесі заңнамада белгіленген тәртіппен:</w:t>
      </w:r>
    </w:p>
    <w:bookmarkEnd w:id="4"/>
    <w:bookmarkStart w:name="z26" w:id="5"/>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5"/>
    <w:bookmarkStart w:name="z27" w:id="6"/>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bookmarkEnd w:id="6"/>
    <w:bookmarkStart w:name="z28" w:id="7"/>
    <w:p>
      <w:pPr>
        <w:spacing w:after="0"/>
        <w:ind w:left="0"/>
        <w:jc w:val="both"/>
      </w:pPr>
      <w:r>
        <w:rPr>
          <w:rFonts w:ascii="Times New Roman"/>
          <w:b w:val="false"/>
          <w:i w:val="false"/>
          <w:color w:val="000000"/>
          <w:sz w:val="28"/>
        </w:rPr>
        <w:t>
      3) осы қаулының Жамбыл облысы әкімдігінің интернет – ресурсында орналастырылуын;</w:t>
      </w:r>
    </w:p>
    <w:bookmarkEnd w:id="7"/>
    <w:bookmarkStart w:name="z29" w:id="8"/>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8"/>
    <w:bookmarkStart w:name="z30" w:id="9"/>
    <w:p>
      <w:pPr>
        <w:spacing w:after="0"/>
        <w:ind w:left="0"/>
        <w:jc w:val="both"/>
      </w:pPr>
      <w:r>
        <w:rPr>
          <w:rFonts w:ascii="Times New Roman"/>
          <w:b w:val="false"/>
          <w:i w:val="false"/>
          <w:color w:val="000000"/>
          <w:sz w:val="28"/>
        </w:rPr>
        <w:t>
      3. Осы қаулының орындалуын бақылау облыс әкімінің орынбасары М.Мұсаевқа жүктелсін.</w:t>
      </w:r>
    </w:p>
    <w:bookmarkEnd w:id="9"/>
    <w:bookmarkStart w:name="z31" w:id="10"/>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2018 жылдың "12" маусымындағы</w:t>
            </w:r>
            <w:r>
              <w:br/>
            </w:r>
            <w:r>
              <w:rPr>
                <w:rFonts w:ascii="Times New Roman"/>
                <w:b w:val="false"/>
                <w:i w:val="false"/>
                <w:color w:val="000000"/>
                <w:sz w:val="20"/>
              </w:rPr>
              <w:t>№ 112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жылдың "17" тамызындағы</w:t>
            </w:r>
            <w:r>
              <w:br/>
            </w:r>
            <w:r>
              <w:rPr>
                <w:rFonts w:ascii="Times New Roman"/>
                <w:b w:val="false"/>
                <w:i w:val="false"/>
                <w:color w:val="000000"/>
                <w:sz w:val="20"/>
              </w:rPr>
              <w:t>№ 201 қаулысымен бекітілген</w:t>
            </w:r>
          </w:p>
        </w:tc>
      </w:tr>
    </w:tbl>
    <w:bookmarkStart w:name="z34" w:id="11"/>
    <w:p>
      <w:pPr>
        <w:spacing w:after="0"/>
        <w:ind w:left="0"/>
        <w:jc w:val="left"/>
      </w:pPr>
      <w:r>
        <w:rPr>
          <w:rFonts w:ascii="Times New Roman"/>
          <w:b/>
          <w:i w:val="false"/>
          <w:color w:val="000000"/>
        </w:rPr>
        <w:t xml:space="preserve">  "Бiрегей және элиталық тұқымдар, бiрiншi, екiншi және үшiншi көбейтілген тұқым өндiрушiлердi, тұқым өткiзушiлердi аттестаттау" мемлекеттiк көрсетілетін қызмет регламенті</w:t>
      </w:r>
    </w:p>
    <w:bookmarkEnd w:id="11"/>
    <w:bookmarkStart w:name="z35" w:id="12"/>
    <w:p>
      <w:pPr>
        <w:spacing w:after="0"/>
        <w:ind w:left="0"/>
        <w:jc w:val="left"/>
      </w:pPr>
      <w:r>
        <w:rPr>
          <w:rFonts w:ascii="Times New Roman"/>
          <w:b/>
          <w:i w:val="false"/>
          <w:color w:val="000000"/>
        </w:rPr>
        <w:t xml:space="preserve"> 1. Жалпы ережелер</w:t>
      </w:r>
    </w:p>
    <w:bookmarkEnd w:id="12"/>
    <w:bookmarkStart w:name="z36" w:id="13"/>
    <w:p>
      <w:pPr>
        <w:spacing w:after="0"/>
        <w:ind w:left="0"/>
        <w:jc w:val="both"/>
      </w:pPr>
      <w:r>
        <w:rPr>
          <w:rFonts w:ascii="Times New Roman"/>
          <w:b w:val="false"/>
          <w:i w:val="false"/>
          <w:color w:val="000000"/>
          <w:sz w:val="28"/>
        </w:rPr>
        <w:t xml:space="preserve">
      1. "Бiрегей және элиталық тұқымдар, бiрiншi, екiншi және үшiншi көбейтілген тұқым өндiрушiлердi, тұқым өткiзушiлердi аттестаттау" мемлекеттік көрсетілетін қызметі (бұдан әрі - мемлекеттік көрсетілетін қызмет) "Тұқым шаруашылығы саласындағы мемлекеттік көрсетілетін қызметтер стандарттарын бекіту туралы" Қазақстан Республикасы Ауыл шаруашылығы министрінің 2015 жылғы 6 мамырдағы </w:t>
      </w:r>
      <w:r>
        <w:rPr>
          <w:rFonts w:ascii="Times New Roman"/>
          <w:b w:val="false"/>
          <w:i w:val="false"/>
          <w:color w:val="000000"/>
          <w:sz w:val="28"/>
        </w:rPr>
        <w:t>№ 4-2/416</w:t>
      </w:r>
      <w:r>
        <w:rPr>
          <w:rFonts w:ascii="Times New Roman"/>
          <w:b w:val="false"/>
          <w:i w:val="false"/>
          <w:color w:val="000000"/>
          <w:sz w:val="28"/>
        </w:rPr>
        <w:t xml:space="preserve"> бұйрығымен (Нормативтік құқықтық актілердің мемлекеттік тіркеу тізілімінде </w:t>
      </w:r>
      <w:r>
        <w:rPr>
          <w:rFonts w:ascii="Times New Roman"/>
          <w:b w:val="false"/>
          <w:i w:val="false"/>
          <w:color w:val="000000"/>
          <w:sz w:val="28"/>
        </w:rPr>
        <w:t>№ 11777</w:t>
      </w:r>
      <w:r>
        <w:rPr>
          <w:rFonts w:ascii="Times New Roman"/>
          <w:b w:val="false"/>
          <w:i w:val="false"/>
          <w:color w:val="000000"/>
          <w:sz w:val="28"/>
        </w:rPr>
        <w:t xml:space="preserve"> болып тіркелген) бекітілген "Бiрегей және элиталық тұқымдар, бiрiншi, екiншi және үшiншi көбейтілген тұқым өндiрушiлердi, тұқым өткiзушiлердi аттестаттау" мемлекеттік көрсетілетін қызмет стандартына (бұдан әрі - стандарт) сәйкес "Жамбыл облысы әкімдігінің ауыл шаруашылығы басқармасы" коммуналдық мемлекеттік мекемесімен (бұдан әрі - көрсетілетін қызметті беруші) көрсетіледі.</w:t>
      </w:r>
    </w:p>
    <w:bookmarkEnd w:id="13"/>
    <w:bookmarkStart w:name="z37" w:id="1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14"/>
    <w:bookmarkStart w:name="z38" w:id="15"/>
    <w:p>
      <w:pPr>
        <w:spacing w:after="0"/>
        <w:ind w:left="0"/>
        <w:jc w:val="both"/>
      </w:pPr>
      <w:r>
        <w:rPr>
          <w:rFonts w:ascii="Times New Roman"/>
          <w:b w:val="false"/>
          <w:i w:val="false"/>
          <w:color w:val="000000"/>
          <w:sz w:val="28"/>
        </w:rPr>
        <w:t>
      1) көрсетілетін қызметті берушінің кеңсесі;</w:t>
      </w:r>
    </w:p>
    <w:bookmarkEnd w:id="15"/>
    <w:bookmarkStart w:name="z39" w:id="16"/>
    <w:p>
      <w:pPr>
        <w:spacing w:after="0"/>
        <w:ind w:left="0"/>
        <w:jc w:val="both"/>
      </w:pPr>
      <w:r>
        <w:rPr>
          <w:rFonts w:ascii="Times New Roman"/>
          <w:b w:val="false"/>
          <w:i w:val="false"/>
          <w:color w:val="000000"/>
          <w:sz w:val="28"/>
        </w:rPr>
        <w:t>
      2) "Азаматтарға арналған үкімет" мемлекеттік корпорация" коммерциялық емес акционерлік қоғамы (бұдан әрі - Мемлекеттік корпорация);</w:t>
      </w:r>
    </w:p>
    <w:bookmarkEnd w:id="16"/>
    <w:bookmarkStart w:name="z40" w:id="17"/>
    <w:p>
      <w:pPr>
        <w:spacing w:after="0"/>
        <w:ind w:left="0"/>
        <w:jc w:val="both"/>
      </w:pPr>
      <w:r>
        <w:rPr>
          <w:rFonts w:ascii="Times New Roman"/>
          <w:b w:val="false"/>
          <w:i w:val="false"/>
          <w:color w:val="000000"/>
          <w:sz w:val="28"/>
        </w:rPr>
        <w:t>
      3) "электрондық үкіметтің" веб-порталы:www.egov.kz (бұдан әрі - портал) арқылы жүзеге асырылады.</w:t>
      </w:r>
    </w:p>
    <w:bookmarkEnd w:id="17"/>
    <w:bookmarkStart w:name="z41" w:id="18"/>
    <w:p>
      <w:pPr>
        <w:spacing w:after="0"/>
        <w:ind w:left="0"/>
        <w:jc w:val="both"/>
      </w:pPr>
      <w:r>
        <w:rPr>
          <w:rFonts w:ascii="Times New Roman"/>
          <w:b w:val="false"/>
          <w:i w:val="false"/>
          <w:color w:val="000000"/>
          <w:sz w:val="28"/>
        </w:rPr>
        <w:t>
      3. Мемлекеттiк қызметті көрсету нысаны: электрондық (ішінара автоматтандырылған) немесе қағаз түрінде.</w:t>
      </w:r>
    </w:p>
    <w:bookmarkEnd w:id="18"/>
    <w:bookmarkStart w:name="z42" w:id="19"/>
    <w:p>
      <w:pPr>
        <w:spacing w:after="0"/>
        <w:ind w:left="0"/>
        <w:jc w:val="both"/>
      </w:pPr>
      <w:r>
        <w:rPr>
          <w:rFonts w:ascii="Times New Roman"/>
          <w:b w:val="false"/>
          <w:i w:val="false"/>
          <w:color w:val="000000"/>
          <w:sz w:val="28"/>
        </w:rPr>
        <w:t xml:space="preserve">
      Мемлекеттік қызметті көрсету нәтижесі - аттестаттау туралы куәлік немесе стандарттың </w:t>
      </w:r>
      <w:r>
        <w:rPr>
          <w:rFonts w:ascii="Times New Roman"/>
          <w:b w:val="false"/>
          <w:i w:val="false"/>
          <w:color w:val="000000"/>
          <w:sz w:val="28"/>
        </w:rPr>
        <w:t>10-1-тармағында</w:t>
      </w:r>
      <w:r>
        <w:rPr>
          <w:rFonts w:ascii="Times New Roman"/>
          <w:b w:val="false"/>
          <w:i w:val="false"/>
          <w:color w:val="000000"/>
          <w:sz w:val="28"/>
        </w:rPr>
        <w:t xml:space="preserve"> көрсетілген негіздер бойынша дәлелді бас тарту болып табылады.</w:t>
      </w:r>
    </w:p>
    <w:bookmarkEnd w:id="19"/>
    <w:bookmarkStart w:name="z43" w:id="20"/>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End w:id="20"/>
    <w:bookmarkStart w:name="z44" w:id="21"/>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қолтаңбасымен қол қойылған (бұдан әрі - ЭЦҚ) электрондық құжат нысанында жолданады.</w:t>
      </w:r>
    </w:p>
    <w:bookmarkEnd w:id="21"/>
    <w:bookmarkStart w:name="z45" w:id="22"/>
    <w:p>
      <w:pPr>
        <w:spacing w:after="0"/>
        <w:ind w:left="0"/>
        <w:jc w:val="both"/>
      </w:pPr>
      <w:r>
        <w:rPr>
          <w:rFonts w:ascii="Times New Roman"/>
          <w:b w:val="false"/>
          <w:i w:val="false"/>
          <w:color w:val="000000"/>
          <w:sz w:val="28"/>
        </w:rPr>
        <w:t xml:space="preserve">
      Көрсетілетін қызметті алушы мемлекеттік қызметті көрсету нәтижесін қағаз жеткізгіште алуға жүгінген жағдайда, мемлекеттік қызметті көрсету нәтижесі электрондық нысанда рәсімделеді, басып шығарылады, мөрмен және көрсетілетін қызметті берушінің басшысының қолымен куәландырылады.      </w:t>
      </w:r>
    </w:p>
    <w:bookmarkEnd w:id="22"/>
    <w:bookmarkStart w:name="z46" w:id="23"/>
    <w:p>
      <w:pPr>
        <w:spacing w:after="0"/>
        <w:ind w:left="0"/>
        <w:jc w:val="left"/>
      </w:pPr>
      <w:r>
        <w:rPr>
          <w:rFonts w:ascii="Times New Roman"/>
          <w:b/>
          <w:i w:val="false"/>
          <w:color w:val="000000"/>
        </w:rPr>
        <w:t xml:space="preserve"> 2. Мемлекеттiк қызметті көрсету процесінде көрсетілетін қызметті берушiнiң құрылымдық бөлiмшелерiнiң (қызметкерлерiнiң) іс - қимыл тәртiбiн сипаттау</w:t>
      </w:r>
    </w:p>
    <w:bookmarkEnd w:id="23"/>
    <w:bookmarkStart w:name="z47" w:id="24"/>
    <w:p>
      <w:pPr>
        <w:spacing w:after="0"/>
        <w:ind w:left="0"/>
        <w:jc w:val="both"/>
      </w:pPr>
      <w:r>
        <w:rPr>
          <w:rFonts w:ascii="Times New Roman"/>
          <w:b w:val="false"/>
          <w:i w:val="false"/>
          <w:color w:val="000000"/>
          <w:sz w:val="28"/>
        </w:rPr>
        <w:t xml:space="preserve">
      4. Мемлекеттік қызмет көрсету бойынша рәсімдерді (іс - қимылдарды) бастауға негіздеме көрсетілетін қызметті алушының (не сенімхат бойынша оның өкілі)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көрсетілген құжаттарды тапсыру болып табылады.</w:t>
      </w:r>
    </w:p>
    <w:bookmarkEnd w:id="24"/>
    <w:bookmarkStart w:name="z48" w:id="25"/>
    <w:p>
      <w:pPr>
        <w:spacing w:after="0"/>
        <w:ind w:left="0"/>
        <w:jc w:val="both"/>
      </w:pPr>
      <w:r>
        <w:rPr>
          <w:rFonts w:ascii="Times New Roman"/>
          <w:b w:val="false"/>
          <w:i w:val="false"/>
          <w:color w:val="000000"/>
          <w:sz w:val="28"/>
        </w:rPr>
        <w:t>
      5. Мемлекеттiк қызметті көрсету процесінiң құрамына кiретiн әрбiр рәсiмнiң (іс - қимылдың) мазмұны, оның орындалу ұзақтығы:</w:t>
      </w:r>
    </w:p>
    <w:bookmarkEnd w:id="25"/>
    <w:bookmarkStart w:name="z49" w:id="26"/>
    <w:p>
      <w:pPr>
        <w:spacing w:after="0"/>
        <w:ind w:left="0"/>
        <w:jc w:val="both"/>
      </w:pPr>
      <w:r>
        <w:rPr>
          <w:rFonts w:ascii="Times New Roman"/>
          <w:b w:val="false"/>
          <w:i w:val="false"/>
          <w:color w:val="000000"/>
          <w:sz w:val="28"/>
        </w:rPr>
        <w:t xml:space="preserve">
      1) көрсетілетін қызметті берушінің кеңсе маманы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құжаттарды15 (он бес) минут ішінде қабылдауды жүзеге асырады және тіркейді, көрсетілетін қызметті берушінің басшысына құжатқа бұрыштама қоюға жолдайды;</w:t>
      </w:r>
    </w:p>
    <w:bookmarkEnd w:id="26"/>
    <w:bookmarkStart w:name="z50" w:id="27"/>
    <w:p>
      <w:pPr>
        <w:spacing w:after="0"/>
        <w:ind w:left="0"/>
        <w:jc w:val="both"/>
      </w:pPr>
      <w:r>
        <w:rPr>
          <w:rFonts w:ascii="Times New Roman"/>
          <w:b w:val="false"/>
          <w:i w:val="false"/>
          <w:color w:val="000000"/>
          <w:sz w:val="28"/>
        </w:rPr>
        <w:t>
      2) көрсетілетін қызметті берушінің басшысы 1 (бір) жұмыс күні ішінде келіп түскен құжаттармен танысады және құжаттарды көрсетілетін қызметті берушінің бөлім басшысына орындауға жолдайды;</w:t>
      </w:r>
    </w:p>
    <w:bookmarkEnd w:id="27"/>
    <w:bookmarkStart w:name="z51" w:id="28"/>
    <w:p>
      <w:pPr>
        <w:spacing w:after="0"/>
        <w:ind w:left="0"/>
        <w:jc w:val="both"/>
      </w:pPr>
      <w:r>
        <w:rPr>
          <w:rFonts w:ascii="Times New Roman"/>
          <w:b w:val="false"/>
          <w:i w:val="false"/>
          <w:color w:val="000000"/>
          <w:sz w:val="28"/>
        </w:rPr>
        <w:t>
      3) көрсетілетін қызметті берушінің бөлім басшысы 1 (бір) сағат ішінде көрсетілетін қызметті берушінің жауапты орындаушысын анықтайды, келіп түскен құжаттарды көрсетілетін қызметті берушінің жауапты орындаушысына жолдайды;</w:t>
      </w:r>
    </w:p>
    <w:bookmarkEnd w:id="28"/>
    <w:bookmarkStart w:name="z52" w:id="29"/>
    <w:p>
      <w:pPr>
        <w:spacing w:after="0"/>
        <w:ind w:left="0"/>
        <w:jc w:val="both"/>
      </w:pPr>
      <w:r>
        <w:rPr>
          <w:rFonts w:ascii="Times New Roman"/>
          <w:b w:val="false"/>
          <w:i w:val="false"/>
          <w:color w:val="000000"/>
          <w:sz w:val="28"/>
        </w:rPr>
        <w:t>
      4) көрсетілетін қызметті берушінің жауапты орындаушысы ұсынылған құжаттарды 7 (жеті) сағат ішінде комиссияға орналасқан жеріне баруға немесе өтінішті әрі қарай қараудан жазбаша дәлелді бас тартуға жолдайды;</w:t>
      </w:r>
    </w:p>
    <w:bookmarkEnd w:id="29"/>
    <w:bookmarkStart w:name="z53" w:id="30"/>
    <w:p>
      <w:pPr>
        <w:spacing w:after="0"/>
        <w:ind w:left="0"/>
        <w:jc w:val="both"/>
      </w:pPr>
      <w:r>
        <w:rPr>
          <w:rFonts w:ascii="Times New Roman"/>
          <w:b w:val="false"/>
          <w:i w:val="false"/>
          <w:color w:val="000000"/>
          <w:sz w:val="28"/>
        </w:rPr>
        <w:t>
      5) бірегей тұқымдар өндірушілерге, элиталық тұқым өсіру шаруашылықтарына, тұқым өсіру шаруашылықтарына, тұқым өткізушілерге аттестаттауды жүргізу үшін жергілікті атқарушы органның қаулысымен құрылған құрамында кемінде бес адам (комиссияның төрағасы және төрт мүшесі) бар тұрақты жұмыс істейтін аттестаттау комиссиясы орналасқан жеріне бару арқылы 7 (жеті) жұмыс күні ішінде көрсетілетін қызметті алушының қойылатын талаптарға сәйкестігі дәрежесін анықтайды және тексеру актісін жасайды;</w:t>
      </w:r>
    </w:p>
    <w:bookmarkEnd w:id="30"/>
    <w:bookmarkStart w:name="z54" w:id="31"/>
    <w:p>
      <w:pPr>
        <w:spacing w:after="0"/>
        <w:ind w:left="0"/>
        <w:jc w:val="both"/>
      </w:pPr>
      <w:r>
        <w:rPr>
          <w:rFonts w:ascii="Times New Roman"/>
          <w:b w:val="false"/>
          <w:i w:val="false"/>
          <w:color w:val="000000"/>
          <w:sz w:val="28"/>
        </w:rPr>
        <w:t>
      6) 1 (бір) жұмыс күні ішінде тексеру актісінің қорытындысы бойынша көрсетілетін мемлекеттік қызметті алушыға мәртебе беру немесе бас тарту туралы шешім қабылданады және комиссия мүшелерінің барлығының қолдары қойылған хаттамамен рәсімделеді;</w:t>
      </w:r>
    </w:p>
    <w:bookmarkEnd w:id="31"/>
    <w:bookmarkStart w:name="z55" w:id="32"/>
    <w:p>
      <w:pPr>
        <w:spacing w:after="0"/>
        <w:ind w:left="0"/>
        <w:jc w:val="both"/>
      </w:pPr>
      <w:r>
        <w:rPr>
          <w:rFonts w:ascii="Times New Roman"/>
          <w:b w:val="false"/>
          <w:i w:val="false"/>
          <w:color w:val="000000"/>
          <w:sz w:val="28"/>
        </w:rPr>
        <w:t xml:space="preserve">
      7) көрсетілетін қызметті берушінің жауапты орындаушысы 3 (үш) жұмыс күні ішінде көрсетілетін қызметті алушыға мәртебе беру туралы комиссия шешімінің негізінде облыс әкімдігі қаулысының жобасын әзірлейді, қол қоюға береді; </w:t>
      </w:r>
    </w:p>
    <w:bookmarkEnd w:id="32"/>
    <w:bookmarkStart w:name="z56" w:id="33"/>
    <w:p>
      <w:pPr>
        <w:spacing w:after="0"/>
        <w:ind w:left="0"/>
        <w:jc w:val="both"/>
      </w:pPr>
      <w:r>
        <w:rPr>
          <w:rFonts w:ascii="Times New Roman"/>
          <w:b w:val="false"/>
          <w:i w:val="false"/>
          <w:color w:val="000000"/>
          <w:sz w:val="28"/>
        </w:rPr>
        <w:t>
      8) облыс әкімі аппаратының кеңсе маманы 2 (екі) жұмыс күні ішінде қаулыны облыс әкіміне қол қоюға береді;</w:t>
      </w:r>
    </w:p>
    <w:bookmarkEnd w:id="33"/>
    <w:bookmarkStart w:name="z57" w:id="34"/>
    <w:p>
      <w:pPr>
        <w:spacing w:after="0"/>
        <w:ind w:left="0"/>
        <w:jc w:val="both"/>
      </w:pPr>
      <w:r>
        <w:rPr>
          <w:rFonts w:ascii="Times New Roman"/>
          <w:b w:val="false"/>
          <w:i w:val="false"/>
          <w:color w:val="000000"/>
          <w:sz w:val="28"/>
        </w:rPr>
        <w:t>
      9) облыс әкімі - 1 (бір) жұмыс күні ішінде қаулыға қол қояды;</w:t>
      </w:r>
    </w:p>
    <w:bookmarkEnd w:id="34"/>
    <w:bookmarkStart w:name="z58" w:id="35"/>
    <w:p>
      <w:pPr>
        <w:spacing w:after="0"/>
        <w:ind w:left="0"/>
        <w:jc w:val="both"/>
      </w:pPr>
      <w:r>
        <w:rPr>
          <w:rFonts w:ascii="Times New Roman"/>
          <w:b w:val="false"/>
          <w:i w:val="false"/>
          <w:color w:val="000000"/>
          <w:sz w:val="28"/>
        </w:rPr>
        <w:t>
      10) облыс әкімі аппаратының кеңсе маманы 1 (бір) жұмыс күні ішінде көрсетілетін қызметті берушінің жауапты орындаушысына бекітілген облыс әкімдігінің қаулысын береді;</w:t>
      </w:r>
    </w:p>
    <w:bookmarkEnd w:id="35"/>
    <w:bookmarkStart w:name="z59" w:id="36"/>
    <w:p>
      <w:pPr>
        <w:spacing w:after="0"/>
        <w:ind w:left="0"/>
        <w:jc w:val="both"/>
      </w:pPr>
      <w:r>
        <w:rPr>
          <w:rFonts w:ascii="Times New Roman"/>
          <w:b w:val="false"/>
          <w:i w:val="false"/>
          <w:color w:val="000000"/>
          <w:sz w:val="28"/>
        </w:rPr>
        <w:t>
      11) көрсетілетін қызметті берушінің жауапты орындаушысы 1 (бір) жұмыс күні ішінде көрсетілетін қызметті алушыға қызметті берушінің уәкілетті адамының ЭЦҚ қол қойылған аттестаттау туралы куәлік береді.</w:t>
      </w:r>
    </w:p>
    <w:bookmarkEnd w:id="36"/>
    <w:bookmarkStart w:name="z60" w:id="37"/>
    <w:p>
      <w:pPr>
        <w:spacing w:after="0"/>
        <w:ind w:left="0"/>
        <w:jc w:val="both"/>
      </w:pPr>
      <w:r>
        <w:rPr>
          <w:rFonts w:ascii="Times New Roman"/>
          <w:b w:val="false"/>
          <w:i w:val="false"/>
          <w:color w:val="000000"/>
          <w:sz w:val="28"/>
        </w:rPr>
        <w:t>
      6. Келесі рәсімді (іс-қимылдарды) орындауды бастау үшін негіз болатын мемлекеттік қызметті көрсету бойынша рәсімдердің (іс - қимылдардың) нәтижесі:</w:t>
      </w:r>
    </w:p>
    <w:bookmarkEnd w:id="37"/>
    <w:bookmarkStart w:name="z61" w:id="38"/>
    <w:p>
      <w:pPr>
        <w:spacing w:after="0"/>
        <w:ind w:left="0"/>
        <w:jc w:val="both"/>
      </w:pPr>
      <w:r>
        <w:rPr>
          <w:rFonts w:ascii="Times New Roman"/>
          <w:b w:val="false"/>
          <w:i w:val="false"/>
          <w:color w:val="000000"/>
          <w:sz w:val="28"/>
        </w:rPr>
        <w:t xml:space="preserve">
      1) құжаттарды тіркеу және көрсетілетін қызметті берушінің басшысына жолдауы; </w:t>
      </w:r>
    </w:p>
    <w:bookmarkEnd w:id="38"/>
    <w:bookmarkStart w:name="z62" w:id="39"/>
    <w:p>
      <w:pPr>
        <w:spacing w:after="0"/>
        <w:ind w:left="0"/>
        <w:jc w:val="both"/>
      </w:pPr>
      <w:r>
        <w:rPr>
          <w:rFonts w:ascii="Times New Roman"/>
          <w:b w:val="false"/>
          <w:i w:val="false"/>
          <w:color w:val="000000"/>
          <w:sz w:val="28"/>
        </w:rPr>
        <w:t>
      2) көрсетілетін қызметті беруші басшының қарауы;</w:t>
      </w:r>
    </w:p>
    <w:bookmarkEnd w:id="39"/>
    <w:bookmarkStart w:name="z63" w:id="40"/>
    <w:p>
      <w:pPr>
        <w:spacing w:after="0"/>
        <w:ind w:left="0"/>
        <w:jc w:val="both"/>
      </w:pPr>
      <w:r>
        <w:rPr>
          <w:rFonts w:ascii="Times New Roman"/>
          <w:b w:val="false"/>
          <w:i w:val="false"/>
          <w:color w:val="000000"/>
          <w:sz w:val="28"/>
        </w:rPr>
        <w:t>
      3) жауапты маманның анықталуы;</w:t>
      </w:r>
    </w:p>
    <w:bookmarkEnd w:id="40"/>
    <w:bookmarkStart w:name="z64" w:id="41"/>
    <w:p>
      <w:pPr>
        <w:spacing w:after="0"/>
        <w:ind w:left="0"/>
        <w:jc w:val="both"/>
      </w:pPr>
      <w:r>
        <w:rPr>
          <w:rFonts w:ascii="Times New Roman"/>
          <w:b w:val="false"/>
          <w:i w:val="false"/>
          <w:color w:val="000000"/>
          <w:sz w:val="28"/>
        </w:rPr>
        <w:t>
      4) комиссияға құжаттардың ұсынылуы;</w:t>
      </w:r>
    </w:p>
    <w:bookmarkEnd w:id="41"/>
    <w:bookmarkStart w:name="z65" w:id="42"/>
    <w:p>
      <w:pPr>
        <w:spacing w:after="0"/>
        <w:ind w:left="0"/>
        <w:jc w:val="both"/>
      </w:pPr>
      <w:r>
        <w:rPr>
          <w:rFonts w:ascii="Times New Roman"/>
          <w:b w:val="false"/>
          <w:i w:val="false"/>
          <w:color w:val="000000"/>
          <w:sz w:val="28"/>
        </w:rPr>
        <w:t>
      5) тексеру актісінің жасалуы;</w:t>
      </w:r>
    </w:p>
    <w:bookmarkEnd w:id="42"/>
    <w:bookmarkStart w:name="z66" w:id="43"/>
    <w:p>
      <w:pPr>
        <w:spacing w:after="0"/>
        <w:ind w:left="0"/>
        <w:jc w:val="both"/>
      </w:pPr>
      <w:r>
        <w:rPr>
          <w:rFonts w:ascii="Times New Roman"/>
          <w:b w:val="false"/>
          <w:i w:val="false"/>
          <w:color w:val="000000"/>
          <w:sz w:val="28"/>
        </w:rPr>
        <w:t>
      6) қабылдаған хаттамалық шешімі;</w:t>
      </w:r>
    </w:p>
    <w:bookmarkEnd w:id="43"/>
    <w:bookmarkStart w:name="z67" w:id="44"/>
    <w:p>
      <w:pPr>
        <w:spacing w:after="0"/>
        <w:ind w:left="0"/>
        <w:jc w:val="both"/>
      </w:pPr>
      <w:r>
        <w:rPr>
          <w:rFonts w:ascii="Times New Roman"/>
          <w:b w:val="false"/>
          <w:i w:val="false"/>
          <w:color w:val="000000"/>
          <w:sz w:val="28"/>
        </w:rPr>
        <w:t>
      7) қаулы жобасының дайындалуы;</w:t>
      </w:r>
    </w:p>
    <w:bookmarkEnd w:id="44"/>
    <w:bookmarkStart w:name="z68" w:id="45"/>
    <w:p>
      <w:pPr>
        <w:spacing w:after="0"/>
        <w:ind w:left="0"/>
        <w:jc w:val="both"/>
      </w:pPr>
      <w:r>
        <w:rPr>
          <w:rFonts w:ascii="Times New Roman"/>
          <w:b w:val="false"/>
          <w:i w:val="false"/>
          <w:color w:val="000000"/>
          <w:sz w:val="28"/>
        </w:rPr>
        <w:t>
      8) қаулыны облыс әкіміне қол қоюға беру;</w:t>
      </w:r>
    </w:p>
    <w:bookmarkEnd w:id="45"/>
    <w:bookmarkStart w:name="z69" w:id="46"/>
    <w:p>
      <w:pPr>
        <w:spacing w:after="0"/>
        <w:ind w:left="0"/>
        <w:jc w:val="both"/>
      </w:pPr>
      <w:r>
        <w:rPr>
          <w:rFonts w:ascii="Times New Roman"/>
          <w:b w:val="false"/>
          <w:i w:val="false"/>
          <w:color w:val="000000"/>
          <w:sz w:val="28"/>
        </w:rPr>
        <w:t>
      9) облыс әкімі қаулыға қол қояды;</w:t>
      </w:r>
    </w:p>
    <w:bookmarkEnd w:id="46"/>
    <w:bookmarkStart w:name="z70" w:id="47"/>
    <w:p>
      <w:pPr>
        <w:spacing w:after="0"/>
        <w:ind w:left="0"/>
        <w:jc w:val="both"/>
      </w:pPr>
      <w:r>
        <w:rPr>
          <w:rFonts w:ascii="Times New Roman"/>
          <w:b w:val="false"/>
          <w:i w:val="false"/>
          <w:color w:val="000000"/>
          <w:sz w:val="28"/>
        </w:rPr>
        <w:t>
      10) бекітілген қаулыны алу;</w:t>
      </w:r>
    </w:p>
    <w:bookmarkEnd w:id="47"/>
    <w:bookmarkStart w:name="z71" w:id="48"/>
    <w:p>
      <w:pPr>
        <w:spacing w:after="0"/>
        <w:ind w:left="0"/>
        <w:jc w:val="both"/>
      </w:pPr>
      <w:r>
        <w:rPr>
          <w:rFonts w:ascii="Times New Roman"/>
          <w:b w:val="false"/>
          <w:i w:val="false"/>
          <w:color w:val="000000"/>
          <w:sz w:val="28"/>
        </w:rPr>
        <w:t>
      11) аттестаттау туралы куәлікті беру.</w:t>
      </w:r>
    </w:p>
    <w:bookmarkEnd w:id="48"/>
    <w:bookmarkStart w:name="z72" w:id="49"/>
    <w:p>
      <w:pPr>
        <w:spacing w:after="0"/>
        <w:ind w:left="0"/>
        <w:jc w:val="left"/>
      </w:pPr>
      <w:r>
        <w:rPr>
          <w:rFonts w:ascii="Times New Roman"/>
          <w:b/>
          <w:i w:val="false"/>
          <w:color w:val="000000"/>
        </w:rPr>
        <w:t xml:space="preserve"> 3. Мемлекеттiк қызмет көрсету процесінде көрсетілетін қызмет берушінің құрылымдық бөлiмшелерінің (қызметкерлерінің) өзара іс-қимылы тәртiбiн сипаттау</w:t>
      </w:r>
    </w:p>
    <w:bookmarkEnd w:id="49"/>
    <w:bookmarkStart w:name="z73" w:id="50"/>
    <w:p>
      <w:pPr>
        <w:spacing w:after="0"/>
        <w:ind w:left="0"/>
        <w:jc w:val="both"/>
      </w:pPr>
      <w:r>
        <w:rPr>
          <w:rFonts w:ascii="Times New Roman"/>
          <w:b w:val="false"/>
          <w:i w:val="false"/>
          <w:color w:val="000000"/>
          <w:sz w:val="28"/>
        </w:rPr>
        <w:t>
      7. Мемлекеттiк қызмет көрсету процесіне қатысатын көрсетілетін қызметті берушiлердің құрылымдық бөлiмшелерінің (қызметкерлерінің) тiзбесі:</w:t>
      </w:r>
    </w:p>
    <w:bookmarkEnd w:id="50"/>
    <w:bookmarkStart w:name="z74" w:id="51"/>
    <w:p>
      <w:pPr>
        <w:spacing w:after="0"/>
        <w:ind w:left="0"/>
        <w:jc w:val="both"/>
      </w:pPr>
      <w:r>
        <w:rPr>
          <w:rFonts w:ascii="Times New Roman"/>
          <w:b w:val="false"/>
          <w:i w:val="false"/>
          <w:color w:val="000000"/>
          <w:sz w:val="28"/>
        </w:rPr>
        <w:t>
      1) көрсетілетін қызметті берушінің кеңсе маманы;</w:t>
      </w:r>
    </w:p>
    <w:bookmarkEnd w:id="51"/>
    <w:bookmarkStart w:name="z75" w:id="52"/>
    <w:p>
      <w:pPr>
        <w:spacing w:after="0"/>
        <w:ind w:left="0"/>
        <w:jc w:val="both"/>
      </w:pPr>
      <w:r>
        <w:rPr>
          <w:rFonts w:ascii="Times New Roman"/>
          <w:b w:val="false"/>
          <w:i w:val="false"/>
          <w:color w:val="000000"/>
          <w:sz w:val="28"/>
        </w:rPr>
        <w:t>
      2) көрсетілетін қызметті берушінің басшысы;</w:t>
      </w:r>
    </w:p>
    <w:bookmarkEnd w:id="52"/>
    <w:bookmarkStart w:name="z76" w:id="53"/>
    <w:p>
      <w:pPr>
        <w:spacing w:after="0"/>
        <w:ind w:left="0"/>
        <w:jc w:val="both"/>
      </w:pPr>
      <w:r>
        <w:rPr>
          <w:rFonts w:ascii="Times New Roman"/>
          <w:b w:val="false"/>
          <w:i w:val="false"/>
          <w:color w:val="000000"/>
          <w:sz w:val="28"/>
        </w:rPr>
        <w:t>
      3) көрсетілетін қызметті берушінің бөлім басшысы;</w:t>
      </w:r>
    </w:p>
    <w:bookmarkEnd w:id="53"/>
    <w:bookmarkStart w:name="z77" w:id="54"/>
    <w:p>
      <w:pPr>
        <w:spacing w:after="0"/>
        <w:ind w:left="0"/>
        <w:jc w:val="both"/>
      </w:pPr>
      <w:r>
        <w:rPr>
          <w:rFonts w:ascii="Times New Roman"/>
          <w:b w:val="false"/>
          <w:i w:val="false"/>
          <w:color w:val="000000"/>
          <w:sz w:val="28"/>
        </w:rPr>
        <w:t>
      4) көрсетілетін қызметті берушінің жауапты орындаушысы;</w:t>
      </w:r>
    </w:p>
    <w:bookmarkEnd w:id="54"/>
    <w:bookmarkStart w:name="z78" w:id="55"/>
    <w:p>
      <w:pPr>
        <w:spacing w:after="0"/>
        <w:ind w:left="0"/>
        <w:jc w:val="both"/>
      </w:pPr>
      <w:r>
        <w:rPr>
          <w:rFonts w:ascii="Times New Roman"/>
          <w:b w:val="false"/>
          <w:i w:val="false"/>
          <w:color w:val="000000"/>
          <w:sz w:val="28"/>
        </w:rPr>
        <w:t>
      5) комиссия;</w:t>
      </w:r>
    </w:p>
    <w:bookmarkEnd w:id="55"/>
    <w:bookmarkStart w:name="z79" w:id="56"/>
    <w:p>
      <w:pPr>
        <w:spacing w:after="0"/>
        <w:ind w:left="0"/>
        <w:jc w:val="both"/>
      </w:pPr>
      <w:r>
        <w:rPr>
          <w:rFonts w:ascii="Times New Roman"/>
          <w:b w:val="false"/>
          <w:i w:val="false"/>
          <w:color w:val="000000"/>
          <w:sz w:val="28"/>
        </w:rPr>
        <w:t>
      6) облыс әкімі;</w:t>
      </w:r>
    </w:p>
    <w:bookmarkEnd w:id="56"/>
    <w:bookmarkStart w:name="z80" w:id="57"/>
    <w:p>
      <w:pPr>
        <w:spacing w:after="0"/>
        <w:ind w:left="0"/>
        <w:jc w:val="both"/>
      </w:pPr>
      <w:r>
        <w:rPr>
          <w:rFonts w:ascii="Times New Roman"/>
          <w:b w:val="false"/>
          <w:i w:val="false"/>
          <w:color w:val="000000"/>
          <w:sz w:val="28"/>
        </w:rPr>
        <w:t>
      7) облыс әкімі аппаратының кеңсе маманы.</w:t>
      </w:r>
    </w:p>
    <w:bookmarkEnd w:id="57"/>
    <w:bookmarkStart w:name="z81" w:id="58"/>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(қызметкелер) арасындағы рәсімдердің (іс - қимылдардың) реттілігін сипаттау:</w:t>
      </w:r>
    </w:p>
    <w:bookmarkEnd w:id="58"/>
    <w:bookmarkStart w:name="z82" w:id="59"/>
    <w:p>
      <w:pPr>
        <w:spacing w:after="0"/>
        <w:ind w:left="0"/>
        <w:jc w:val="both"/>
      </w:pPr>
      <w:r>
        <w:rPr>
          <w:rFonts w:ascii="Times New Roman"/>
          <w:b w:val="false"/>
          <w:i w:val="false"/>
          <w:color w:val="000000"/>
          <w:sz w:val="28"/>
        </w:rPr>
        <w:t xml:space="preserve">
      1) көрсетілетін қызметті берушінің кеңсе маманы көрсетілетін қызметті алушы (не сенімхат бойынша оның өкілі)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көрсетілген қажетті құжаттарды 15 (он бес) минут ішінде қабылдауды жүзеге асырады және тіркейді;</w:t>
      </w:r>
    </w:p>
    <w:bookmarkEnd w:id="59"/>
    <w:bookmarkStart w:name="z83" w:id="60"/>
    <w:p>
      <w:pPr>
        <w:spacing w:after="0"/>
        <w:ind w:left="0"/>
        <w:jc w:val="both"/>
      </w:pPr>
      <w:r>
        <w:rPr>
          <w:rFonts w:ascii="Times New Roman"/>
          <w:b w:val="false"/>
          <w:i w:val="false"/>
          <w:color w:val="000000"/>
          <w:sz w:val="28"/>
        </w:rPr>
        <w:t>
      2) көрсетілетін қызметті берушінің басшысы 1 (бір) жұмыс күні ішінде келіп түскен құжаттармен танысады және орындауға жолдайды;</w:t>
      </w:r>
    </w:p>
    <w:bookmarkEnd w:id="60"/>
    <w:bookmarkStart w:name="z84" w:id="61"/>
    <w:p>
      <w:pPr>
        <w:spacing w:after="0"/>
        <w:ind w:left="0"/>
        <w:jc w:val="both"/>
      </w:pPr>
      <w:r>
        <w:rPr>
          <w:rFonts w:ascii="Times New Roman"/>
          <w:b w:val="false"/>
          <w:i w:val="false"/>
          <w:color w:val="000000"/>
          <w:sz w:val="28"/>
        </w:rPr>
        <w:t>
      3) көрсетілетін қызметті берушінің бөлім басшысы 1 (бір) сағат ішінде көрсетілетін қызмет берушінің жауапты орындаушысын анықтайды, келіп түскен құжаттарды жолдайды;</w:t>
      </w:r>
    </w:p>
    <w:bookmarkEnd w:id="61"/>
    <w:bookmarkStart w:name="z85" w:id="62"/>
    <w:p>
      <w:pPr>
        <w:spacing w:after="0"/>
        <w:ind w:left="0"/>
        <w:jc w:val="both"/>
      </w:pPr>
      <w:r>
        <w:rPr>
          <w:rFonts w:ascii="Times New Roman"/>
          <w:b w:val="false"/>
          <w:i w:val="false"/>
          <w:color w:val="000000"/>
          <w:sz w:val="28"/>
        </w:rPr>
        <w:t>
      4) көрсетілетін қызметті берушінің жауапты орындаушысы 7 (жеті) сағат ішінде комиссияға ұсынылған құжаттарды жолдайды, ұсынылған құжаттардың толық болмау фактісі анықталған жағдайда көрсетілетін қызметті беруші өтінішті әрі қарай қараудан жазбаша дәлелді бас тартады;</w:t>
      </w:r>
    </w:p>
    <w:bookmarkEnd w:id="62"/>
    <w:bookmarkStart w:name="z86" w:id="63"/>
    <w:p>
      <w:pPr>
        <w:spacing w:after="0"/>
        <w:ind w:left="0"/>
        <w:jc w:val="both"/>
      </w:pPr>
      <w:r>
        <w:rPr>
          <w:rFonts w:ascii="Times New Roman"/>
          <w:b w:val="false"/>
          <w:i w:val="false"/>
          <w:color w:val="000000"/>
          <w:sz w:val="28"/>
        </w:rPr>
        <w:t>
      5) бірегей тұқымдар өндірушілерге, элиталық тұқым өсіру шаруашылықтарына, тұқым өсіру шаруашылықтарына, тұқым өткізушілерге аттестаттауды жүргізу үшін жергілікті атқарушы органның қаулысымен құрылған, құрамында кемінде бес адам (комиссияның төрағасы және төрт мүшесі) бар тұрақты жұмыс істейтін аттестаттау комиссиясы орналасқан жеріне бару арқылы 7 (жеті) жұмыс күні ішінде көрсетілетін қызметті алушының қойылатын талаптарға сәйкестігі дәрежесін анықтайды және тексеру актісін жасайды;</w:t>
      </w:r>
    </w:p>
    <w:bookmarkEnd w:id="63"/>
    <w:bookmarkStart w:name="z87" w:id="64"/>
    <w:p>
      <w:pPr>
        <w:spacing w:after="0"/>
        <w:ind w:left="0"/>
        <w:jc w:val="both"/>
      </w:pPr>
      <w:r>
        <w:rPr>
          <w:rFonts w:ascii="Times New Roman"/>
          <w:b w:val="false"/>
          <w:i w:val="false"/>
          <w:color w:val="000000"/>
          <w:sz w:val="28"/>
        </w:rPr>
        <w:t>
      6) 1 (бір) жұмыс күні ішінде тексеру актісінің қорытындысы бойынша көрсетілетін мемлекеттік қызметті алушыға мәртебе беру немесе бас тарту туралы шешім қабылданады және комиссия мүшелерінің барлығының қолдары қойылған хаттамамен рәсімделеді;</w:t>
      </w:r>
    </w:p>
    <w:bookmarkEnd w:id="64"/>
    <w:bookmarkStart w:name="z88" w:id="65"/>
    <w:p>
      <w:pPr>
        <w:spacing w:after="0"/>
        <w:ind w:left="0"/>
        <w:jc w:val="both"/>
      </w:pPr>
      <w:r>
        <w:rPr>
          <w:rFonts w:ascii="Times New Roman"/>
          <w:b w:val="false"/>
          <w:i w:val="false"/>
          <w:color w:val="000000"/>
          <w:sz w:val="28"/>
        </w:rPr>
        <w:t>
      7) көрсетілетін қызметті берушінің жауапты орындаушысы 3 (үш) жұмыс күні ішінде көрсетілетін қызметті алушыға мәртебе беру туралы комиссия шешімінің негізінде облыс әкімдігі қаулысының жобасын дайындайды қол қоюға береді;</w:t>
      </w:r>
    </w:p>
    <w:bookmarkEnd w:id="65"/>
    <w:bookmarkStart w:name="z89" w:id="66"/>
    <w:p>
      <w:pPr>
        <w:spacing w:after="0"/>
        <w:ind w:left="0"/>
        <w:jc w:val="both"/>
      </w:pPr>
      <w:r>
        <w:rPr>
          <w:rFonts w:ascii="Times New Roman"/>
          <w:b w:val="false"/>
          <w:i w:val="false"/>
          <w:color w:val="000000"/>
          <w:sz w:val="28"/>
        </w:rPr>
        <w:t>
      8) облыс әкімі аппаратының кеңсе маманы 2 (екі) жұмыс күні ішінде қаулыны облыс әкіміне қол қоюға береді;</w:t>
      </w:r>
    </w:p>
    <w:bookmarkEnd w:id="66"/>
    <w:bookmarkStart w:name="z90" w:id="67"/>
    <w:p>
      <w:pPr>
        <w:spacing w:after="0"/>
        <w:ind w:left="0"/>
        <w:jc w:val="both"/>
      </w:pPr>
      <w:r>
        <w:rPr>
          <w:rFonts w:ascii="Times New Roman"/>
          <w:b w:val="false"/>
          <w:i w:val="false"/>
          <w:color w:val="000000"/>
          <w:sz w:val="28"/>
        </w:rPr>
        <w:t xml:space="preserve">
      9) облыс әкімі – 1 (бір) жұмыс қүні ішінде қаулыға қол қояды; </w:t>
      </w:r>
    </w:p>
    <w:bookmarkEnd w:id="67"/>
    <w:bookmarkStart w:name="z91" w:id="68"/>
    <w:p>
      <w:pPr>
        <w:spacing w:after="0"/>
        <w:ind w:left="0"/>
        <w:jc w:val="both"/>
      </w:pPr>
      <w:r>
        <w:rPr>
          <w:rFonts w:ascii="Times New Roman"/>
          <w:b w:val="false"/>
          <w:i w:val="false"/>
          <w:color w:val="000000"/>
          <w:sz w:val="28"/>
        </w:rPr>
        <w:t>
      10) облыс әкімі аппаратының кеңсе маманы 1 (бір) жұмыс күні ішінде көрсетілетін қызметті берушінің жауапты орындаушысына бекітілген облыс әкімдігінің қаулысын береді;</w:t>
      </w:r>
    </w:p>
    <w:bookmarkEnd w:id="68"/>
    <w:bookmarkStart w:name="z92" w:id="69"/>
    <w:p>
      <w:pPr>
        <w:spacing w:after="0"/>
        <w:ind w:left="0"/>
        <w:jc w:val="both"/>
      </w:pPr>
      <w:r>
        <w:rPr>
          <w:rFonts w:ascii="Times New Roman"/>
          <w:b w:val="false"/>
          <w:i w:val="false"/>
          <w:color w:val="000000"/>
          <w:sz w:val="28"/>
        </w:rPr>
        <w:t>
      11) көрсетілетін қызметті берушінің жауапты орындаушысы 1 (бір) жұмыс күні ішінде көрсетілетін қызметті алушыға аттестаттау туралы куәлік береді.</w:t>
      </w:r>
    </w:p>
    <w:bookmarkEnd w:id="69"/>
    <w:bookmarkStart w:name="z93" w:id="70"/>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70"/>
    <w:bookmarkStart w:name="z94" w:id="71"/>
    <w:p>
      <w:pPr>
        <w:spacing w:after="0"/>
        <w:ind w:left="0"/>
        <w:jc w:val="both"/>
      </w:pPr>
      <w:r>
        <w:rPr>
          <w:rFonts w:ascii="Times New Roman"/>
          <w:b w:val="false"/>
          <w:i w:val="false"/>
          <w:color w:val="000000"/>
          <w:sz w:val="28"/>
        </w:rPr>
        <w:t>
      9. Мемлекеттік корпорацияға және (немесе) өзге көрсетілетін қызметті берушілерге жүгіну тәртібін, көрсетілетін қызметті алушының өтінішін өңдеу ұзақтығы:</w:t>
      </w:r>
    </w:p>
    <w:bookmarkEnd w:id="71"/>
    <w:bookmarkStart w:name="z95" w:id="72"/>
    <w:p>
      <w:pPr>
        <w:spacing w:after="0"/>
        <w:ind w:left="0"/>
        <w:jc w:val="both"/>
      </w:pPr>
      <w:r>
        <w:rPr>
          <w:rFonts w:ascii="Times New Roman"/>
          <w:b w:val="false"/>
          <w:i w:val="false"/>
          <w:color w:val="000000"/>
          <w:sz w:val="28"/>
        </w:rPr>
        <w:t xml:space="preserve">
      Мемлекеттік корпорацияның жауапты орындаушысы: </w:t>
      </w:r>
    </w:p>
    <w:bookmarkEnd w:id="72"/>
    <w:bookmarkStart w:name="z96" w:id="73"/>
    <w:p>
      <w:pPr>
        <w:spacing w:after="0"/>
        <w:ind w:left="0"/>
        <w:jc w:val="both"/>
      </w:pPr>
      <w:r>
        <w:rPr>
          <w:rFonts w:ascii="Times New Roman"/>
          <w:b w:val="false"/>
          <w:i w:val="false"/>
          <w:color w:val="000000"/>
          <w:sz w:val="28"/>
        </w:rPr>
        <w:t>
      көрсетілетін қызметті алушының өтінішін қарау – 15 (он бес) минут және тиісті құжаттардың қабылданғаны туралы қолхат беріледі;</w:t>
      </w:r>
    </w:p>
    <w:bookmarkEnd w:id="73"/>
    <w:bookmarkStart w:name="z97" w:id="74"/>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9 – тармағына</w:t>
      </w:r>
      <w:r>
        <w:rPr>
          <w:rFonts w:ascii="Times New Roman"/>
          <w:b w:val="false"/>
          <w:i w:val="false"/>
          <w:color w:val="000000"/>
          <w:sz w:val="28"/>
        </w:rPr>
        <w:t xml:space="preserve"> сәйкес көрсетілетін қызметті алушы құжаттар пакетін толық ұсынбаған жағдайда, 15 (он бес) минут ішінде өтінішті қабылдаудан бас тартады және құжаттарды қабылдаудан бас тарту туралы қолхат береді.</w:t>
      </w:r>
    </w:p>
    <w:bookmarkEnd w:id="74"/>
    <w:bookmarkStart w:name="z98" w:id="75"/>
    <w:p>
      <w:pPr>
        <w:spacing w:after="0"/>
        <w:ind w:left="0"/>
        <w:jc w:val="both"/>
      </w:pPr>
      <w:r>
        <w:rPr>
          <w:rFonts w:ascii="Times New Roman"/>
          <w:b w:val="false"/>
          <w:i w:val="false"/>
          <w:color w:val="000000"/>
          <w:sz w:val="28"/>
        </w:rPr>
        <w:t xml:space="preserve">
      10. Мемлекеттік қызмет көрсетудің нәтижесін мемлекеттік корпорациясы арқылы алу процесін, оның ұзақтылығын сипаттау: </w:t>
      </w:r>
    </w:p>
    <w:bookmarkEnd w:id="75"/>
    <w:bookmarkStart w:name="z99" w:id="76"/>
    <w:p>
      <w:pPr>
        <w:spacing w:after="0"/>
        <w:ind w:left="0"/>
        <w:jc w:val="both"/>
      </w:pPr>
      <w:r>
        <w:rPr>
          <w:rFonts w:ascii="Times New Roman"/>
          <w:b w:val="false"/>
          <w:i w:val="false"/>
          <w:color w:val="000000"/>
          <w:sz w:val="28"/>
        </w:rPr>
        <w:t>
      көрсетілетін қызметті алушыға – өтінімді көрсетілетін қызметті берушіге тапсырған кезде көшірмесінде өтінімді қабылдау күні мен уақыты, өтінімді қабылдаған лауазымды адамның тегі және аты-жөні көрсетіле отырып, көрсетілген қызметті берушінің кеңсесінде тіркелгені туралы белгі қойылады;</w:t>
      </w:r>
    </w:p>
    <w:bookmarkEnd w:id="76"/>
    <w:bookmarkStart w:name="z100" w:id="77"/>
    <w:p>
      <w:pPr>
        <w:spacing w:after="0"/>
        <w:ind w:left="0"/>
        <w:jc w:val="both"/>
      </w:pPr>
      <w:r>
        <w:rPr>
          <w:rFonts w:ascii="Times New Roman"/>
          <w:b w:val="false"/>
          <w:i w:val="false"/>
          <w:color w:val="000000"/>
          <w:sz w:val="28"/>
        </w:rPr>
        <w:t>
      көрсетілетін қызмет берушінің жауапты маманы ұсынылған құжаттарды қарайды және мемлекеттік қызмет көрсетудің нәтижесін Мемлекеттік корпорацияға 18 (он сегіз) жұмыс күні ішінде дайындайды.</w:t>
      </w:r>
    </w:p>
    <w:bookmarkEnd w:id="77"/>
    <w:bookmarkStart w:name="z101" w:id="78"/>
    <w:p>
      <w:pPr>
        <w:spacing w:after="0"/>
        <w:ind w:left="0"/>
        <w:jc w:val="both"/>
      </w:pPr>
      <w:r>
        <w:rPr>
          <w:rFonts w:ascii="Times New Roman"/>
          <w:b w:val="false"/>
          <w:i w:val="false"/>
          <w:color w:val="000000"/>
          <w:sz w:val="28"/>
        </w:rPr>
        <w:t>
      Мемлекеттік корпорация нәтиженің бір ай сақталуын қамтамасыз етеді, одан кейін оларды көрсетілетін қызметті берушіге сақтауға береді. Көрсетілетін қызметті алушы бір ай өткеннен кейін жүгінген кезде, Мемлекеттік корпорацияның сұрауы бойынша көрсетілетін қызметті беруші 1 (бір) жұмыс күні ішінде дайын құжаттарды Мемлекеттік корпорацияға көрсетілетін қызметті алушыға беру үшін жолдайды.</w:t>
      </w:r>
    </w:p>
    <w:bookmarkEnd w:id="78"/>
    <w:bookmarkStart w:name="z102" w:id="79"/>
    <w:p>
      <w:pPr>
        <w:spacing w:after="0"/>
        <w:ind w:left="0"/>
        <w:jc w:val="both"/>
      </w:pPr>
      <w:r>
        <w:rPr>
          <w:rFonts w:ascii="Times New Roman"/>
          <w:b w:val="false"/>
          <w:i w:val="false"/>
          <w:color w:val="000000"/>
          <w:sz w:val="28"/>
        </w:rPr>
        <w:t>
      11. Мемлекеттік қызмет көрсетуге тартылған ақпараттық жүйелердің функционалдық өзара іс-қимыл диаграммасын қоса портал арқылы мемлекеттік қызмет көрсету кезінде беруші мен көрсетілетін қызметті алушының жүгіну және рәсімдерінің (іс-қимылдарының) реттілігі тәртібін сипаттау:</w:t>
      </w:r>
    </w:p>
    <w:bookmarkEnd w:id="79"/>
    <w:bookmarkStart w:name="z103" w:id="80"/>
    <w:p>
      <w:pPr>
        <w:spacing w:after="0"/>
        <w:ind w:left="0"/>
        <w:jc w:val="both"/>
      </w:pPr>
      <w:r>
        <w:rPr>
          <w:rFonts w:ascii="Times New Roman"/>
          <w:b w:val="false"/>
          <w:i w:val="false"/>
          <w:color w:val="000000"/>
          <w:sz w:val="28"/>
        </w:rPr>
        <w:t>
      1) 1 - үдеріс - көрсетілетін қызметті беруші қызметкерінің мемлекеттік қызметті көрсету үшін "Е-лицензиялау" мемлекеттік деректер базасының автоматтандырылған жұмыс орнының ақпараттық жүйесінде логин мен пароль енгізуі (авторизациялау процесі);</w:t>
      </w:r>
    </w:p>
    <w:bookmarkEnd w:id="80"/>
    <w:bookmarkStart w:name="z104" w:id="81"/>
    <w:p>
      <w:pPr>
        <w:spacing w:after="0"/>
        <w:ind w:left="0"/>
        <w:jc w:val="both"/>
      </w:pPr>
      <w:r>
        <w:rPr>
          <w:rFonts w:ascii="Times New Roman"/>
          <w:b w:val="false"/>
          <w:i w:val="false"/>
          <w:color w:val="000000"/>
          <w:sz w:val="28"/>
        </w:rPr>
        <w:t>
      2) 1 - шарт - көрсетілетін қызметті берушінің тіркелген қызметкері туралы деректердің түпнұсқалығын "Е-лицензиялау" мемлекеттік деректер базасының автоматтандырылған жұмыс орнының ақпараттық жүйесінде логин мен пароль арқылы тексеру;</w:t>
      </w:r>
    </w:p>
    <w:bookmarkEnd w:id="81"/>
    <w:bookmarkStart w:name="z105" w:id="82"/>
    <w:p>
      <w:pPr>
        <w:spacing w:after="0"/>
        <w:ind w:left="0"/>
        <w:jc w:val="both"/>
      </w:pPr>
      <w:r>
        <w:rPr>
          <w:rFonts w:ascii="Times New Roman"/>
          <w:b w:val="false"/>
          <w:i w:val="false"/>
          <w:color w:val="000000"/>
          <w:sz w:val="28"/>
        </w:rPr>
        <w:t>
      3) 2 - үдеріс - көрсетілетін қызметті беруші қызметкерінің деректерінде бұзушылықтардың болуына байланысты авторластырудан бас тарту туралы хабарламаны "Е-лицензиялау" мемлекеттік деректер базасының автоматтандырылған жұмыс орнының ақпараттық жүйесінде қалыптастыру;</w:t>
      </w:r>
    </w:p>
    <w:bookmarkEnd w:id="82"/>
    <w:bookmarkStart w:name="z106" w:id="83"/>
    <w:p>
      <w:pPr>
        <w:spacing w:after="0"/>
        <w:ind w:left="0"/>
        <w:jc w:val="both"/>
      </w:pPr>
      <w:r>
        <w:rPr>
          <w:rFonts w:ascii="Times New Roman"/>
          <w:b w:val="false"/>
          <w:i w:val="false"/>
          <w:color w:val="000000"/>
          <w:sz w:val="28"/>
        </w:rPr>
        <w:t>
      4) регламентте көрсетілген қызметті таңдауы, қызметті көрсетуге арналған сұрау салу нысанын экранға шығаруы және қызмет беруші қызметкерінің қызмет алушы деректерін енгізуі;</w:t>
      </w:r>
    </w:p>
    <w:bookmarkEnd w:id="83"/>
    <w:bookmarkStart w:name="z107" w:id="84"/>
    <w:p>
      <w:pPr>
        <w:spacing w:after="0"/>
        <w:ind w:left="0"/>
        <w:jc w:val="both"/>
      </w:pPr>
      <w:r>
        <w:rPr>
          <w:rFonts w:ascii="Times New Roman"/>
          <w:b w:val="false"/>
          <w:i w:val="false"/>
          <w:color w:val="000000"/>
          <w:sz w:val="28"/>
        </w:rPr>
        <w:t>
      5) 4 - үдеріс - "электрондық үкіметтің" шлюзі арқылы жеке тұлға мемлекеттік деректер базасы/заңды тұлға мемлекеттік деректер базасында көрсетілетін қызметті алушы деректеріне сұрау салу;</w:t>
      </w:r>
    </w:p>
    <w:bookmarkEnd w:id="84"/>
    <w:bookmarkStart w:name="z108" w:id="85"/>
    <w:p>
      <w:pPr>
        <w:spacing w:after="0"/>
        <w:ind w:left="0"/>
        <w:jc w:val="both"/>
      </w:pPr>
      <w:r>
        <w:rPr>
          <w:rFonts w:ascii="Times New Roman"/>
          <w:b w:val="false"/>
          <w:i w:val="false"/>
          <w:color w:val="000000"/>
          <w:sz w:val="28"/>
        </w:rPr>
        <w:t>
      6) 2 - шарт - жеке тұлға мемлекеттік деректер базасы/заңды тұлға мемлекеттік деректер базасында көрсетілетін қызметті алушы деректерінің болуын тексеру;</w:t>
      </w:r>
    </w:p>
    <w:bookmarkEnd w:id="85"/>
    <w:bookmarkStart w:name="z109" w:id="86"/>
    <w:p>
      <w:pPr>
        <w:spacing w:after="0"/>
        <w:ind w:left="0"/>
        <w:jc w:val="both"/>
      </w:pPr>
      <w:r>
        <w:rPr>
          <w:rFonts w:ascii="Times New Roman"/>
          <w:b w:val="false"/>
          <w:i w:val="false"/>
          <w:color w:val="000000"/>
          <w:sz w:val="28"/>
        </w:rPr>
        <w:t>
      7) 5 - үдеріс - жеке тұлға мемлекеттік деректер базасы/заңды тұлға мемлекеттік деректер базасында көрсетілетін қызметті алушы деректерінің расталмауына байланысты деректерді алу мүмкін болмауы туралы хабарламаны қалыптастыру;</w:t>
      </w:r>
    </w:p>
    <w:bookmarkEnd w:id="86"/>
    <w:bookmarkStart w:name="z110" w:id="87"/>
    <w:p>
      <w:pPr>
        <w:spacing w:after="0"/>
        <w:ind w:left="0"/>
        <w:jc w:val="both"/>
      </w:pPr>
      <w:r>
        <w:rPr>
          <w:rFonts w:ascii="Times New Roman"/>
          <w:b w:val="false"/>
          <w:i w:val="false"/>
          <w:color w:val="000000"/>
          <w:sz w:val="28"/>
        </w:rPr>
        <w:t>
      8) 6 - үдеріс - қағаз тасығыштағы құжаттардың болуы туралы бөлігінде сұрау салу нысанын толтыруы және көрсетілетін қызметті беруші қызметкерінің көрсетілетін қызметті алушы ұсынған қажетті құжаттарды сканирлеуі және оларды сұрау салу нысанына қоса беруі;</w:t>
      </w:r>
    </w:p>
    <w:bookmarkEnd w:id="87"/>
    <w:bookmarkStart w:name="z111" w:id="88"/>
    <w:p>
      <w:pPr>
        <w:spacing w:after="0"/>
        <w:ind w:left="0"/>
        <w:jc w:val="both"/>
      </w:pPr>
      <w:r>
        <w:rPr>
          <w:rFonts w:ascii="Times New Roman"/>
          <w:b w:val="false"/>
          <w:i w:val="false"/>
          <w:color w:val="000000"/>
          <w:sz w:val="28"/>
        </w:rPr>
        <w:t>
      9) 7 - үдеріс –"Е-лицензиялау" мемлекеттік деректер базасының автоматтандырылған жұмыс орнының ақпараттық жүйесінде сұранысты тіркеу және қызметті өңдеу;</w:t>
      </w:r>
    </w:p>
    <w:bookmarkEnd w:id="88"/>
    <w:bookmarkStart w:name="z112" w:id="89"/>
    <w:p>
      <w:pPr>
        <w:spacing w:after="0"/>
        <w:ind w:left="0"/>
        <w:jc w:val="both"/>
      </w:pPr>
      <w:r>
        <w:rPr>
          <w:rFonts w:ascii="Times New Roman"/>
          <w:b w:val="false"/>
          <w:i w:val="false"/>
          <w:color w:val="000000"/>
          <w:sz w:val="28"/>
        </w:rPr>
        <w:t>
      10) 3 - шарт - лицензияны беру үшін көрсетілетін қызметті беруші көрсетілетін қызметті алушының біліктілік талаптарына және негіздемелеріне сәйкестігін тексеру;</w:t>
      </w:r>
    </w:p>
    <w:bookmarkEnd w:id="89"/>
    <w:bookmarkStart w:name="z113" w:id="90"/>
    <w:p>
      <w:pPr>
        <w:spacing w:after="0"/>
        <w:ind w:left="0"/>
        <w:jc w:val="both"/>
      </w:pPr>
      <w:r>
        <w:rPr>
          <w:rFonts w:ascii="Times New Roman"/>
          <w:b w:val="false"/>
          <w:i w:val="false"/>
          <w:color w:val="000000"/>
          <w:sz w:val="28"/>
        </w:rPr>
        <w:t>
      11) 8 - үдеріс –"Е-лицензиялау" мемлекеттік деректер базасының автоматтандырылған жұмыс орнының ақпараттық жүйесінде қызмет көрсету үшін төлемнің болмауына байланысты сұратылатын қызметтен бас тарту туралы хабарламаны қалыптастыру;</w:t>
      </w:r>
    </w:p>
    <w:bookmarkEnd w:id="90"/>
    <w:bookmarkStart w:name="z114" w:id="91"/>
    <w:p>
      <w:pPr>
        <w:spacing w:after="0"/>
        <w:ind w:left="0"/>
        <w:jc w:val="both"/>
      </w:pPr>
      <w:r>
        <w:rPr>
          <w:rFonts w:ascii="Times New Roman"/>
          <w:b w:val="false"/>
          <w:i w:val="false"/>
          <w:color w:val="000000"/>
          <w:sz w:val="28"/>
        </w:rPr>
        <w:t>
      12) 9 - үдеріс –"Е-лицензиялау" мемлекеттік деректер базасының автоматтандырылған жұмыс орнының ақпараттық жүйесінде қалыптастырылған қызмет нәтижесін (электрондық лицензияны) көрсетілетін қызметті алушының алуы. Электрондық құжат көрсетілетін қызметті берушінің уәкілетті тұлғасының ЭЦҚ пайдалана отырып қалыптастыру.</w:t>
      </w:r>
    </w:p>
    <w:bookmarkEnd w:id="91"/>
    <w:bookmarkStart w:name="z115" w:id="92"/>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Мемлекеттік корпорациямен өзара іс-қимыл тәртібінің сипаттамасы осы регламенттің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w:t>
      </w:r>
    </w:p>
    <w:bookmarkEnd w:id="92"/>
    <w:bookmarkStart w:name="z116" w:id="93"/>
    <w:p>
      <w:pPr>
        <w:spacing w:after="0"/>
        <w:ind w:left="0"/>
        <w:jc w:val="both"/>
      </w:pPr>
      <w:r>
        <w:rPr>
          <w:rFonts w:ascii="Times New Roman"/>
          <w:b w:val="false"/>
          <w:i w:val="false"/>
          <w:color w:val="000000"/>
          <w:sz w:val="28"/>
        </w:rPr>
        <w:t>
      Мемлекеттік қызмет көрсетудің бизнес-процестерінің анықтамалығы көрсетілетін қызметті Жамбыл облысы әкімдігінің (http://zhambyl.gov.kz) интернет-ресурстарында және көрсетілетін қызметті берушінің ресми сайтында (http://ush-zhambyl.kz) орналастырылады.</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Бiрегей және элиталық тұқымдар,</w:t>
            </w:r>
            <w:r>
              <w:br/>
            </w:r>
            <w:r>
              <w:rPr>
                <w:rFonts w:ascii="Times New Roman"/>
                <w:b w:val="false"/>
                <w:i w:val="false"/>
                <w:color w:val="000000"/>
                <w:sz w:val="20"/>
              </w:rPr>
              <w:t xml:space="preserve">бiрiншi, екiншi және үшiншi </w:t>
            </w:r>
            <w:r>
              <w:br/>
            </w:r>
            <w:r>
              <w:rPr>
                <w:rFonts w:ascii="Times New Roman"/>
                <w:b w:val="false"/>
                <w:i w:val="false"/>
                <w:color w:val="000000"/>
                <w:sz w:val="20"/>
              </w:rPr>
              <w:t xml:space="preserve">көбейтілген тұқым өндiрушiлердi, </w:t>
            </w:r>
            <w:r>
              <w:br/>
            </w:r>
            <w:r>
              <w:rPr>
                <w:rFonts w:ascii="Times New Roman"/>
                <w:b w:val="false"/>
                <w:i w:val="false"/>
                <w:color w:val="000000"/>
                <w:sz w:val="20"/>
              </w:rPr>
              <w:t xml:space="preserve">тұқым өткiзушiлердi аттестаттау"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1-қосымша</w:t>
            </w:r>
          </w:p>
        </w:tc>
      </w:tr>
    </w:tbl>
    <w:bookmarkStart w:name="z118" w:id="94"/>
    <w:p>
      <w:pPr>
        <w:spacing w:after="0"/>
        <w:ind w:left="0"/>
        <w:jc w:val="left"/>
      </w:pPr>
      <w:r>
        <w:rPr>
          <w:rFonts w:ascii="Times New Roman"/>
          <w:b/>
          <w:i w:val="false"/>
          <w:color w:val="000000"/>
        </w:rPr>
        <w:t xml:space="preserve">  "Бiрегей және элиталық тұқымдар, бiрiншi, екiншi және үшiншi көбейтілген тұқым өндiрушiлердi, тұқым өткiзушiлердi аттестаттау" мемлекеттік қызмет көрсетуге тартылған ақпараттық жүйелердің функционалдық өзара іс-қимыл диаграммасы</w:t>
      </w:r>
    </w:p>
    <w:bookmarkEnd w:id="94"/>
    <w:bookmarkStart w:name="z119"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7810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8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0" w:id="96"/>
    <w:p>
      <w:pPr>
        <w:spacing w:after="0"/>
        <w:ind w:left="0"/>
        <w:jc w:val="left"/>
      </w:pPr>
      <w:r>
        <w:rPr>
          <w:rFonts w:ascii="Times New Roman"/>
          <w:b/>
          <w:i w:val="false"/>
          <w:color w:val="000000"/>
        </w:rPr>
        <w:t xml:space="preserve"> Шартты белгілер:</w:t>
      </w:r>
    </w:p>
    <w:bookmarkEnd w:id="96"/>
    <w:bookmarkStart w:name="z121"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7810500" cy="656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56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Бiрегей және элиталық тұқымдар, </w:t>
            </w:r>
            <w:r>
              <w:br/>
            </w:r>
            <w:r>
              <w:rPr>
                <w:rFonts w:ascii="Times New Roman"/>
                <w:b w:val="false"/>
                <w:i w:val="false"/>
                <w:color w:val="000000"/>
                <w:sz w:val="20"/>
              </w:rPr>
              <w:t xml:space="preserve">бiрiншi, екiншi және үшiншi </w:t>
            </w:r>
            <w:r>
              <w:br/>
            </w:r>
            <w:r>
              <w:rPr>
                <w:rFonts w:ascii="Times New Roman"/>
                <w:b w:val="false"/>
                <w:i w:val="false"/>
                <w:color w:val="000000"/>
                <w:sz w:val="20"/>
              </w:rPr>
              <w:t xml:space="preserve">көбейтілген тұқым өндiрушiлердi, </w:t>
            </w:r>
            <w:r>
              <w:br/>
            </w:r>
            <w:r>
              <w:rPr>
                <w:rFonts w:ascii="Times New Roman"/>
                <w:b w:val="false"/>
                <w:i w:val="false"/>
                <w:color w:val="000000"/>
                <w:sz w:val="20"/>
              </w:rPr>
              <w:t xml:space="preserve">тұқым өткiзушiлердi аттестаттау"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2-қосымша</w:t>
            </w:r>
          </w:p>
        </w:tc>
      </w:tr>
    </w:tbl>
    <w:bookmarkStart w:name="z123" w:id="98"/>
    <w:p>
      <w:pPr>
        <w:spacing w:after="0"/>
        <w:ind w:left="0"/>
        <w:jc w:val="left"/>
      </w:pPr>
      <w:r>
        <w:rPr>
          <w:rFonts w:ascii="Times New Roman"/>
          <w:b/>
          <w:i w:val="false"/>
          <w:color w:val="000000"/>
        </w:rPr>
        <w:t xml:space="preserve">  "Бiрегей және элиталық тұқымдар, бiрiншi, екiншi және үшiншi көбейтілген тұқым өндiрушiлердi, тұқым өткiзушiлердi аттестаттау" мемлекеттік қызмет көрсетудің бизнес-процестерінің анықтамалығы - қызмет беруші арқылы</w:t>
      </w:r>
    </w:p>
    <w:bookmarkEnd w:id="98"/>
    <w:bookmarkStart w:name="z124" w:id="99"/>
    <w:p>
      <w:pPr>
        <w:spacing w:after="0"/>
        <w:ind w:left="0"/>
        <w:jc w:val="both"/>
      </w:pPr>
      <w:r>
        <w:rPr>
          <w:rFonts w:ascii="Times New Roman"/>
          <w:b w:val="false"/>
          <w:i w:val="false"/>
          <w:color w:val="000000"/>
          <w:sz w:val="28"/>
        </w:rPr>
        <w:t xml:space="preserve">
      </w:t>
      </w:r>
    </w:p>
    <w:bookmarkEnd w:id="99"/>
    <w:p>
      <w:pPr>
        <w:spacing w:after="0"/>
        <w:ind w:left="0"/>
        <w:jc w:val="both"/>
      </w:pPr>
      <w:r>
        <w:drawing>
          <wp:inline distT="0" distB="0" distL="0" distR="0">
            <wp:extent cx="78105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3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Бiрегей және элиталық </w:t>
            </w:r>
            <w:r>
              <w:br/>
            </w:r>
            <w:r>
              <w:rPr>
                <w:rFonts w:ascii="Times New Roman"/>
                <w:b w:val="false"/>
                <w:i w:val="false"/>
                <w:color w:val="000000"/>
                <w:sz w:val="20"/>
              </w:rPr>
              <w:t xml:space="preserve">тұқымдар, бiрiншi, екiншi </w:t>
            </w:r>
            <w:r>
              <w:br/>
            </w:r>
            <w:r>
              <w:rPr>
                <w:rFonts w:ascii="Times New Roman"/>
                <w:b w:val="false"/>
                <w:i w:val="false"/>
                <w:color w:val="000000"/>
                <w:sz w:val="20"/>
              </w:rPr>
              <w:t xml:space="preserve">және үшiншi көбейтілген тұқым </w:t>
            </w:r>
            <w:r>
              <w:br/>
            </w:r>
            <w:r>
              <w:rPr>
                <w:rFonts w:ascii="Times New Roman"/>
                <w:b w:val="false"/>
                <w:i w:val="false"/>
                <w:color w:val="000000"/>
                <w:sz w:val="20"/>
              </w:rPr>
              <w:t xml:space="preserve">өндiрушiлердi, тұқым </w:t>
            </w:r>
            <w:r>
              <w:br/>
            </w:r>
            <w:r>
              <w:rPr>
                <w:rFonts w:ascii="Times New Roman"/>
                <w:b w:val="false"/>
                <w:i w:val="false"/>
                <w:color w:val="000000"/>
                <w:sz w:val="20"/>
              </w:rPr>
              <w:t xml:space="preserve">өткiзушiлердi аттестаттау"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регламентіне 3-қосымша</w:t>
            </w:r>
          </w:p>
        </w:tc>
      </w:tr>
    </w:tbl>
    <w:bookmarkStart w:name="z126" w:id="100"/>
    <w:p>
      <w:pPr>
        <w:spacing w:after="0"/>
        <w:ind w:left="0"/>
        <w:jc w:val="left"/>
      </w:pPr>
      <w:r>
        <w:rPr>
          <w:rFonts w:ascii="Times New Roman"/>
          <w:b/>
          <w:i w:val="false"/>
          <w:color w:val="000000"/>
        </w:rPr>
        <w:t xml:space="preserve">  "Бiрегей және элиталық тұқымдар, бiрiншi, екiншi және үшiншi көбейтілген тұқым өндiрушiлердi, тұқым өткiзушiлердi аттестаттау" мемлекеттік көрсетілетін қызмет - Мемлекеттік корпорация арқылы</w:t>
      </w:r>
    </w:p>
    <w:bookmarkEnd w:id="100"/>
    <w:bookmarkStart w:name="z127" w:id="101"/>
    <w:p>
      <w:pPr>
        <w:spacing w:after="0"/>
        <w:ind w:left="0"/>
        <w:jc w:val="both"/>
      </w:pPr>
      <w:r>
        <w:rPr>
          <w:rFonts w:ascii="Times New Roman"/>
          <w:b w:val="false"/>
          <w:i w:val="false"/>
          <w:color w:val="000000"/>
          <w:sz w:val="28"/>
        </w:rPr>
        <w:t xml:space="preserve">
      </w:t>
      </w:r>
    </w:p>
    <w:bookmarkEnd w:id="101"/>
    <w:p>
      <w:pPr>
        <w:spacing w:after="0"/>
        <w:ind w:left="0"/>
        <w:jc w:val="both"/>
      </w:pPr>
      <w:r>
        <w:drawing>
          <wp:inline distT="0" distB="0" distL="0" distR="0">
            <wp:extent cx="7810500" cy="784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84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