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a047" w14:textId="14da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Байзақ ауданының Бурыл, Ботамойнақ, Үлгілі, Сарыкемер және Бәйтерек ауылдық округтерінің шекараларын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Жамбыл облысы әкімдігінің 2018 жылғы 21 маусымдағы № 126 қаулысы және Жамбыл облысы мәслихатының 2018 жылғы 29 маусымдағы № 24-8 шешімі. Жамбыл облысы Әділет департаментінде 2018 жылғы 13 шілдеде № 3906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әкiмшiлiк-аумақтық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 және Жамбыл облыстық мәслихаты 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нормативтік құқықтық актінің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экспликация бойынша мемлекеттік жер қоры, меншік иелері және жер пайдаланушылар жерлері есебінен: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192,6759 гектар қосылуымен Жамбыл облысы Байзақ ауданының Бурыл ауылдық округінің;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119,4265 гектар қосылуымен Жамбыл облысы Байзақ ауданының Ботамойнақ ауылдық округінің;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180,5 гектар қосылуымен Жамбыл облысы Байзақ ауданының Үлгілі ауылдық округінің;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170,0 гектар қосылуымен Жамбыл облысы Байзақ ауданының Сарыкемер ауылдық округінің;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алынып тасталды - Жамбыл облысы әкімдігінің 12.04.2021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Жамбыл облыстық мәслихатының 12.04.2021 </w:t>
      </w:r>
      <w:r>
        <w:rPr>
          <w:rFonts w:ascii="Times New Roman"/>
          <w:b w:val="false"/>
          <w:i w:val="false"/>
          <w:color w:val="00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құқықтық актінің орындалуын бақылау Жамбыл облысы мәслихатының агроөнеркәсіпті дамыту, экология және табиғатты пайдалану мәселелері жөніндегі тұрақты комиссиясына және Жамбыл облысы әкімінің орынбасары М.Мұсаевқа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құқықтық акт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А. Мырзахметов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Сәрсенов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маусымдағы №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 мен Жамбыл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маусымдағы № 24-8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Байзақ ауданы Бурыл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 xml:space="preserve"> ЭКСПЛИКАЦИЯСЫ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1590"/>
        <w:gridCol w:w="1496"/>
        <w:gridCol w:w="1496"/>
        <w:gridCol w:w="1496"/>
        <w:gridCol w:w="1496"/>
        <w:gridCol w:w="1316"/>
        <w:gridCol w:w="1497"/>
        <w:gridCol w:w="1498"/>
      </w:tblGrid>
      <w:tr>
        <w:trPr>
          <w:trHeight w:val="30" w:hRule="atLeast"/>
        </w:trPr>
        <w:tc>
          <w:tcPr>
            <w:tcW w:w="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көлемі, гектар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ауылшаруашылық алқаптары,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екпелер, гектар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жайылымдық, гектар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 жер,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гектар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ауылдық округінің аумағы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Бурыл, Құмжота ауылы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ауылдық округіне мемлекеттік жер қоры, жер пайдаланушылар мен меншік иелері жерлері есебінен қосылған жер көлемі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192,6759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186,7864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171,751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168,131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1,1603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13,8751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14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Афраилов Хасан Исмаиловичтің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Башатов Уммат Фадиловичтің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Крыкбаева Салтанат Джюсуповнаның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Крыкбаева Дина Жусуповнаның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Ибатуллина Шолпан Джюсуповнаның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Есеев Батырбек Тураровичтің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Керимбекова Гульнара Жусупбековнаның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Аканова Асель Жусуповнаның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Крыкбаев Арман Джюсуповичтің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Арыкбаева Аида Жусуповнаның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Пьянкова Татьяна Андреевнаның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Лескуль Агибаевна Сауранбаеваның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Назимова Валентина Эмильевнаның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Мухиев Досай Кадымовичтің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Сулайманова Зулейханың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Танатова Алтынай Рыскулбековнаның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Елеуов Ринат Адильбековичтің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Шарбадаров Турысбектің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Базылбаев Мурат Анваровичтің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Боранбаева Оралтай Алданазаровнаның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Базылбаев Мурат Анваровичтің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Тажикулов Нурлан Аманалиевичтің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Базылбаев Мурат Анваровичтің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Базылбаев Мурат Анваровичтің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Базылбаев Мурат Анваровичтің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Базылбаев Мурат Анваровичтің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Мухиев Досай Кадымовичтің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Базылбаев Тимур Ануаровичтің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Утеулиева Зейнель Есеновнаның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"Байзақ ауданы әкімдігінің білім бөлімі" коммуналдық мемлекеттік мекемесінің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"Бурыл" өндірістік кооперативінің босалқы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"Бурыл" мемлекеттік жер қорының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6,5314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6,5314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6,5314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Ногаева Гулназ Мейрбековнаның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Махсутов Кайраттың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Абдрамбаева Гульсим Маликовнаның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Абдулманов Байнур Молдашевичтің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Ануаров Ербол Маратовичтің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Базылбаев Мурат Анваровичтің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Базылбаев Тимур Ануаровичтің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Алгатаев Талгат Амангельдиевичтің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Екейбаева Кумыскул Екейбаевнаның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Инкарова Айнура Берденовнаның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Базылбаев Мурат Анваровичтің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Базылбаев Тимур Ануаровичтің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Базылбаев Тимур Ануаровичтің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Базылбаев Тимур Ануаровичтің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"Бурыл" өндірістік кооперативінің босалқы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0,1917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0,1917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"Бурыл" мемлекеттік жер қорының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1,1603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1,1603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1,1603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 Алим Шолпановичтің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 Алим Шолпановичтің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56,2488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56,2488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56,2488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56,2488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"Бурыл" өндірістік кооперативінің босалқы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2,3542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0,2277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"Бурыл" мемлекеттік жер қорының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4,7787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4,7787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4,7787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Орманов Сейткадыр Маликовичтің шаруа қожалығының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"Бурыл" өндірістік кооперативінің босалқы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"Бурыл" мемлекеттік жер қорының жерінен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"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ауылдық округінің шегі өзгертілгеннен кейінгі жер көлемі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934,8759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756,2364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327,5385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314,8185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29,0603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399,6376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178.6395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Бурыл, Құмжота ауылы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126 қаулысы мен 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24-8 шешіміне 2 қосымша</w:t>
            </w:r>
          </w:p>
        </w:tc>
      </w:tr>
    </w:tbl>
    <w:bookmarkStart w:name="z8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Байзақ ауданы Ботамойнақ ауылдық округінің ЭКСПЛИКАЦИЯСЫ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1595"/>
        <w:gridCol w:w="1680"/>
        <w:gridCol w:w="1681"/>
        <w:gridCol w:w="1501"/>
        <w:gridCol w:w="1501"/>
        <w:gridCol w:w="958"/>
        <w:gridCol w:w="326"/>
        <w:gridCol w:w="1501"/>
        <w:gridCol w:w="1141"/>
      </w:tblGrid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"/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атауы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көлемі, гектар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ауылшаруашылық алқаптары,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 жер,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екпелер, гектар</w:t>
            </w:r>
          </w:p>
        </w:tc>
        <w:tc>
          <w:tcPr>
            <w:tcW w:w="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жайылымдық,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гектар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"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Ботамойнақ ауылдық округінің аумағы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Байзақ ауылы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Ботамойнақ ауылы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0"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Ботамойнақ ауылдық округіне мемлекеттік жер қоры, жер пайдаланушылар мен меншік иелері жерлері есебінен қосылған жер көлемі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119,4265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116,8165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85,6485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78,1985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Бурлибаева Кулаш Еспаевнаның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Адахаева Куляштің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Абдилдабекова Раткулдің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Азимов Азиз Камаловичтің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Тастанкулов Сарсенбайдың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Айдаров Райымбек Базарбековичтің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Алимбаев Талгат Алимбековичтің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Макулбаев Нсанбайдың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 Мухтар Оразбаевичтің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 Назимбек Кермановичтің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Тасболатов Данияр Дуйсеновичтің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Калибаев Жасасын Алдабергеновичтің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Болшабеков Аманжол Есенбековичтің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Сатыбалдиев Шахмет Атабековичтің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Матаев Амирбайдың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Давмушаров Кунай Амонжуловичтің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Сарықазақов Мамыраимның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Асилбаев Бакыт Абдраимовичтің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"Бурыл" өндірістік кооперативінің босалқы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 Рамазан Муратовичтің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Губарева Татьяна Джураевнаның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Шартыкбаев Кайрат Кеулимжаевичтің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Жанат Конырбаевнаның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Тымбаев Өмірзақ Еркинбаевичтің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Жамисаров Мусадиннің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Кыдралиев Мурат Кайындиевичтің шаруа қожалығының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учаскедегі "Байзақ" мемлекеттік жер қорының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2,7985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2,7985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2,7985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2,7985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учаскедегі "Байзақ" мемлекеттік жер қорының жерінен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1"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Ботамойнақ ауылдық округінің шегі өзгертілгеннен кейінгі жер көлемі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2617.4265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2223.8165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191.6485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184.1985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2017.618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393.61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Байзақ ауылы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Ботамойнақ ауылы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126 қаулысы мен 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мәслихатының 2018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маусымдағы № 24-8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1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Байзақ ауданы Үлгілі ауылдық округінің </w:t>
      </w:r>
      <w:r>
        <w:br/>
      </w:r>
      <w:r>
        <w:rPr>
          <w:rFonts w:ascii="Times New Roman"/>
          <w:b/>
          <w:i w:val="false"/>
          <w:color w:val="000000"/>
        </w:rPr>
        <w:t>ЭКСПЛИКАЦИЯСЫ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2506"/>
        <w:gridCol w:w="1300"/>
        <w:gridCol w:w="1546"/>
        <w:gridCol w:w="1546"/>
        <w:gridCol w:w="1546"/>
        <w:gridCol w:w="442"/>
        <w:gridCol w:w="1547"/>
        <w:gridCol w:w="1302"/>
      </w:tblGrid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3"/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атауы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көлемі, гектар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ауылшаруашылық алқаптары,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 жер,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көпжылдықекпелер, гектар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жайылымдық,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гектар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5"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ауылдық округінің аумағы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Үлгілі ауылы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6"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ауылдық округіне мемлекеттік жер қоры, жер пайдаланушылар мен меншік иелері жерлері есебінен қосылған жер көлемі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"Медеу" мемлекеттік жер қорының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"Жамбыл" мемлекеттік жер қорының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 ауылдық округінің босалқы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Жұмашев Бегазим шаруа қожалығының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Уткелбаев Аят Сеитовичтің шаруа қожалығының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 Есиркептің шаруа қожалығының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"Sinooil" жауапкершілігі шектеулі серіктестігінің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Джумабаев Абдималик Абильхаевичтің шаруа қожалығының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Сатыбалдиева Агимаш Кашкеевнаның шаруа қожалығының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Мейрханов Асильбек Исмаиловичтің шаруа қожалығының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Калдыбаев Маргулан Ахметовичтің шаруа қожалығының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Турумова Қансұлу Кожамбаевнаның шаруа қожалығының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Калдыбаев Базарбайдың шаруа қожалығының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Жамышжанова Каипкулдің шаруа қожалығының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Калдыбаев Маргулан Ахметовичтің шаруа қожалығының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Калдыбаев Базарбайдың шаруа қожалығының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Орманалиев Маусымалының шаруа қожалығының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Алдабеков Мамытбек Мадиевичтің шаруа қожалығының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Жетписбаев Рахаттың шаруа қожалығының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Шугаева Заира Татымовнаның шаруа қожалығының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Мукашева Клара Сабировнаның шаруа қожалығының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Алишев Ушкеннің шаруа қожалығының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Жамитжанов Жайлаудың шаруа қожалығының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3,79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Курмантаева Саракүлдің шаруа қожалығының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"Үлгілі -2005" жауапкершілігі шектеулі серіктестігінің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"Үлгілі -2005" жауапкершілігі шектеулі серіктестігінің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Жетписбаев Рахаттың шаруа қожалығының жерінен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7"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ауылдық округінің шегі өзгертілгеннен кейінгі жер көлемі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430,56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189,38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150,83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236,18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Үлгілі ауылы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126 қаулысы мен 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мәслихатының 2018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29 маусымдағы № 24-8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17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Байзақ ауданы Сарыкемер ауылдық округінің </w:t>
      </w:r>
      <w:r>
        <w:br/>
      </w:r>
      <w:r>
        <w:rPr>
          <w:rFonts w:ascii="Times New Roman"/>
          <w:b/>
          <w:i w:val="false"/>
          <w:color w:val="000000"/>
        </w:rPr>
        <w:t>ЭКСПЛИКАЦИЯСЫ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-жаңа редакцияда - Жамбыл облысы әкімдігінің 12.04.2021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Жамбыл облыстық мәслихатының 12.04.2021 </w:t>
      </w:r>
      <w:r>
        <w:rPr>
          <w:rFonts w:ascii="Times New Roman"/>
          <w:b w:val="false"/>
          <w:i w:val="false"/>
          <w:color w:val="ff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"/>
        <w:gridCol w:w="2060"/>
        <w:gridCol w:w="1088"/>
        <w:gridCol w:w="939"/>
        <w:gridCol w:w="939"/>
        <w:gridCol w:w="790"/>
        <w:gridCol w:w="790"/>
        <w:gridCol w:w="939"/>
        <w:gridCol w:w="790"/>
        <w:gridCol w:w="790"/>
        <w:gridCol w:w="1092"/>
        <w:gridCol w:w="1015"/>
        <w:gridCol w:w="791"/>
      </w:tblGrid>
      <w:tr>
        <w:trPr>
          <w:trHeight w:val="30" w:hRule="atLeast"/>
        </w:trPr>
        <w:tc>
          <w:tcPr>
            <w:tcW w:w="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 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қорына жатпайтын ағашты-бұталы алқаптар, гектар</w:t>
            </w:r>
          </w:p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 тындағы жерлер, гек тар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алаңдар, жолдар жә не көше лер ас тында ғы жерлер, гек тар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астындағы жерлер, гектар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 тар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суармалы, гектар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 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ауылдық округі жерінің 2020 жылғы жер есебі бойынша жер көлемі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1068, 3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148,95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409,46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 ауылы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530, 70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жер есебі бойынша Сарыкемер ауыл округі жерінің жер көлемі с.і.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660, 1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120,60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 ауылы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120,60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10,08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 ауыл округінен Сарыкемер ауыл округі жерінің шегін кеңейтуге берілген жерлерінің 2021 жылғы компьютерлік есеп бойынша нақты жер көлемі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576, 30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309, 67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 ауылы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528, 70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 елді мекенінің жері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босалқы жерінен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субъектілерінің жерінен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Сарсенбаев Ж.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Саттыбаева Х.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Жетписбаев Ш.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Тультаева Ф.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Муратов В.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Туртаев Н.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Конысбаева К.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Абдумаликова К.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Рустамбеков К.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 ауылдық округінің жерлерінің 2017 жылғы компьютерлік есеп бойынша нақты жер көлемі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660, 10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120,60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Сарыкемер ауылы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614, 00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120,60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 ауылы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444, 00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 елді мекенінің жері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170, 00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босалқы жерінен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субъектілерінің жерінен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133, 26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Жапаркулова С.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Усенбаев С.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Билалов К.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Тайров А.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Жарасбаев А.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Касымбекова М.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Байлиев К.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Нурпейсова Л.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Д.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Сараева Г.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Юсупалиев М.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Аббасов И.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Сарсембаев Б.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Асланова З.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Елмуратов К.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Ходжыбаева К.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Досаев А.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Алимбетова П.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Апжапаров Т.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Каримжанов К.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Мемедов К.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Апжапаров Т.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 С.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Б.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Басбаева А.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Бупетаева М.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 И.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 С.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Ауытов К.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Ауытов К.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Ауытов К.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Анваров А.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Капалбаева Т.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Ауытов К.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Капалбаева Т.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Ауытов К.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Назимов Х.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Замишев Б.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Гасанова М.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Курамшин И.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 А. шаруа қожалығы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 ауылдық округінің кеңейтілгеннен кейінгі жалпы жер көлемі: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1236,40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123,13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 елді мекені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1190,30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126 қаулысы мен 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мәслихатының 2018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29 маусымдағы № 24-8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22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Байзақ ауданы Бәйтерек ауылдық округінің  ЭКСПЛИКАЦИЯСЫ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 қосымша алынып тасталды - Жамбыл облысы әкімдігінің 12.04.2021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Жамбыл облыстық мәслихатының 12.04.2021 </w:t>
      </w:r>
      <w:r>
        <w:rPr>
          <w:rFonts w:ascii="Times New Roman"/>
          <w:b w:val="false"/>
          <w:i w:val="false"/>
          <w:color w:val="ff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 шешімімен.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