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909ce" w14:textId="2c909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Облыстың мемлекеттік орман қоры учаскелерінде ормандарды пайдаланудың кейбір түрлері үшін төлемақы ставкаларын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2018 жылғы 29 маусымдағы № 24-9 шешімі. Жамбыл облысы Әділет департаментінде 2018 жылғы 13 шілдеде № 3909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Құжаттың мәтінінде тұпнұсқаның пунктуациясы мен орфографиясы сақталған.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Салық және бюджетке төленетін басқа да міндетті төлемдер туралы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587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8 шілдедегі Орман кодексінің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облыстық мәслихаты ШЕШІМ ҚАБЫЛДАДЫ: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Облыстың мемлекеттік орман қоры учаскелерінде қосалқы сүрек ресурстарын дайындауға төлемақы ставкалары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Облыстың мемлекеттік орман қоры учаскелерін пайдалануға негізделген жанама орман пайдалану үшін төлемақы ставкалары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Аңшылық шаруашылығының қажеті үшін, ғылыми-зерттеу, мәдени-ағарту, рекреациялық, туристік және спорттық мақсаттарда облыстың мемлекеттік орман қоры учаскелерін пайдалану үшін төлемақы ставкалары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Облыстың мемлекеттік орман қоры учаскелерінде дәрілік өсімдіктерді, қамыс пен саңырауқұлақтарды жинау және дайындау үшін төлемақы ставкалары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"Облыстың мемлекеттік орман қоры учаскелерінде ормандарды пайдаланудың кейбір түрлері үшін төлемақы ставкаларын бекіту" Жамбыл облыстық мәслихатының 2015 жылғы 25 маусымдағы </w:t>
      </w:r>
      <w:r>
        <w:rPr>
          <w:rFonts w:ascii="Times New Roman"/>
          <w:b w:val="false"/>
          <w:i w:val="false"/>
          <w:color w:val="000000"/>
          <w:sz w:val="28"/>
        </w:rPr>
        <w:t>№ 38-11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2015 жылдың 15 шілдесінде </w:t>
      </w:r>
      <w:r>
        <w:rPr>
          <w:rFonts w:ascii="Times New Roman"/>
          <w:b w:val="false"/>
          <w:i w:val="false"/>
          <w:color w:val="000000"/>
          <w:sz w:val="28"/>
        </w:rPr>
        <w:t>№ 2699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18 шілдесінде "Ақ жол" газетінде жарияланған) күші жойылды деп танылсын.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орындалуын бақылау Жамбыл облыстық мәслихаттың агроөнеркәсіпті дамыту, экология және табиғатты пайдалану мәселелері жөніндегі тұрақты комиссиясына жүктелсін.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 Сәрсенов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Қарашолақов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облыстық мәслихатының 2018 жылғы 29 маусымдағы "Облыстың мемлекеттік орман қоры учаскелерінде ормандарды пайдаланудың кейбір түрлері үшін төлемақы ставкаларын бекіту туралы" № 24-9 шешіміне келісім парағы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"КЕЛІСІЛДІ"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Ауыл шаруашылығы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министрлігі Орман шаруашылығы және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жануарлар дүниесі комитеті Жамбыл облыстық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орман шаруашылығы және жануарлар дүниесі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аумақтық инспекциясы" республикалық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М. Сатыбалдин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маусым 2018 жыл.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"КЕЛІСІЛДІ"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Қаржы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министрлігі мемлекеттік кірістер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комитеті Жамбыл облысы бойынша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кірістер департаментінің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________________К. Исаков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маусым 2018 жыл.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"29"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24-9 шешіміне 1 қосымша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Облыстың мемлекеттік орман қоры учаскелерінде қосалқы сүрек ресурстарын дайындауға төлемақы ставкалары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2"/>
        <w:gridCol w:w="2102"/>
        <w:gridCol w:w="1518"/>
        <w:gridCol w:w="6578"/>
      </w:tblGrid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8"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сүрек ресурстары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Ресурстарды дайындау үшін төлемақы ставкалары (айлық есептік көрсеткіш)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Аққайың: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бұтақтар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бүршіктер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томарлар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тамырлар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Емен: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бұтақтар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бүршіктер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томарлар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тамырлар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Қарағаш: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бұтақтар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бүршіктер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томарлар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тамырлар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Терек: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бұтақтар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бүршіктер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томарлар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тамырлар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"29"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24-9 шешіміне 2 қосымша</w:t>
            </w:r>
          </w:p>
        </w:tc>
      </w:tr>
    </w:tbl>
    <w:bookmarkStart w:name="z6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Облыстың мемлекеттік орман қоры учаскелерін пайдалануға негізделген жанама орман пайдалану үшін төлемақы ставкалары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– Жамбыл облыстық мәслихатының 26.09.2019 </w:t>
      </w:r>
      <w:r>
        <w:rPr>
          <w:rFonts w:ascii="Times New Roman"/>
          <w:b w:val="false"/>
          <w:i w:val="false"/>
          <w:color w:val="ff0000"/>
          <w:sz w:val="28"/>
        </w:rPr>
        <w:t>№ 38-14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5"/>
        <w:gridCol w:w="1365"/>
        <w:gridCol w:w="1365"/>
        <w:gridCol w:w="674"/>
        <w:gridCol w:w="690"/>
        <w:gridCol w:w="1365"/>
        <w:gridCol w:w="674"/>
        <w:gridCol w:w="690"/>
        <w:gridCol w:w="1366"/>
        <w:gridCol w:w="1366"/>
      </w:tblGrid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түрі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ставкалары (теңге)</w:t>
            </w:r>
          </w:p>
        </w:tc>
      </w:tr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 ұялары мен омарталар орналастыру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ұя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қоры аумағында шөп шабу: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сапалық жай-күйі жақсы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сапалық жай-күйі қанағаттанарлық (орташа)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сапалық жай-күйі қанағаттанғысыз (төмен)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 шаруашылығы (өсіру)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қоры аумағында мал жаю:</w:t>
            </w:r>
          </w:p>
        </w:tc>
      </w:tr>
      <w:tr>
        <w:trPr>
          <w:trHeight w:val="30" w:hRule="atLeast"/>
        </w:trPr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топтары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мал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төлі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</w:t>
            </w:r>
          </w:p>
        </w:tc>
      </w:tr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Шөл және шөлейтті аймақта мал жайғаны үшін бір басқа төлемақы ставкасы (теңге)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Далалы аймақта мал жайғаны үшін бір басқа төлемақы ставкасы (теңге)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Таулы аймақта мал жайғаны үшін бір басқа төлемақы ставкасы (теңге)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"29"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24-9 шешіміне 3 қосымша</w:t>
            </w:r>
          </w:p>
        </w:tc>
      </w:tr>
    </w:tbl>
    <w:bookmarkStart w:name="z7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Аңшылық шаруашылығының қажеті үшін, ғылыми-зерттеу, мәдени-ағарту, рекреациялық, туристік және спорттық мақсаттарда облыстың мемлекеттік орман қоры учаскелерін пайдалану үшін төлемақы ставкалары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6232"/>
        <w:gridCol w:w="1569"/>
        <w:gridCol w:w="3272"/>
      </w:tblGrid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5"/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пайдаланудың түрлері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ставкалары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мерзімге пайдалану (10 жылдан 49 жылға дейін)</w:t>
            </w:r>
          </w:p>
          <w:bookmarkEnd w:id="36"/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қоры учаскелерін аңшылық шаруашылық қажеті үшін пайдалану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қоры учаскелерін ғылыми-зерттеу, мәдени-сауықтыру мақсатында пайдалану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"/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қоры учаскелерін рекреациялық, туристік және спорттық мақсатында пайдалану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мерзімге пайдалану (1 жылға дейін)</w:t>
            </w:r>
          </w:p>
          <w:bookmarkEnd w:id="40"/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"/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қоры учаскелерін ғылыми-зерттеу, мәдени-сауықтыру, рекреациялық, туристік және спорттық мақсатында пайдалану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айлық есептік көрсеткіш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"29"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24-9 шешіміне 4 қосымша</w:t>
            </w:r>
          </w:p>
        </w:tc>
      </w:tr>
    </w:tbl>
    <w:bookmarkStart w:name="z8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Облыстың мемлекеттік орман қоры учаскелерінде дәрілік өсімдіктерді, қамыс пен саңырауқұлақтарды жинау және дайындау үшін төлемақы ставкалары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927"/>
        <w:gridCol w:w="807"/>
        <w:gridCol w:w="2976"/>
        <w:gridCol w:w="2380"/>
        <w:gridCol w:w="1253"/>
        <w:gridCol w:w="1704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3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Өсімдіктердің атауы (қазақша)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 түрі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Нарықтық бағасы теңгемен 1 килограмм үшін (құрғақ күйде)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қолданылатын баға, 1 килограмм үшін теңгемен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ставкаларының деңгейі пайызбен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Есептелген төлемақы ставкасы теңгемен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жалбызтікен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 қарақат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тамыры жапырағы жемістері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Құмды салаубас (бесмертник -цмин)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гүлдері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Алқызыл долана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гүлдері жемістері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8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Күмәнді валериана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9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Айланшөп таран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0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 андыз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1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 түйе жоңышқа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2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жұпаргүл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3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Шілтер жапырақ шаңқурай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4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Қосүйлі қалақай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жапырағы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5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өгейшөп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гүлдері жапырағы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6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жалбыз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7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 бақбақ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8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түймешетен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гүлдері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9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таушымылдық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0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бақа жапырақ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жапырағы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1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 жусан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 жапырағы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62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түймедақ (ромашка)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гүлсебеті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63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мыңжапырақ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64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қырықбуыны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65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 кереуік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66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Үштармақ итошаған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67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Шөлдік шалфей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жапырағы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68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Итмұрын раушан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жемістері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69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Сұңғұла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70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 тамыры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орман қоры учаскелерінде қамысты жинау және дайындау үшін төлемақы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067"/>
        <w:gridCol w:w="858"/>
        <w:gridCol w:w="3503"/>
        <w:gridCol w:w="1519"/>
        <w:gridCol w:w="2508"/>
      </w:tblGrid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1"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Өсімдіктің атауы (қазақша)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 түрі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текше метр үшін нарықтық төлемақы ставкасы теңгемен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ставкаларының деңгейі пайызбен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Есептелген төлемақы ставкасы теңгемен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72"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Қамыс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өзегі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орман қоры учаскелерінде саңырауқұлақ жинау және дайындау үшін төлемақы ставкалары.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1545"/>
        <w:gridCol w:w="641"/>
        <w:gridCol w:w="2865"/>
        <w:gridCol w:w="2618"/>
        <w:gridCol w:w="1379"/>
        <w:gridCol w:w="1874"/>
      </w:tblGrid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3"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Өсімдіктің атауы (қазақша)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 түрі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Нарықтық бағасы теңгемен, 1 килограмм үшін дымқыл күйде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қолданылатын баға, 1 килограмм үшін теңгемен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ставкаларының деңгейі пайызбен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Есептелген төлемақы ставкасы теңгемен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74"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Саңырауқұлақ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қалпақша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