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aa54" w14:textId="495a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 жылға субсидияланатын тыңайтқыштар түрлерінің тізбесін және тыңайтқыштарды сатушыдан сатып алынған тыңайтқыштардың 1 тоннасына (килограмына, литрiне) арналған субсидиялардың нормаларын бекіту туралы" Жамбыл облысы әкімдігінің 2018 жылғы 25 қаңтардағы № 15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2018 жылғы 13 шілдедегі № 136 қаулысы. Жамбыл облысы Әділет департаментінде 2018 жылғы 31 шілдеде № 3919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 жылға субсидияланатын тыңайтқыштар түрлерінің тізбесін және тыңайтқыштарды сатушыдан сатып алынған тыңайтқыштардың 1 тоннасына (килограмына, литрiне) арналған субсидиялардың нормаларын бекіту туралы" Жамбыл облысы әкімдігінің 2018 жылғы 25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3706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жылдың 27 қаңтарында Қазақстан Республикасы нормативтік құқықтық актілерінің эталондық бақылау банкінде электрондық түрде жарияланған) келесі өзгеріс енгізілсін: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12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жазылсын: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4111"/>
        <w:gridCol w:w="4387"/>
        <w:gridCol w:w="245"/>
        <w:gridCol w:w="2699"/>
      </w:tblGrid>
      <w:tr>
        <w:trPr>
          <w:trHeight w:val="3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"/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15:15:15 маркалы нитроаммофоска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59000, 00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59000, 00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нитроаммофоска тыңайтқышы (азофоска)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азотты-фосфорлы-калийлі тыңайтқышы (диаммофоска)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23:13:8 маркалы нитроаммофоска 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23 P 13 K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тыңайтқыш: нитроаммофоска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 нитроаммофоска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 P 14 K 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маркалы тыңайтқыш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тыңайтқыш: Нитрофоска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азотты-фосфорлы-калийлі минералды тыңайтқышы (NPK тукоқоспалары)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P 19 K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14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NPK-тыңайтқыш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 Мұсаевқа жүктелсін.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