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bc229" w14:textId="49bc2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w:t>
      </w:r>
    </w:p>
    <w:p>
      <w:pPr>
        <w:spacing w:after="0"/>
        <w:ind w:left="0"/>
        <w:jc w:val="both"/>
      </w:pPr>
      <w:r>
        <w:rPr>
          <w:rFonts w:ascii="Times New Roman"/>
          <w:b w:val="false"/>
          <w:i w:val="false"/>
          <w:color w:val="000000"/>
          <w:sz w:val="28"/>
        </w:rPr>
        <w:t>Жамбыл облысы әкімдігінің 2018 жылғы 19 қазандағы № 192 қаулысы. Жамбыл облысы Әділет департаментінде 2018 жылғы 24 қазанда № 3971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End w:id="1"/>
    <w:bookmarkStart w:name="z7" w:id="2"/>
    <w:p>
      <w:pPr>
        <w:spacing w:after="0"/>
        <w:ind w:left="0"/>
        <w:jc w:val="both"/>
      </w:pPr>
      <w:r>
        <w:rPr>
          <w:rFonts w:ascii="Times New Roman"/>
          <w:b w:val="false"/>
          <w:i w:val="false"/>
          <w:color w:val="000000"/>
          <w:sz w:val="28"/>
        </w:rPr>
        <w:t xml:space="preserve">
      1. 2018 жылға асыл тұқымды мал шаруашылығын дамытуды, мал шаруашылығының өнiмдiлiгiн және өнiм сапасын арттыруды субсидиялау бағыттары бойынша субсидиялар көлемдері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8" w:id="3"/>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0" w:id="5"/>
    <w:p>
      <w:pPr>
        <w:spacing w:after="0"/>
        <w:ind w:left="0"/>
        <w:jc w:val="both"/>
      </w:pPr>
      <w:r>
        <w:rPr>
          <w:rFonts w:ascii="Times New Roman"/>
          <w:b w:val="false"/>
          <w:i w:val="false"/>
          <w:color w:val="000000"/>
          <w:sz w:val="28"/>
        </w:rPr>
        <w:t>
      2) осы қаулының Жамбыл облысы әкімдігінің интернет-ресурсында орналастырылуын;</w:t>
      </w:r>
    </w:p>
    <w:bookmarkEnd w:id="5"/>
    <w:bookmarkStart w:name="z11" w:id="6"/>
    <w:p>
      <w:pPr>
        <w:spacing w:after="0"/>
        <w:ind w:left="0"/>
        <w:jc w:val="both"/>
      </w:pPr>
      <w:r>
        <w:rPr>
          <w:rFonts w:ascii="Times New Roman"/>
          <w:b w:val="false"/>
          <w:i w:val="false"/>
          <w:color w:val="000000"/>
          <w:sz w:val="28"/>
        </w:rPr>
        <w:t>
      3) осы қаулыдан туындайтын басқа да шаралардың қабылдануын қамтамасыз етсін.</w:t>
      </w:r>
    </w:p>
    <w:bookmarkEnd w:id="6"/>
    <w:bookmarkStart w:name="z12" w:id="7"/>
    <w:p>
      <w:pPr>
        <w:spacing w:after="0"/>
        <w:ind w:left="0"/>
        <w:jc w:val="both"/>
      </w:pPr>
      <w:r>
        <w:rPr>
          <w:rFonts w:ascii="Times New Roman"/>
          <w:b w:val="false"/>
          <w:i w:val="false"/>
          <w:color w:val="000000"/>
          <w:sz w:val="28"/>
        </w:rPr>
        <w:t>
      3. Күші жойылды деп танылсын:</w:t>
      </w:r>
    </w:p>
    <w:bookmarkEnd w:id="7"/>
    <w:bookmarkStart w:name="z13" w:id="8"/>
    <w:p>
      <w:pPr>
        <w:spacing w:after="0"/>
        <w:ind w:left="0"/>
        <w:jc w:val="both"/>
      </w:pPr>
      <w:r>
        <w:rPr>
          <w:rFonts w:ascii="Times New Roman"/>
          <w:b w:val="false"/>
          <w:i w:val="false"/>
          <w:color w:val="000000"/>
          <w:sz w:val="28"/>
        </w:rPr>
        <w:t xml:space="preserve">
      1) "2018 жылға асыл тұқымды мал шаруашылығын дамытуды, мал шаруашылығының өнімділігін және өнім сапасын арттыруды субсидиялау бағыттары бойынша субсидиялар нормативтері мен көлемдерін және өлшемшарттар мен талаптарын бекіту туралы" Жамбыл облысы әкімдігінің 2018 жылғы 25 қаңтардағы </w:t>
      </w:r>
      <w:r>
        <w:rPr>
          <w:rFonts w:ascii="Times New Roman"/>
          <w:b w:val="false"/>
          <w:i w:val="false"/>
          <w:color w:val="000000"/>
          <w:sz w:val="28"/>
        </w:rPr>
        <w:t>№11</w:t>
      </w:r>
      <w:r>
        <w:rPr>
          <w:rFonts w:ascii="Times New Roman"/>
          <w:b w:val="false"/>
          <w:i w:val="false"/>
          <w:color w:val="000000"/>
          <w:sz w:val="28"/>
        </w:rPr>
        <w:t xml:space="preserve"> қаулысы (Нормативтік құқықтық актілердің мемлекеттік тіркеу тізілімінде </w:t>
      </w:r>
      <w:r>
        <w:rPr>
          <w:rFonts w:ascii="Times New Roman"/>
          <w:b w:val="false"/>
          <w:i w:val="false"/>
          <w:color w:val="000000"/>
          <w:sz w:val="28"/>
        </w:rPr>
        <w:t>№3710</w:t>
      </w:r>
      <w:r>
        <w:rPr>
          <w:rFonts w:ascii="Times New Roman"/>
          <w:b w:val="false"/>
          <w:i w:val="false"/>
          <w:color w:val="000000"/>
          <w:sz w:val="28"/>
        </w:rPr>
        <w:t xml:space="preserve"> болып тіркелген, 2018 жылдың 28 ақпанында Қазақстан Республикасы нормативтік құқықтық актілерінің эталондық бақылау банкінде электрондық түрде жарияланған);</w:t>
      </w:r>
    </w:p>
    <w:bookmarkEnd w:id="8"/>
    <w:bookmarkStart w:name="z14" w:id="9"/>
    <w:p>
      <w:pPr>
        <w:spacing w:after="0"/>
        <w:ind w:left="0"/>
        <w:jc w:val="both"/>
      </w:pPr>
      <w:r>
        <w:rPr>
          <w:rFonts w:ascii="Times New Roman"/>
          <w:b w:val="false"/>
          <w:i w:val="false"/>
          <w:color w:val="000000"/>
          <w:sz w:val="28"/>
        </w:rPr>
        <w:t xml:space="preserve">
      2) "2018 жылға асыл тұқымды мал шаруашылығын дамытуды, мал шаруашылығының өнімділігін және өнім сапасын арттыруды субсидиялау бағыттары бойынша субсидиялар нормативтері мен көлемдерін және өлшемшарттар мен талаптарын бекіту туралы" Жамбыл облысы әкімдігінің 2018 жылғы 25 қаңтардағы №11 қаулысына өзгерістер енгізу туралы" Жамбыл облысы әкімдігінің 2018 жылғы 21 мамырдағы </w:t>
      </w:r>
      <w:r>
        <w:rPr>
          <w:rFonts w:ascii="Times New Roman"/>
          <w:b w:val="false"/>
          <w:i w:val="false"/>
          <w:color w:val="000000"/>
          <w:sz w:val="28"/>
        </w:rPr>
        <w:t>№94</w:t>
      </w:r>
      <w:r>
        <w:rPr>
          <w:rFonts w:ascii="Times New Roman"/>
          <w:b w:val="false"/>
          <w:i w:val="false"/>
          <w:color w:val="000000"/>
          <w:sz w:val="28"/>
        </w:rPr>
        <w:t xml:space="preserve"> қаулысы (Нормативтік құқықтық актілердің мемлекеттік тіркеу тізілімінде </w:t>
      </w:r>
      <w:r>
        <w:rPr>
          <w:rFonts w:ascii="Times New Roman"/>
          <w:b w:val="false"/>
          <w:i w:val="false"/>
          <w:color w:val="000000"/>
          <w:sz w:val="28"/>
        </w:rPr>
        <w:t>№3847</w:t>
      </w:r>
      <w:r>
        <w:rPr>
          <w:rFonts w:ascii="Times New Roman"/>
          <w:b w:val="false"/>
          <w:i w:val="false"/>
          <w:color w:val="000000"/>
          <w:sz w:val="28"/>
        </w:rPr>
        <w:t xml:space="preserve"> болып тіркелген, 2018 жылдың 8 маусымында Қазақстан Республикасы нормативтік құқықтық актілерінің эталондық бақылау банкінде электрондық түрде жарияланған).</w:t>
      </w:r>
    </w:p>
    <w:bookmarkEnd w:id="9"/>
    <w:bookmarkStart w:name="z15" w:id="10"/>
    <w:p>
      <w:pPr>
        <w:spacing w:after="0"/>
        <w:ind w:left="0"/>
        <w:jc w:val="both"/>
      </w:pPr>
      <w:r>
        <w:rPr>
          <w:rFonts w:ascii="Times New Roman"/>
          <w:b w:val="false"/>
          <w:i w:val="false"/>
          <w:color w:val="000000"/>
          <w:sz w:val="28"/>
        </w:rPr>
        <w:t>
      4. Осы қаулының орындалуын бақылау облыс әкімінің орынбасары М.Мұсаевқа жүктелсін.</w:t>
      </w:r>
    </w:p>
    <w:bookmarkEnd w:id="10"/>
    <w:bookmarkStart w:name="z16" w:id="11"/>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2018 жылғы "19" қазандағы</w:t>
            </w:r>
            <w:r>
              <w:br/>
            </w:r>
            <w:r>
              <w:rPr>
                <w:rFonts w:ascii="Times New Roman"/>
                <w:b w:val="false"/>
                <w:i w:val="false"/>
                <w:color w:val="000000"/>
                <w:sz w:val="20"/>
              </w:rPr>
              <w:t xml:space="preserve">№ 192 қаулысына қосымша </w:t>
            </w:r>
          </w:p>
        </w:tc>
      </w:tr>
    </w:tbl>
    <w:bookmarkStart w:name="z19" w:id="12"/>
    <w:p>
      <w:pPr>
        <w:spacing w:after="0"/>
        <w:ind w:left="0"/>
        <w:jc w:val="left"/>
      </w:pPr>
      <w:r>
        <w:rPr>
          <w:rFonts w:ascii="Times New Roman"/>
          <w:b/>
          <w:i w:val="false"/>
          <w:color w:val="000000"/>
        </w:rPr>
        <w:t xml:space="preserve"> 2018 жылға асыл тұқымды мал шаруашылығын дамытуды, мал шаруашылығының өнiмдiлiгiн және өнiм сапасын арттыруды субсидиялау бағыттары бойынша субсидиялар көлемдері</w:t>
      </w:r>
    </w:p>
    <w:bookmarkEnd w:id="12"/>
    <w:bookmarkStart w:name="z24" w:id="13"/>
    <w:p>
      <w:pPr>
        <w:spacing w:after="0"/>
        <w:ind w:left="0"/>
        <w:jc w:val="both"/>
      </w:pPr>
      <w:r>
        <w:rPr>
          <w:rFonts w:ascii="Times New Roman"/>
          <w:b w:val="false"/>
          <w:i w:val="false"/>
          <w:color w:val="ff0000"/>
          <w:sz w:val="28"/>
        </w:rPr>
        <w:t xml:space="preserve">
      Ескерту. Қосымша жаңа редакцияда - Жамбыл облысы әкімдігінің 13.12.2018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қолданысқа енгізіледі) қаулысымен.</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5997"/>
        <w:gridCol w:w="4364"/>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Етті, сүтті және сүтті-етті мал шаруашылығы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Етті мал шаруашылығында селекциялық және асыл тұқымдық жұмыс жүргізу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аналық бас</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Етті, сүтті және сүтті-етті мал шаруашылығында селекциялық және асыл тұқымдық жұмыс жүргізу (тауарлы және асыл тұқымды аналық бас, базалық және қосымша норматив бойынша)</w:t>
            </w:r>
          </w:p>
          <w:bookmarkEnd w:id="14"/>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995 372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тауарлы табынның өсімін молайту үшін пайдаланылатын етті, сүтті және сүтті-етті тұқымдардың асыл тұқымды тұқымдық бұқасын күтіп-бағу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шаруашылықтардан асыл тұқымды етті, сүтті және сүтті-етті бағыттағы ірі қара мал сатып алу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589 900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етті бағыттағы асыл тұқымды немесе таза тұқымды аналық мал басын сатып алу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және Канада мен Еуропа елдерінен импортталған асыл тұқымды сүтті бағыттағы аналық мал басын сатып алу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бұқашықтардың құнын арзандату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бордақылау шығындарын арзандату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863 685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үшін бұқашықтарды бордақылау шығындарын арзандату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120 360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ірі қара малдың аналық басын қолдан ұрықтандыруды ұйымдастыру шығындарын арзандату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53932,032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мал басы 400 және 50 бастан басталатын шаруашылықтар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70 003,119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етін өндіру құнын арзандату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90 017</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Бөдене жұмыртқаларын өндіру құнын арзандату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 өндіру құнын арзандату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42 931,092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қойлардың аналық басын қолдан ұрықтандыруды ұйымдастыру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8 598</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аналық бас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598 914,592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аналық бас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890 935,782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қой сатып алу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272 060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асыл тұқымды тұқымдық қошқарды күтіп бағу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өткізу құнын арзандату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154 251,5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өткізілген биязы және жартылай биязы жүн құнын арзандату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59 936,313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жылқы сатып алу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 өндіру құнын арзандату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21 904,7</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өндеу құнын арзандату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2 317,472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өндіру</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өндірумен айналысатын ауыл шаруашылығы кооперативтері үшін құрамажем зауыттары өткізген құрама жем құнын арзандату</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25 386,39</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5 907 449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