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60373" w14:textId="fc603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Тараз қаласының атауы жоқ жаңа көшесіне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Бірлескен Жамбыл облысы әкімдігінің 2018 жылғы 5 қарашадағы № 218 қаулысы және Жамбыл облысы мәслихатының 2018 жылғы 19 қарашадағы № 28-7 шешімі. Жамбыл облысы Әділет департаментінде 2018 жылғы 22 қарашада № 3985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тұпнұсқаның пунктуациясы мен орфографиясы сақталған.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әкiмшiлiк-аумақтық құрылысы туралы" Қазақстан Республикасының 1993 жылғы 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тиісті аумақ халқының пікірін ескере отырып және Қазақстан Республикасы Үкіметінің жанындағы Республикалық ономастика комиссиясының 2018 жылғы 14 қыркүйектегі қорытындысы негізінде Жамбыл облысының әкімдігі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 </w:t>
      </w:r>
      <w:r>
        <w:rPr>
          <w:rFonts w:ascii="Times New Roman"/>
          <w:b w:val="false"/>
          <w:i w:val="false"/>
          <w:color w:val="000000"/>
          <w:sz w:val="28"/>
        </w:rPr>
        <w:t>және Жамбыл облыстық мәслихаты</w:t>
      </w:r>
      <w:r>
        <w:rPr>
          <w:rFonts w:ascii="Times New Roman"/>
          <w:b/>
          <w:i w:val="false"/>
          <w:color w:val="000000"/>
          <w:sz w:val="28"/>
        </w:rPr>
        <w:t xml:space="preserve"> ШЕШІМ ҚАБЫЛДАДЫ: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Тараз қаласының "Бәйтерек" шағын ауданы мен "Арай" алқабының арасындағы атауы жоқ жаңа көшеге Сағадат Нұрмағамбетовтың есімі берілсін.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нормативтік құқықтық актінің орындалуын бақылау облыстық мәслихаттың экономика, бюджет, салық және жергілікті өзін-өзі басқару мәселелері жөніндегі тұрақты комиссиясына және жетекшілік ететін облыс әкімінің орынбасарына жүктелсін.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нормативтік құқықтық акті әділет органдарында мемлекеттік тіркелген күннен бастап күшіне енеді және оның алғашқы ресми жарияланған күннен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Облыс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А.Мырзахметов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Е.Саурықов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Облыстық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Б.Қарашолақов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