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520d" w14:textId="95f5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"Жуалы-Қарашат" мемлекеттік табиғи қаумалын құру үшін жерді резервте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21 қарашадағы № 228 қаулысы. Жамбыл облысы Әділет департаментінде 2018 жылғы 13 желтоқсанда № 4024 болып тіркелді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"Ерекше қорғалатын табиғи аумақтар туралы" Қазақстан Республикасының 2006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Жуалы, Жамбыл және Талас аудандарының аумақтарында қоса беріліп отырған жергілікті маңызы бар "Жуалы-Қарашат" мемлекеттік табиғи қаумалын құру үшін резервіленген жер учаскелерінің жоспары (схемасы) мен экспликациясына сәйкес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>) шекара шегінде жалпы алаңы 148 300 гектар жер учаскелері 12 ай мерзімімен резервте қалдырылсын.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Ерекше қорғалатын табиғи аумақтар жерлерінің құрамына бергенге дейін резервте қалдырылатын жер Қазақстан Республикасының заңнамасында белгіленген тәртіппен пайдаланылады.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басқа да шаралардың қабылдануын қамтамасыз етсін. 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Шүкеевке жүктелсін.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қаулысына 1 қосымша</w:t>
            </w:r>
          </w:p>
        </w:tc>
      </w:tr>
    </w:tbl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Жобаланып отырған "Жуалы-Қарашат" мемлекеттік табиғи қаумалы жер учаскесінің жоспары (сызбасы)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Қағаз нұсқасын қарау.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7216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қаулысына 2 қосымша</w:t>
            </w:r>
          </w:p>
        </w:tc>
      </w:tr>
    </w:tbl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"Жуалы-Қарашат" мемлекеттік табиғи қаумалының резервіленген жер учаскелерінің экспликациясы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49"/>
        <w:gridCol w:w="1695"/>
        <w:gridCol w:w="1820"/>
        <w:gridCol w:w="1820"/>
        <w:gridCol w:w="825"/>
        <w:gridCol w:w="700"/>
        <w:gridCol w:w="1447"/>
        <w:gridCol w:w="823"/>
        <w:gridCol w:w="1197"/>
        <w:gridCol w:w="950"/>
      </w:tblGrid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атаулары</w:t>
            </w:r>
          </w:p>
          <w:bookmarkEnd w:id="14"/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шаруалығы мақсатындағы жерлер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жері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 жерлері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 жері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Малөткел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95193,9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