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c450a" w14:textId="14c4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 жылға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көлемдерін бекіту туралы" Жамбыл облысы әкімдігінің 2018 жылғы 19 қазандағы №192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2018 жылғы 13 желтоқсандағы № 259 қаулысы. Жамбыл облысы Әділет департаментінде 2018 жылғы 14 желтоқсанда № 4032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Құжаттың мәтінінде тұпнұсқаның пунктуациясы мен орфографиясы сақталған.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 жылға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көлемдерін бекіту туралы" Жамбыл облысы әкімдігінің 2018 жылғы 19 қазандағы </w:t>
      </w:r>
      <w:r>
        <w:rPr>
          <w:rFonts w:ascii="Times New Roman"/>
          <w:b w:val="false"/>
          <w:i w:val="false"/>
          <w:color w:val="000000"/>
          <w:sz w:val="28"/>
        </w:rPr>
        <w:t>№192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№3971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2018 жылдың 25 қазанында Қазақстан Республикасы нормативтік құқықтық актілерінің эталондық бақылау банкінде электрондық түрде жарияланған) келесі өзгеріс енгізілсін: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ауыл шаруашылығы басқармасы" коммуналдық мемлекеттік мекемесі заңнамада белгіленген тәртіппен: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Жамбыл облысы әкімдігінің интернет-ресурсында орналастырылуын;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басқа да шаралардың қабылдануын қамтамасыз етсін.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облыс әкімінің орынбасары М.Шүкеевке жүктелсін.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оның алғашқы ресми жарияланған күнінен кейін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Б.Орынбеков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259 қаулысына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асыл тұқымды мал шаруашылығын дамытуды, мал шаруашылығының өнiмдiлiгiн және өнiм сапасын арттыруды субсидиялау бағыттары бойынша субсидиялар көлемдері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9"/>
        <w:gridCol w:w="5997"/>
        <w:gridCol w:w="4364"/>
      </w:tblGrid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Етті, сүтті және сүтті-етті мал шаруашылығы 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Етті мал шаруашылығында селекциялық және асыл тұқымдық жұмыс жүргізу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аналық бас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Етті, сүтті және сүтті-етті мал шаруашылығында селекциялық және асыл тұқымдық жұмыс жүргізу (тауарлы және асыл тұқымды аналық бас, базалық және қосымша норматив бойынша)</w:t>
            </w:r>
          </w:p>
          <w:bookmarkEnd w:id="11"/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995 372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және тауарлы табынның өсімін молайту үшін пайдаланылатын етті, сүтті және сүтті-етті тұқымдардың асыл тұқымды тұқымдық бұқасын күтіп-бағу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85 700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шаруашылықтардан асыл тұқымды етті, сүтті және сүтті-етті бағыттағы ірі қара мал сатып алу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589 900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Импорттық етті бағыттағы асыл тұқымды немесе таза тұқымды аналық мал басын сатып алу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Аустралия, АҚШ және Канада мен Еуропа елдерінен импортталған асыл тұқымды сүтті бағыттағы аналық мал басын сатып алу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өткізілген бұқашықтардың құнын арзандату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Бұқашықтарды бордақылау шығындарын арзандату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863 685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 үшін бұқашықтарды бордақылау шығындарын арзандату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120 360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және ауыл шаруашылығы кооперативтерінде ірі қара малдың аналық басын қолдан ұрықтандыруды ұйымдастыру шығындарын арзандату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53932,032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Сүт өндіру құнын арзандату: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мал басы 400 және 50 бастан басталатын шаруашылықтар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157 000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11.2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70 003,119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Құс етін өндіру құнын арзандату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90 017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Бөдене жұмыртқаларын өндіру құнын арзандату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етін өндіру құнын арзандату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42 931,092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(фермер) қожалықтарында және ауыл шаруашылығы кооперативтерінде қойлардың аналық басын қолдан ұрықтандыруды ұйымдастыру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8 598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 аналық бас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598 914,592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тауарлық аналық бас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890 935,782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 қой сатып алу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272 060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отардың өсімін молайту үшін асыл тұқымды тұқымдық қошқарды күтіп бағу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37 290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өткізу құнын арзандату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154 251,5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өткізілген биязы және жартылай биязы жүн құнын арзандату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59 936,313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жылқы сатып алу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етін өндіру құнын арзандату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21 904,7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өндеу құнын арзандату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2 317,472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 өндіру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 өндірумен айналысатын ауыл шаруашылығы кооперативтері үшін құрамажем зауыттары өткізген құрама жем құнын арзандату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25 386,39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5 907 449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