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9cdce" w14:textId="9b9cd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облыстық бюджет туралы</w:t>
      </w:r>
    </w:p>
    <w:p>
      <w:pPr>
        <w:spacing w:after="0"/>
        <w:ind w:left="0"/>
        <w:jc w:val="both"/>
      </w:pPr>
      <w:r>
        <w:rPr>
          <w:rFonts w:ascii="Times New Roman"/>
          <w:b w:val="false"/>
          <w:i w:val="false"/>
          <w:color w:val="000000"/>
          <w:sz w:val="28"/>
        </w:rPr>
        <w:t>Жамбыл облыстық мәслихатының 2018 жылғы 13 желтоқсандағы № 30-3 шешімі. Жамбыл облысы Әділет департаментінде 2018 жылғы 19 желтоқсанда № 4037 болып тіркелді.</w:t>
      </w:r>
    </w:p>
    <w:p>
      <w:pPr>
        <w:spacing w:after="0"/>
        <w:ind w:left="0"/>
        <w:jc w:val="both"/>
      </w:pPr>
      <w:bookmarkStart w:name="z4"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 xml:space="preserve">Құжаттың мәтінінде тұпнұсқаның пунктуациясы мен орфографиясы сақталған. </w:t>
      </w:r>
    </w:p>
    <w:bookmarkEnd w:id="0"/>
    <w:bookmarkStart w:name="z6"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8 бабына</w:t>
      </w:r>
      <w:r>
        <w:rPr>
          <w:rFonts w:ascii="Times New Roman"/>
          <w:b w:val="false"/>
          <w:i w:val="false"/>
          <w:color w:val="000000"/>
          <w:sz w:val="28"/>
        </w:rPr>
        <w:t xml:space="preserve"> және "2019-2021 жылдарға арналған республикалық бюджет туралы" Қазақстан Республикасының 2018 жылғы 30 қарашадағы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облыстық мәслихаты ШЕШІМ ҚАБЫЛДАДЫ:</w:t>
      </w:r>
    </w:p>
    <w:bookmarkEnd w:id="1"/>
    <w:bookmarkStart w:name="z7" w:id="2"/>
    <w:p>
      <w:pPr>
        <w:spacing w:after="0"/>
        <w:ind w:left="0"/>
        <w:jc w:val="both"/>
      </w:pPr>
      <w:r>
        <w:rPr>
          <w:rFonts w:ascii="Times New Roman"/>
          <w:b w:val="false"/>
          <w:i w:val="false"/>
          <w:color w:val="000000"/>
          <w:sz w:val="28"/>
        </w:rPr>
        <w:t xml:space="preserve">
      1. 2019-2021 жылдарға арналған облыстық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қосымшаларға</w:t>
      </w:r>
      <w:r>
        <w:rPr>
          <w:rFonts w:ascii="Times New Roman"/>
          <w:b w:val="false"/>
          <w:i w:val="false"/>
          <w:color w:val="000000"/>
          <w:sz w:val="28"/>
        </w:rPr>
        <w:t xml:space="preserve"> сәйкес, оның ішінде 2019 жылға келесі көлемдерде бекітілсін:</w:t>
      </w:r>
    </w:p>
    <w:bookmarkEnd w:id="2"/>
    <w:bookmarkStart w:name="z8" w:id="3"/>
    <w:p>
      <w:pPr>
        <w:spacing w:after="0"/>
        <w:ind w:left="0"/>
        <w:jc w:val="both"/>
      </w:pPr>
      <w:r>
        <w:rPr>
          <w:rFonts w:ascii="Times New Roman"/>
          <w:b w:val="false"/>
          <w:i w:val="false"/>
          <w:color w:val="000000"/>
          <w:sz w:val="28"/>
        </w:rPr>
        <w:t xml:space="preserve">
      1) кірістер – 284 234 960 мың теңге, оның ішінде: </w:t>
      </w:r>
    </w:p>
    <w:bookmarkEnd w:id="3"/>
    <w:bookmarkStart w:name="z9" w:id="4"/>
    <w:p>
      <w:pPr>
        <w:spacing w:after="0"/>
        <w:ind w:left="0"/>
        <w:jc w:val="both"/>
      </w:pPr>
      <w:r>
        <w:rPr>
          <w:rFonts w:ascii="Times New Roman"/>
          <w:b w:val="false"/>
          <w:i w:val="false"/>
          <w:color w:val="000000"/>
          <w:sz w:val="28"/>
        </w:rPr>
        <w:t>
      салықтық түсімдер – 22 726 943 мың теңге;</w:t>
      </w:r>
    </w:p>
    <w:bookmarkEnd w:id="4"/>
    <w:bookmarkStart w:name="z10" w:id="5"/>
    <w:p>
      <w:pPr>
        <w:spacing w:after="0"/>
        <w:ind w:left="0"/>
        <w:jc w:val="both"/>
      </w:pPr>
      <w:r>
        <w:rPr>
          <w:rFonts w:ascii="Times New Roman"/>
          <w:b w:val="false"/>
          <w:i w:val="false"/>
          <w:color w:val="000000"/>
          <w:sz w:val="28"/>
        </w:rPr>
        <w:t>
      салықтық емес түсімдер – 1 451 991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772 592 мың теңге;</w:t>
      </w:r>
    </w:p>
    <w:bookmarkEnd w:id="6"/>
    <w:bookmarkStart w:name="z12" w:id="7"/>
    <w:p>
      <w:pPr>
        <w:spacing w:after="0"/>
        <w:ind w:left="0"/>
        <w:jc w:val="both"/>
      </w:pPr>
      <w:r>
        <w:rPr>
          <w:rFonts w:ascii="Times New Roman"/>
          <w:b w:val="false"/>
          <w:i w:val="false"/>
          <w:color w:val="000000"/>
          <w:sz w:val="28"/>
        </w:rPr>
        <w:t>
      трансферттер түсiмі – 259 283 434 мың теңге;</w:t>
      </w:r>
    </w:p>
    <w:bookmarkEnd w:id="7"/>
    <w:bookmarkStart w:name="z13" w:id="8"/>
    <w:p>
      <w:pPr>
        <w:spacing w:after="0"/>
        <w:ind w:left="0"/>
        <w:jc w:val="both"/>
      </w:pPr>
      <w:r>
        <w:rPr>
          <w:rFonts w:ascii="Times New Roman"/>
          <w:b w:val="false"/>
          <w:i w:val="false"/>
          <w:color w:val="000000"/>
          <w:sz w:val="28"/>
        </w:rPr>
        <w:t xml:space="preserve">
      2) шығындар – 282 749 846 мың теңге; </w:t>
      </w:r>
    </w:p>
    <w:bookmarkEnd w:id="8"/>
    <w:bookmarkStart w:name="z14" w:id="9"/>
    <w:p>
      <w:pPr>
        <w:spacing w:after="0"/>
        <w:ind w:left="0"/>
        <w:jc w:val="both"/>
      </w:pPr>
      <w:r>
        <w:rPr>
          <w:rFonts w:ascii="Times New Roman"/>
          <w:b w:val="false"/>
          <w:i w:val="false"/>
          <w:color w:val="000000"/>
          <w:sz w:val="28"/>
        </w:rPr>
        <w:t>
      3) таза бюджеттік кредиттеу – 25 665 350 мың теңге;</w:t>
      </w:r>
    </w:p>
    <w:bookmarkEnd w:id="9"/>
    <w:bookmarkStart w:name="z15" w:id="10"/>
    <w:p>
      <w:pPr>
        <w:spacing w:after="0"/>
        <w:ind w:left="0"/>
        <w:jc w:val="both"/>
      </w:pPr>
      <w:r>
        <w:rPr>
          <w:rFonts w:ascii="Times New Roman"/>
          <w:b w:val="false"/>
          <w:i w:val="false"/>
          <w:color w:val="000000"/>
          <w:sz w:val="28"/>
        </w:rPr>
        <w:t>
      бюджеттік кредиттер – 30 651 029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4 985 679 мың теңге;</w:t>
      </w:r>
    </w:p>
    <w:bookmarkEnd w:id="11"/>
    <w:bookmarkStart w:name="z17" w:id="12"/>
    <w:p>
      <w:pPr>
        <w:spacing w:after="0"/>
        <w:ind w:left="0"/>
        <w:jc w:val="both"/>
      </w:pPr>
      <w:r>
        <w:rPr>
          <w:rFonts w:ascii="Times New Roman"/>
          <w:b w:val="false"/>
          <w:i w:val="false"/>
          <w:color w:val="000000"/>
          <w:sz w:val="28"/>
        </w:rPr>
        <w:t>
      5) бюджет тапшылығы (профициті) – - 26 895 986 мың теңге;</w:t>
      </w:r>
    </w:p>
    <w:bookmarkEnd w:id="12"/>
    <w:bookmarkStart w:name="z18" w:id="13"/>
    <w:p>
      <w:pPr>
        <w:spacing w:after="0"/>
        <w:ind w:left="0"/>
        <w:jc w:val="both"/>
      </w:pPr>
      <w:r>
        <w:rPr>
          <w:rFonts w:ascii="Times New Roman"/>
          <w:b w:val="false"/>
          <w:i w:val="false"/>
          <w:color w:val="000000"/>
          <w:sz w:val="28"/>
        </w:rPr>
        <w:t>
      6) бюджет тапшылығын қаржыландыру (профицитін пайдалану) – 26 895 986 мың теңге.</w:t>
      </w:r>
    </w:p>
    <w:bookmarkEnd w:id="13"/>
    <w:p>
      <w:pPr>
        <w:spacing w:after="0"/>
        <w:ind w:left="0"/>
        <w:jc w:val="both"/>
      </w:pPr>
      <w:r>
        <w:rPr>
          <w:rFonts w:ascii="Times New Roman"/>
          <w:b w:val="false"/>
          <w:i w:val="false"/>
          <w:color w:val="000000"/>
          <w:sz w:val="28"/>
        </w:rPr>
        <w:t>
      Бюджет қаражаттарының пайдаланылатын қалдықтары – 1 881 533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тармаққа өзгерістер енгізілді – Жамбыл облыстық мәслихатының 19.03.2019 </w:t>
      </w:r>
      <w:r>
        <w:rPr>
          <w:rFonts w:ascii="Times New Roman"/>
          <w:b w:val="false"/>
          <w:i w:val="false"/>
          <w:color w:val="000000"/>
          <w:sz w:val="28"/>
        </w:rPr>
        <w:t>№ 32-5</w:t>
      </w:r>
      <w:r>
        <w:rPr>
          <w:rFonts w:ascii="Times New Roman"/>
          <w:b w:val="false"/>
          <w:i w:val="false"/>
          <w:color w:val="ff0000"/>
          <w:sz w:val="28"/>
        </w:rPr>
        <w:t xml:space="preserve"> (01.01.2019 қолданысқа енгізіледі); 30.04.2019 </w:t>
      </w:r>
      <w:r>
        <w:rPr>
          <w:rFonts w:ascii="Times New Roman"/>
          <w:b w:val="false"/>
          <w:i w:val="false"/>
          <w:color w:val="000000"/>
          <w:sz w:val="28"/>
        </w:rPr>
        <w:t>№ 34-2</w:t>
      </w:r>
      <w:r>
        <w:rPr>
          <w:rFonts w:ascii="Times New Roman"/>
          <w:b w:val="false"/>
          <w:i w:val="false"/>
          <w:color w:val="ff0000"/>
          <w:sz w:val="28"/>
        </w:rPr>
        <w:t xml:space="preserve"> (01.01.2019 қолданысқа енгізіледі); 17.07.2019 </w:t>
      </w:r>
      <w:r>
        <w:rPr>
          <w:rFonts w:ascii="Times New Roman"/>
          <w:b w:val="false"/>
          <w:i w:val="false"/>
          <w:color w:val="000000"/>
          <w:sz w:val="28"/>
        </w:rPr>
        <w:t>№ 37-3</w:t>
      </w:r>
      <w:r>
        <w:rPr>
          <w:rFonts w:ascii="Times New Roman"/>
          <w:b w:val="false"/>
          <w:i w:val="false"/>
          <w:color w:val="ff0000"/>
          <w:sz w:val="28"/>
        </w:rPr>
        <w:t xml:space="preserve"> (01.01.2019 қолданысқа енгізіледі); 17.10.2019 </w:t>
      </w:r>
      <w:r>
        <w:rPr>
          <w:rFonts w:ascii="Times New Roman"/>
          <w:b w:val="false"/>
          <w:i w:val="false"/>
          <w:color w:val="000000"/>
          <w:sz w:val="28"/>
        </w:rPr>
        <w:t>№ 39-2</w:t>
      </w:r>
      <w:r>
        <w:rPr>
          <w:rFonts w:ascii="Times New Roman"/>
          <w:b w:val="false"/>
          <w:i w:val="false"/>
          <w:color w:val="ff0000"/>
          <w:sz w:val="28"/>
        </w:rPr>
        <w:t xml:space="preserve"> (01.01.2019 қолданысқа енгізіледі); 12.11.2019 </w:t>
      </w:r>
      <w:r>
        <w:rPr>
          <w:rFonts w:ascii="Times New Roman"/>
          <w:b w:val="false"/>
          <w:i w:val="false"/>
          <w:color w:val="000000"/>
          <w:sz w:val="28"/>
        </w:rPr>
        <w:t>№40-2</w:t>
      </w:r>
      <w:r>
        <w:rPr>
          <w:rFonts w:ascii="Times New Roman"/>
          <w:b w:val="false"/>
          <w:i w:val="false"/>
          <w:color w:val="ff0000"/>
          <w:sz w:val="28"/>
        </w:rPr>
        <w:t xml:space="preserve"> (01.01.2019 қолданысқа енгізіледі); 12.12.2019 </w:t>
      </w:r>
      <w:r>
        <w:rPr>
          <w:rFonts w:ascii="Times New Roman"/>
          <w:b w:val="false"/>
          <w:i w:val="false"/>
          <w:color w:val="000000"/>
          <w:sz w:val="28"/>
        </w:rPr>
        <w:t>№ 41-5</w:t>
      </w:r>
      <w:r>
        <w:rPr>
          <w:rFonts w:ascii="Times New Roman"/>
          <w:b w:val="false"/>
          <w:i w:val="false"/>
          <w:color w:val="ff0000"/>
          <w:sz w:val="28"/>
        </w:rPr>
        <w:t xml:space="preserve"> (01.01.2019 қолданысқа енгізіледі) шешімдерімен.</w:t>
      </w:r>
      <w:r>
        <w:br/>
      </w:r>
      <w:r>
        <w:rPr>
          <w:rFonts w:ascii="Times New Roman"/>
          <w:b w:val="false"/>
          <w:i w:val="false"/>
          <w:color w:val="000000"/>
          <w:sz w:val="28"/>
        </w:rPr>
        <w:t>
</w:t>
      </w:r>
    </w:p>
    <w:bookmarkStart w:name="z19" w:id="14"/>
    <w:p>
      <w:pPr>
        <w:spacing w:after="0"/>
        <w:ind w:left="0"/>
        <w:jc w:val="both"/>
      </w:pPr>
      <w:r>
        <w:rPr>
          <w:rFonts w:ascii="Times New Roman"/>
          <w:b w:val="false"/>
          <w:i w:val="false"/>
          <w:color w:val="000000"/>
          <w:sz w:val="28"/>
        </w:rPr>
        <w:t>
      2. 2019 жылы облыстық бюджеттен аудандар мен Тараз қаласының бюджеттеріне берілетін бюджеттік субвенция 94 207 865 мың теңге сомасында белгіленсін, оның ішінде:</w:t>
      </w:r>
    </w:p>
    <w:bookmarkEnd w:id="14"/>
    <w:bookmarkStart w:name="z20" w:id="15"/>
    <w:p>
      <w:pPr>
        <w:spacing w:after="0"/>
        <w:ind w:left="0"/>
        <w:jc w:val="both"/>
      </w:pPr>
      <w:r>
        <w:rPr>
          <w:rFonts w:ascii="Times New Roman"/>
          <w:b w:val="false"/>
          <w:i w:val="false"/>
          <w:color w:val="000000"/>
          <w:sz w:val="28"/>
        </w:rPr>
        <w:t>
      Байзақ ауданына - 8 453 700 мың теңге;</w:t>
      </w:r>
    </w:p>
    <w:bookmarkEnd w:id="15"/>
    <w:bookmarkStart w:name="z21" w:id="16"/>
    <w:p>
      <w:pPr>
        <w:spacing w:after="0"/>
        <w:ind w:left="0"/>
        <w:jc w:val="both"/>
      </w:pPr>
      <w:r>
        <w:rPr>
          <w:rFonts w:ascii="Times New Roman"/>
          <w:b w:val="false"/>
          <w:i w:val="false"/>
          <w:color w:val="000000"/>
          <w:sz w:val="28"/>
        </w:rPr>
        <w:t>
      Жамбыл ауданына - 7 232 902 мың теңге;</w:t>
      </w:r>
    </w:p>
    <w:bookmarkEnd w:id="16"/>
    <w:bookmarkStart w:name="z22" w:id="17"/>
    <w:p>
      <w:pPr>
        <w:spacing w:after="0"/>
        <w:ind w:left="0"/>
        <w:jc w:val="both"/>
      </w:pPr>
      <w:r>
        <w:rPr>
          <w:rFonts w:ascii="Times New Roman"/>
          <w:b w:val="false"/>
          <w:i w:val="false"/>
          <w:color w:val="000000"/>
          <w:sz w:val="28"/>
        </w:rPr>
        <w:t>
      Жуалы ауданына - 7 166 245 мың теңге;</w:t>
      </w:r>
    </w:p>
    <w:bookmarkEnd w:id="17"/>
    <w:bookmarkStart w:name="z23" w:id="18"/>
    <w:p>
      <w:pPr>
        <w:spacing w:after="0"/>
        <w:ind w:left="0"/>
        <w:jc w:val="both"/>
      </w:pPr>
      <w:r>
        <w:rPr>
          <w:rFonts w:ascii="Times New Roman"/>
          <w:b w:val="false"/>
          <w:i w:val="false"/>
          <w:color w:val="000000"/>
          <w:sz w:val="28"/>
        </w:rPr>
        <w:t>
      Қордай ауданына - 10 700 840 мың теңге;</w:t>
      </w:r>
    </w:p>
    <w:bookmarkEnd w:id="18"/>
    <w:bookmarkStart w:name="z24" w:id="19"/>
    <w:p>
      <w:pPr>
        <w:spacing w:after="0"/>
        <w:ind w:left="0"/>
        <w:jc w:val="both"/>
      </w:pPr>
      <w:r>
        <w:rPr>
          <w:rFonts w:ascii="Times New Roman"/>
          <w:b w:val="false"/>
          <w:i w:val="false"/>
          <w:color w:val="000000"/>
          <w:sz w:val="28"/>
        </w:rPr>
        <w:t>
      Меркі ауданына - 7 836 845 мың теңге;</w:t>
      </w:r>
    </w:p>
    <w:bookmarkEnd w:id="19"/>
    <w:bookmarkStart w:name="z25" w:id="20"/>
    <w:p>
      <w:pPr>
        <w:spacing w:after="0"/>
        <w:ind w:left="0"/>
        <w:jc w:val="both"/>
      </w:pPr>
      <w:r>
        <w:rPr>
          <w:rFonts w:ascii="Times New Roman"/>
          <w:b w:val="false"/>
          <w:i w:val="false"/>
          <w:color w:val="000000"/>
          <w:sz w:val="28"/>
        </w:rPr>
        <w:t>
      Мойынқұм ауданына - 4 791 931 мың теңге;</w:t>
      </w:r>
    </w:p>
    <w:bookmarkEnd w:id="20"/>
    <w:bookmarkStart w:name="z26" w:id="21"/>
    <w:p>
      <w:pPr>
        <w:spacing w:after="0"/>
        <w:ind w:left="0"/>
        <w:jc w:val="both"/>
      </w:pPr>
      <w:r>
        <w:rPr>
          <w:rFonts w:ascii="Times New Roman"/>
          <w:b w:val="false"/>
          <w:i w:val="false"/>
          <w:color w:val="000000"/>
          <w:sz w:val="28"/>
        </w:rPr>
        <w:t>
      Сарысу ауданына - 6 439 015 мың теңге;</w:t>
      </w:r>
    </w:p>
    <w:bookmarkEnd w:id="21"/>
    <w:bookmarkStart w:name="z27" w:id="22"/>
    <w:p>
      <w:pPr>
        <w:spacing w:after="0"/>
        <w:ind w:left="0"/>
        <w:jc w:val="both"/>
      </w:pPr>
      <w:r>
        <w:rPr>
          <w:rFonts w:ascii="Times New Roman"/>
          <w:b w:val="false"/>
          <w:i w:val="false"/>
          <w:color w:val="000000"/>
          <w:sz w:val="28"/>
        </w:rPr>
        <w:t>
      Талас ауданына - 6 418 387 мың теңге;</w:t>
      </w:r>
    </w:p>
    <w:bookmarkEnd w:id="22"/>
    <w:bookmarkStart w:name="z28" w:id="23"/>
    <w:p>
      <w:pPr>
        <w:spacing w:after="0"/>
        <w:ind w:left="0"/>
        <w:jc w:val="both"/>
      </w:pPr>
      <w:r>
        <w:rPr>
          <w:rFonts w:ascii="Times New Roman"/>
          <w:b w:val="false"/>
          <w:i w:val="false"/>
          <w:color w:val="000000"/>
          <w:sz w:val="28"/>
        </w:rPr>
        <w:t>
      Т.Рысқұлов ауданына - 5 456 679 мың теңге;</w:t>
      </w:r>
    </w:p>
    <w:bookmarkEnd w:id="23"/>
    <w:bookmarkStart w:name="z29" w:id="24"/>
    <w:p>
      <w:pPr>
        <w:spacing w:after="0"/>
        <w:ind w:left="0"/>
        <w:jc w:val="both"/>
      </w:pPr>
      <w:r>
        <w:rPr>
          <w:rFonts w:ascii="Times New Roman"/>
          <w:b w:val="false"/>
          <w:i w:val="false"/>
          <w:color w:val="000000"/>
          <w:sz w:val="28"/>
        </w:rPr>
        <w:t>
      Шу ауданына - 8 709 651 мың теңге;</w:t>
      </w:r>
    </w:p>
    <w:bookmarkEnd w:id="24"/>
    <w:bookmarkStart w:name="z30" w:id="25"/>
    <w:p>
      <w:pPr>
        <w:spacing w:after="0"/>
        <w:ind w:left="0"/>
        <w:jc w:val="both"/>
      </w:pPr>
      <w:r>
        <w:rPr>
          <w:rFonts w:ascii="Times New Roman"/>
          <w:b w:val="false"/>
          <w:i w:val="false"/>
          <w:color w:val="000000"/>
          <w:sz w:val="28"/>
        </w:rPr>
        <w:t>
      Тараз қаласына - 21 001 670 мың теңге.</w:t>
      </w:r>
    </w:p>
    <w:bookmarkEnd w:id="25"/>
    <w:bookmarkStart w:name="z31" w:id="26"/>
    <w:p>
      <w:pPr>
        <w:spacing w:after="0"/>
        <w:ind w:left="0"/>
        <w:jc w:val="both"/>
      </w:pPr>
      <w:r>
        <w:rPr>
          <w:rFonts w:ascii="Times New Roman"/>
          <w:b w:val="false"/>
          <w:i w:val="false"/>
          <w:color w:val="000000"/>
          <w:sz w:val="28"/>
        </w:rPr>
        <w:t>
      3. 2019 жылға арналған облыстық бюджетте аудандар мен Тараз қаласының бюджеттеріне республикалық бюджет қаржысы есебінен:</w:t>
      </w:r>
    </w:p>
    <w:bookmarkEnd w:id="26"/>
    <w:bookmarkStart w:name="z32" w:id="27"/>
    <w:p>
      <w:pPr>
        <w:spacing w:after="0"/>
        <w:ind w:left="0"/>
        <w:jc w:val="both"/>
      </w:pPr>
      <w:r>
        <w:rPr>
          <w:rFonts w:ascii="Times New Roman"/>
          <w:b w:val="false"/>
          <w:i w:val="false"/>
          <w:color w:val="000000"/>
          <w:sz w:val="28"/>
        </w:rPr>
        <w:t>
      1) ішкі істер органдары қызметкерлерінің сыныптық біліктілігі үшін үстемеақы мөлшерлерін ұлғайтуға;</w:t>
      </w:r>
    </w:p>
    <w:bookmarkEnd w:id="27"/>
    <w:bookmarkStart w:name="z33" w:id="28"/>
    <w:p>
      <w:pPr>
        <w:spacing w:after="0"/>
        <w:ind w:left="0"/>
        <w:jc w:val="both"/>
      </w:pPr>
      <w:r>
        <w:rPr>
          <w:rFonts w:ascii="Times New Roman"/>
          <w:b w:val="false"/>
          <w:i w:val="false"/>
          <w:color w:val="000000"/>
          <w:sz w:val="28"/>
        </w:rPr>
        <w:t xml:space="preserve">
      2) ішкі істер органдары қызметкерлерінің лауазымдық айлықақыларын көтеруге; </w:t>
      </w:r>
    </w:p>
    <w:bookmarkEnd w:id="28"/>
    <w:bookmarkStart w:name="z34" w:id="29"/>
    <w:p>
      <w:pPr>
        <w:spacing w:after="0"/>
        <w:ind w:left="0"/>
        <w:jc w:val="both"/>
      </w:pPr>
      <w:r>
        <w:rPr>
          <w:rFonts w:ascii="Times New Roman"/>
          <w:b w:val="false"/>
          <w:i w:val="false"/>
          <w:color w:val="000000"/>
          <w:sz w:val="28"/>
        </w:rPr>
        <w:t>
      3) жол-патрульдік полицияның саптық бөлімшелерінің қызметкерлеріне, учаскелік полиция инспекторларына және кәмелетке толмағандардың істері жөніндегі учаскелік полиция инспекторларына тұрғын үйді жалдау (жалға алу) үшін өтемақы төлеуге;</w:t>
      </w:r>
    </w:p>
    <w:bookmarkEnd w:id="29"/>
    <w:bookmarkStart w:name="z35" w:id="30"/>
    <w:p>
      <w:pPr>
        <w:spacing w:after="0"/>
        <w:ind w:left="0"/>
        <w:jc w:val="both"/>
      </w:pPr>
      <w:r>
        <w:rPr>
          <w:rFonts w:ascii="Times New Roman"/>
          <w:b w:val="false"/>
          <w:i w:val="false"/>
          <w:color w:val="000000"/>
          <w:sz w:val="28"/>
        </w:rPr>
        <w:t>
      4) инвестициялық салымдар кезінде агроөнеркәсіптік кешен субъектісі шеккен шығыстардың бір бөлігін өтеуге;</w:t>
      </w:r>
    </w:p>
    <w:bookmarkEnd w:id="30"/>
    <w:bookmarkStart w:name="z36" w:id="31"/>
    <w:p>
      <w:pPr>
        <w:spacing w:after="0"/>
        <w:ind w:left="0"/>
        <w:jc w:val="both"/>
      </w:pPr>
      <w:r>
        <w:rPr>
          <w:rFonts w:ascii="Times New Roman"/>
          <w:b w:val="false"/>
          <w:i w:val="false"/>
          <w:color w:val="000000"/>
          <w:sz w:val="28"/>
        </w:rPr>
        <w:t>
      5) агроөнеркәсіптік кешен субъектілерінің қарыздарын кепілдендіру және сақтандыру шеңберінде субсидиялауға;</w:t>
      </w:r>
    </w:p>
    <w:bookmarkEnd w:id="31"/>
    <w:bookmarkStart w:name="z37" w:id="32"/>
    <w:p>
      <w:pPr>
        <w:spacing w:after="0"/>
        <w:ind w:left="0"/>
        <w:jc w:val="both"/>
      </w:pPr>
      <w:r>
        <w:rPr>
          <w:rFonts w:ascii="Times New Roman"/>
          <w:b w:val="false"/>
          <w:i w:val="false"/>
          <w:color w:val="000000"/>
          <w:sz w:val="28"/>
        </w:rPr>
        <w:t>
      6)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субсидиялауға;</w:t>
      </w:r>
    </w:p>
    <w:bookmarkEnd w:id="32"/>
    <w:bookmarkStart w:name="z38" w:id="33"/>
    <w:p>
      <w:pPr>
        <w:spacing w:after="0"/>
        <w:ind w:left="0"/>
        <w:jc w:val="both"/>
      </w:pPr>
      <w:r>
        <w:rPr>
          <w:rFonts w:ascii="Times New Roman"/>
          <w:b w:val="false"/>
          <w:i w:val="false"/>
          <w:color w:val="000000"/>
          <w:sz w:val="28"/>
        </w:rPr>
        <w:t xml:space="preserve">
      7) ауыл шаруашылығы жануарларын, техниканы және технологиялық жабдықты сатып алуға кредит беру, сондай-ақ лизинг кезінде сыйақы мөлшерлемелерін субсидиялауға; </w:t>
      </w:r>
    </w:p>
    <w:bookmarkEnd w:id="33"/>
    <w:bookmarkStart w:name="z39" w:id="34"/>
    <w:p>
      <w:pPr>
        <w:spacing w:after="0"/>
        <w:ind w:left="0"/>
        <w:jc w:val="both"/>
      </w:pPr>
      <w:r>
        <w:rPr>
          <w:rFonts w:ascii="Times New Roman"/>
          <w:b w:val="false"/>
          <w:i w:val="false"/>
          <w:color w:val="000000"/>
          <w:sz w:val="28"/>
        </w:rPr>
        <w:t>
      8)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субсидиялауға;</w:t>
      </w:r>
    </w:p>
    <w:bookmarkEnd w:id="34"/>
    <w:bookmarkStart w:name="z40" w:id="35"/>
    <w:p>
      <w:pPr>
        <w:spacing w:after="0"/>
        <w:ind w:left="0"/>
        <w:jc w:val="both"/>
      </w:pPr>
      <w:r>
        <w:rPr>
          <w:rFonts w:ascii="Times New Roman"/>
          <w:b w:val="false"/>
          <w:i w:val="false"/>
          <w:color w:val="000000"/>
          <w:sz w:val="28"/>
        </w:rPr>
        <w:t>
      9) орман шаруашылығы және ерекше қорғалатын табиғи аумақтардың ауылдық жерде жұмыс істейтін азаматтық қызметшілерінің лауазымдық айлықақыларын көтеруге;</w:t>
      </w:r>
    </w:p>
    <w:bookmarkEnd w:id="35"/>
    <w:bookmarkStart w:name="z41" w:id="36"/>
    <w:p>
      <w:pPr>
        <w:spacing w:after="0"/>
        <w:ind w:left="0"/>
        <w:jc w:val="both"/>
      </w:pPr>
      <w:r>
        <w:rPr>
          <w:rFonts w:ascii="Times New Roman"/>
          <w:b w:val="false"/>
          <w:i w:val="false"/>
          <w:color w:val="000000"/>
          <w:sz w:val="28"/>
        </w:rPr>
        <w:t>
      10) мемлекеттік атаулы әлеуметтік көмекті төлеуге;</w:t>
      </w:r>
    </w:p>
    <w:bookmarkEnd w:id="36"/>
    <w:bookmarkStart w:name="z42" w:id="37"/>
    <w:p>
      <w:pPr>
        <w:spacing w:after="0"/>
        <w:ind w:left="0"/>
        <w:jc w:val="both"/>
      </w:pPr>
      <w:r>
        <w:rPr>
          <w:rFonts w:ascii="Times New Roman"/>
          <w:b w:val="false"/>
          <w:i w:val="false"/>
          <w:color w:val="000000"/>
          <w:sz w:val="28"/>
        </w:rPr>
        <w:t xml:space="preserve">
      11) халықты жұмыспен қамту орталықтарына әлеуметтік жұмыс жөніндегі консультанттар мен ассистенттерді енгізуге; </w:t>
      </w:r>
    </w:p>
    <w:bookmarkEnd w:id="37"/>
    <w:bookmarkStart w:name="z43" w:id="38"/>
    <w:p>
      <w:pPr>
        <w:spacing w:after="0"/>
        <w:ind w:left="0"/>
        <w:jc w:val="both"/>
      </w:pPr>
      <w:r>
        <w:rPr>
          <w:rFonts w:ascii="Times New Roman"/>
          <w:b w:val="false"/>
          <w:i w:val="false"/>
          <w:color w:val="000000"/>
          <w:sz w:val="28"/>
        </w:rPr>
        <w:t>
      12) арнаулы әлеуметтік қызметтер көрсету стандарттарын енгізуге;</w:t>
      </w:r>
    </w:p>
    <w:bookmarkEnd w:id="38"/>
    <w:bookmarkStart w:name="z44" w:id="39"/>
    <w:p>
      <w:pPr>
        <w:spacing w:after="0"/>
        <w:ind w:left="0"/>
        <w:jc w:val="both"/>
      </w:pPr>
      <w:r>
        <w:rPr>
          <w:rFonts w:ascii="Times New Roman"/>
          <w:b w:val="false"/>
          <w:i w:val="false"/>
          <w:color w:val="000000"/>
          <w:sz w:val="28"/>
        </w:rPr>
        <w:t xml:space="preserve">
      13) үкіметтік емес ұйымдарда мемлекеттік әлеуметтік тапсырысты орналастыруға; </w:t>
      </w:r>
    </w:p>
    <w:bookmarkEnd w:id="39"/>
    <w:bookmarkStart w:name="z45" w:id="40"/>
    <w:p>
      <w:pPr>
        <w:spacing w:after="0"/>
        <w:ind w:left="0"/>
        <w:jc w:val="both"/>
      </w:pPr>
      <w:r>
        <w:rPr>
          <w:rFonts w:ascii="Times New Roman"/>
          <w:b w:val="false"/>
          <w:i w:val="false"/>
          <w:color w:val="000000"/>
          <w:sz w:val="28"/>
        </w:rPr>
        <w:t>
      14) Қазақстан Республикасында мүгедектердің құқықтарын қамтамасыз етуге және өмір сүру сапасын жақсартуға;</w:t>
      </w:r>
    </w:p>
    <w:bookmarkEnd w:id="40"/>
    <w:bookmarkStart w:name="z46" w:id="41"/>
    <w:p>
      <w:pPr>
        <w:spacing w:after="0"/>
        <w:ind w:left="0"/>
        <w:jc w:val="both"/>
      </w:pPr>
      <w:r>
        <w:rPr>
          <w:rFonts w:ascii="Times New Roman"/>
          <w:b w:val="false"/>
          <w:i w:val="false"/>
          <w:color w:val="000000"/>
          <w:sz w:val="28"/>
        </w:rPr>
        <w:t xml:space="preserve">
      15) кохлеарлық импланттарға сөйлеу процессорларын ауыстыру және теңшеу жөніндегі көрсетілетін қызметтерге; </w:t>
      </w:r>
    </w:p>
    <w:bookmarkEnd w:id="41"/>
    <w:bookmarkStart w:name="z47" w:id="42"/>
    <w:p>
      <w:pPr>
        <w:spacing w:after="0"/>
        <w:ind w:left="0"/>
        <w:jc w:val="both"/>
      </w:pPr>
      <w:r>
        <w:rPr>
          <w:rFonts w:ascii="Times New Roman"/>
          <w:b w:val="false"/>
          <w:i w:val="false"/>
          <w:color w:val="000000"/>
          <w:sz w:val="28"/>
        </w:rPr>
        <w:t xml:space="preserve">
      16) мүгедектерді жұмысқа орналастыру үшін арнайы жұмыс орындарын құруға жұмыс берушінің шығындарын субсидиялауға; </w:t>
      </w:r>
    </w:p>
    <w:bookmarkEnd w:id="42"/>
    <w:bookmarkStart w:name="z48" w:id="43"/>
    <w:p>
      <w:pPr>
        <w:spacing w:after="0"/>
        <w:ind w:left="0"/>
        <w:jc w:val="both"/>
      </w:pPr>
      <w:r>
        <w:rPr>
          <w:rFonts w:ascii="Times New Roman"/>
          <w:b w:val="false"/>
          <w:i w:val="false"/>
          <w:color w:val="000000"/>
          <w:sz w:val="28"/>
        </w:rPr>
        <w:t>
      17) еңбек нарығын дамытуға;</w:t>
      </w:r>
    </w:p>
    <w:bookmarkEnd w:id="43"/>
    <w:bookmarkStart w:name="z49" w:id="44"/>
    <w:p>
      <w:pPr>
        <w:spacing w:after="0"/>
        <w:ind w:left="0"/>
        <w:jc w:val="both"/>
      </w:pPr>
      <w:r>
        <w:rPr>
          <w:rFonts w:ascii="Times New Roman"/>
          <w:b w:val="false"/>
          <w:i w:val="false"/>
          <w:color w:val="000000"/>
          <w:sz w:val="28"/>
        </w:rPr>
        <w:t>
      18)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bookmarkEnd w:id="44"/>
    <w:bookmarkStart w:name="z50" w:id="45"/>
    <w:p>
      <w:pPr>
        <w:spacing w:after="0"/>
        <w:ind w:left="0"/>
        <w:jc w:val="both"/>
      </w:pPr>
      <w:r>
        <w:rPr>
          <w:rFonts w:ascii="Times New Roman"/>
          <w:b w:val="false"/>
          <w:i w:val="false"/>
          <w:color w:val="000000"/>
          <w:sz w:val="28"/>
        </w:rPr>
        <w:t xml:space="preserve">
      19) орта білім беру ұйымдарын жан басына шаққандағы қаржыландыруды сынақтан өткізуге; </w:t>
      </w:r>
    </w:p>
    <w:bookmarkEnd w:id="45"/>
    <w:bookmarkStart w:name="z51" w:id="46"/>
    <w:p>
      <w:pPr>
        <w:spacing w:after="0"/>
        <w:ind w:left="0"/>
        <w:jc w:val="both"/>
      </w:pPr>
      <w:r>
        <w:rPr>
          <w:rFonts w:ascii="Times New Roman"/>
          <w:b w:val="false"/>
          <w:i w:val="false"/>
          <w:color w:val="000000"/>
          <w:sz w:val="28"/>
        </w:rPr>
        <w:t>
      20) тілдік курстар бойынша тағылымдамадан өткен мұғалімдерге қосымша ақы төлеуге;</w:t>
      </w:r>
    </w:p>
    <w:bookmarkEnd w:id="46"/>
    <w:bookmarkStart w:name="z52" w:id="47"/>
    <w:p>
      <w:pPr>
        <w:spacing w:after="0"/>
        <w:ind w:left="0"/>
        <w:jc w:val="both"/>
      </w:pPr>
      <w:r>
        <w:rPr>
          <w:rFonts w:ascii="Times New Roman"/>
          <w:b w:val="false"/>
          <w:i w:val="false"/>
          <w:color w:val="000000"/>
          <w:sz w:val="28"/>
        </w:rPr>
        <w:t xml:space="preserve">
      21) оқу кезеңінде негізгі қызметкерді алмастырғаны үшін мұғалімдерге қосымша ақы төлеуге; </w:t>
      </w:r>
    </w:p>
    <w:bookmarkEnd w:id="47"/>
    <w:bookmarkStart w:name="z53" w:id="48"/>
    <w:p>
      <w:pPr>
        <w:spacing w:after="0"/>
        <w:ind w:left="0"/>
        <w:jc w:val="both"/>
      </w:pPr>
      <w:r>
        <w:rPr>
          <w:rFonts w:ascii="Times New Roman"/>
          <w:b w:val="false"/>
          <w:i w:val="false"/>
          <w:color w:val="000000"/>
          <w:sz w:val="28"/>
        </w:rPr>
        <w:t xml:space="preserve">
      22)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w:t>
      </w:r>
    </w:p>
    <w:bookmarkEnd w:id="48"/>
    <w:bookmarkStart w:name="z54" w:id="49"/>
    <w:p>
      <w:pPr>
        <w:spacing w:after="0"/>
        <w:ind w:left="0"/>
        <w:jc w:val="both"/>
      </w:pPr>
      <w:r>
        <w:rPr>
          <w:rFonts w:ascii="Times New Roman"/>
          <w:b w:val="false"/>
          <w:i w:val="false"/>
          <w:color w:val="000000"/>
          <w:sz w:val="28"/>
        </w:rPr>
        <w:t xml:space="preserve">
      23)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w:t>
      </w:r>
    </w:p>
    <w:bookmarkEnd w:id="49"/>
    <w:bookmarkStart w:name="z55" w:id="50"/>
    <w:p>
      <w:pPr>
        <w:spacing w:after="0"/>
        <w:ind w:left="0"/>
        <w:jc w:val="both"/>
      </w:pPr>
      <w:r>
        <w:rPr>
          <w:rFonts w:ascii="Times New Roman"/>
          <w:b w:val="false"/>
          <w:i w:val="false"/>
          <w:color w:val="000000"/>
          <w:sz w:val="28"/>
        </w:rPr>
        <w:t xml:space="preserve">
      24) мектептердің педагог-психологтарының лауазымдық айлықақыларының мөлшерлерін ұлғайтуға; </w:t>
      </w:r>
    </w:p>
    <w:bookmarkEnd w:id="50"/>
    <w:bookmarkStart w:name="z56" w:id="51"/>
    <w:p>
      <w:pPr>
        <w:spacing w:after="0"/>
        <w:ind w:left="0"/>
        <w:jc w:val="both"/>
      </w:pPr>
      <w:r>
        <w:rPr>
          <w:rFonts w:ascii="Times New Roman"/>
          <w:b w:val="false"/>
          <w:i w:val="false"/>
          <w:color w:val="000000"/>
          <w:sz w:val="28"/>
        </w:rPr>
        <w:t xml:space="preserve">
      25) мектептердің педагог-психологтарына педагогикалық шеберлік біліктілігі үшін қосымша ақы төлеуге; </w:t>
      </w:r>
    </w:p>
    <w:bookmarkEnd w:id="51"/>
    <w:bookmarkStart w:name="z57" w:id="52"/>
    <w:p>
      <w:pPr>
        <w:spacing w:after="0"/>
        <w:ind w:left="0"/>
        <w:jc w:val="both"/>
      </w:pPr>
      <w:r>
        <w:rPr>
          <w:rFonts w:ascii="Times New Roman"/>
          <w:b w:val="false"/>
          <w:i w:val="false"/>
          <w:color w:val="000000"/>
          <w:sz w:val="28"/>
        </w:rPr>
        <w:t xml:space="preserve">
      26) медициналық ұйымның жыныстық құмарлықты төмендететін, сот шешімі негізінде жүзеге асырылатын іс-шараларды өткізуіне; </w:t>
      </w:r>
    </w:p>
    <w:bookmarkEnd w:id="52"/>
    <w:bookmarkStart w:name="z58" w:id="53"/>
    <w:p>
      <w:pPr>
        <w:spacing w:after="0"/>
        <w:ind w:left="0"/>
        <w:jc w:val="both"/>
      </w:pPr>
      <w:r>
        <w:rPr>
          <w:rFonts w:ascii="Times New Roman"/>
          <w:b w:val="false"/>
          <w:i w:val="false"/>
          <w:color w:val="000000"/>
          <w:sz w:val="28"/>
        </w:rPr>
        <w:t>
      27) жергілікті деңгейде денсаулық сақтау ұйымдарын материалдық-техникалық жарақтандыруға;</w:t>
      </w:r>
    </w:p>
    <w:bookmarkEnd w:id="53"/>
    <w:bookmarkStart w:name="z59" w:id="54"/>
    <w:p>
      <w:pPr>
        <w:spacing w:after="0"/>
        <w:ind w:left="0"/>
        <w:jc w:val="both"/>
      </w:pPr>
      <w:r>
        <w:rPr>
          <w:rFonts w:ascii="Times New Roman"/>
          <w:b w:val="false"/>
          <w:i w:val="false"/>
          <w:color w:val="000000"/>
          <w:sz w:val="28"/>
        </w:rPr>
        <w:t xml:space="preserve">
      28) вакциналарды және басқа да иммундық-биологиялық препараттарды сатып алуға; </w:t>
      </w:r>
    </w:p>
    <w:bookmarkEnd w:id="54"/>
    <w:bookmarkStart w:name="z60" w:id="55"/>
    <w:p>
      <w:pPr>
        <w:spacing w:after="0"/>
        <w:ind w:left="0"/>
        <w:jc w:val="both"/>
      </w:pPr>
      <w:r>
        <w:rPr>
          <w:rFonts w:ascii="Times New Roman"/>
          <w:b w:val="false"/>
          <w:i w:val="false"/>
          <w:color w:val="000000"/>
          <w:sz w:val="28"/>
        </w:rPr>
        <w:t xml:space="preserve">
      29) саламатты өмір салтын насихаттауға; </w:t>
      </w:r>
    </w:p>
    <w:bookmarkEnd w:id="55"/>
    <w:bookmarkStart w:name="z61" w:id="56"/>
    <w:p>
      <w:pPr>
        <w:spacing w:after="0"/>
        <w:ind w:left="0"/>
        <w:jc w:val="both"/>
      </w:pPr>
      <w:r>
        <w:rPr>
          <w:rFonts w:ascii="Times New Roman"/>
          <w:b w:val="false"/>
          <w:i w:val="false"/>
          <w:color w:val="000000"/>
          <w:sz w:val="28"/>
        </w:rPr>
        <w:t xml:space="preserve">
      30) ЖИТС профилактикасы және оған қарсы күрес жөніндегі іс-шараларды іске асыруға; </w:t>
      </w:r>
    </w:p>
    <w:bookmarkEnd w:id="56"/>
    <w:bookmarkStart w:name="z62" w:id="57"/>
    <w:p>
      <w:pPr>
        <w:spacing w:after="0"/>
        <w:ind w:left="0"/>
        <w:jc w:val="both"/>
      </w:pPr>
      <w:r>
        <w:rPr>
          <w:rFonts w:ascii="Times New Roman"/>
          <w:b w:val="false"/>
          <w:i w:val="false"/>
          <w:color w:val="000000"/>
          <w:sz w:val="28"/>
        </w:rPr>
        <w:t xml:space="preserve">
      31) көлiк инфрақұрылымының басым жобаларын қаржыландыруға; </w:t>
      </w:r>
    </w:p>
    <w:bookmarkEnd w:id="57"/>
    <w:bookmarkStart w:name="z63" w:id="58"/>
    <w:p>
      <w:pPr>
        <w:spacing w:after="0"/>
        <w:ind w:left="0"/>
        <w:jc w:val="both"/>
      </w:pPr>
      <w:r>
        <w:rPr>
          <w:rFonts w:ascii="Times New Roman"/>
          <w:b w:val="false"/>
          <w:i w:val="false"/>
          <w:color w:val="000000"/>
          <w:sz w:val="28"/>
        </w:rPr>
        <w:t>
      32) төмен ақы төленетін қызметкерлердің жалақысының мөлшерін көтеру үшін олардың салықтық жүктемесін төмендетуге байланысты шығыстарды өтеуге бөлуге берілетін ағымдағы нысаналы трансферттердің бөлінуі Жамбыл облысы әкімдігінің қаулысы негізінде айқындалады.</w:t>
      </w:r>
    </w:p>
    <w:bookmarkEnd w:id="58"/>
    <w:bookmarkStart w:name="z64" w:id="59"/>
    <w:p>
      <w:pPr>
        <w:spacing w:after="0"/>
        <w:ind w:left="0"/>
        <w:jc w:val="both"/>
      </w:pPr>
      <w:r>
        <w:rPr>
          <w:rFonts w:ascii="Times New Roman"/>
          <w:b w:val="false"/>
          <w:i w:val="false"/>
          <w:color w:val="000000"/>
          <w:sz w:val="28"/>
        </w:rPr>
        <w:t>
      4. 2019 жылға арналған облыстық бюджетте аудандар мен Тараз қаласының бюджеттерінен міндетті әлеуметтік медициналық сақтандыруға жұмыс берушілердің аударымдары бойынша мөлшерлемелерді азайтуға және жұмыс берушінің міндетті зейнетақы жарналарын енгізу мерзімінің 2018 жылдан 2020 жылға көшіруге байланысты республикалық бюджетке алып қоюлар Жамбыл облысы әкімдігінің қаулысы негізінде айқындалады.</w:t>
      </w:r>
    </w:p>
    <w:bookmarkEnd w:id="59"/>
    <w:bookmarkStart w:name="z65" w:id="60"/>
    <w:p>
      <w:pPr>
        <w:spacing w:after="0"/>
        <w:ind w:left="0"/>
        <w:jc w:val="both"/>
      </w:pPr>
      <w:r>
        <w:rPr>
          <w:rFonts w:ascii="Times New Roman"/>
          <w:b w:val="false"/>
          <w:i w:val="false"/>
          <w:color w:val="000000"/>
          <w:sz w:val="28"/>
        </w:rPr>
        <w:t>
      5. 2019 жылға арналған облыстық бюджетте аудандар мен Тараз қаласының бюджеттеріне республикалық бюджет қаржысы есебінен:</w:t>
      </w:r>
    </w:p>
    <w:bookmarkEnd w:id="60"/>
    <w:bookmarkStart w:name="z66" w:id="61"/>
    <w:p>
      <w:pPr>
        <w:spacing w:after="0"/>
        <w:ind w:left="0"/>
        <w:jc w:val="both"/>
      </w:pPr>
      <w:r>
        <w:rPr>
          <w:rFonts w:ascii="Times New Roman"/>
          <w:b w:val="false"/>
          <w:i w:val="false"/>
          <w:color w:val="000000"/>
          <w:sz w:val="28"/>
        </w:rPr>
        <w:t>
      1) индустриялық инфрақұрылымды дамытуға;</w:t>
      </w:r>
    </w:p>
    <w:bookmarkEnd w:id="61"/>
    <w:bookmarkStart w:name="z67" w:id="62"/>
    <w:p>
      <w:pPr>
        <w:spacing w:after="0"/>
        <w:ind w:left="0"/>
        <w:jc w:val="both"/>
      </w:pPr>
      <w:r>
        <w:rPr>
          <w:rFonts w:ascii="Times New Roman"/>
          <w:b w:val="false"/>
          <w:i w:val="false"/>
          <w:color w:val="000000"/>
          <w:sz w:val="28"/>
        </w:rPr>
        <w:t>
      2) орта білім беру объектілерін сейсмикалық күшейтуге;</w:t>
      </w:r>
    </w:p>
    <w:bookmarkEnd w:id="62"/>
    <w:bookmarkStart w:name="z68" w:id="63"/>
    <w:p>
      <w:pPr>
        <w:spacing w:after="0"/>
        <w:ind w:left="0"/>
        <w:jc w:val="both"/>
      </w:pPr>
      <w:r>
        <w:rPr>
          <w:rFonts w:ascii="Times New Roman"/>
          <w:b w:val="false"/>
          <w:i w:val="false"/>
          <w:color w:val="000000"/>
          <w:sz w:val="28"/>
        </w:rPr>
        <w:t>
      3) "Нұрлы жер" тұрғын үй құрылысы бағдарламасы шеңберінде инженерлік-коммуникациялық инфрақұрылымды жобалауға, дамытуға және (немесе) жайластыруға;</w:t>
      </w:r>
    </w:p>
    <w:bookmarkEnd w:id="63"/>
    <w:bookmarkStart w:name="z69" w:id="64"/>
    <w:p>
      <w:pPr>
        <w:spacing w:after="0"/>
        <w:ind w:left="0"/>
        <w:jc w:val="both"/>
      </w:pPr>
      <w:r>
        <w:rPr>
          <w:rFonts w:ascii="Times New Roman"/>
          <w:b w:val="false"/>
          <w:i w:val="false"/>
          <w:color w:val="000000"/>
          <w:sz w:val="28"/>
        </w:rPr>
        <w:t>
      4) коммуналдық тұрғын үй қорының тұрғын үйін салуға және (немесе) реконструкциялауға;</w:t>
      </w:r>
    </w:p>
    <w:bookmarkEnd w:id="64"/>
    <w:bookmarkStart w:name="z70" w:id="65"/>
    <w:p>
      <w:pPr>
        <w:spacing w:after="0"/>
        <w:ind w:left="0"/>
        <w:jc w:val="both"/>
      </w:pPr>
      <w:r>
        <w:rPr>
          <w:rFonts w:ascii="Times New Roman"/>
          <w:b w:val="false"/>
          <w:i w:val="false"/>
          <w:color w:val="000000"/>
          <w:sz w:val="28"/>
        </w:rPr>
        <w:t>
      5) инженерлік-коммуникациялық инфрақұрылымды дамытуға және (немесе) жайластыруға;</w:t>
      </w:r>
    </w:p>
    <w:bookmarkEnd w:id="65"/>
    <w:bookmarkStart w:name="z71" w:id="66"/>
    <w:p>
      <w:pPr>
        <w:spacing w:after="0"/>
        <w:ind w:left="0"/>
        <w:jc w:val="both"/>
      </w:pPr>
      <w:r>
        <w:rPr>
          <w:rFonts w:ascii="Times New Roman"/>
          <w:b w:val="false"/>
          <w:i w:val="false"/>
          <w:color w:val="000000"/>
          <w:sz w:val="28"/>
        </w:rPr>
        <w:t>
      6) Өңірлерді дамытудың 2020 жылға дейінгі бағдарламасы шеңберінде ауылдық елді мекендердегі сумен жабдықтау және су бұру жүйелерін дамытуға;</w:t>
      </w:r>
    </w:p>
    <w:bookmarkEnd w:id="66"/>
    <w:bookmarkStart w:name="z72" w:id="67"/>
    <w:p>
      <w:pPr>
        <w:spacing w:after="0"/>
        <w:ind w:left="0"/>
        <w:jc w:val="both"/>
      </w:pPr>
      <w:r>
        <w:rPr>
          <w:rFonts w:ascii="Times New Roman"/>
          <w:b w:val="false"/>
          <w:i w:val="false"/>
          <w:color w:val="000000"/>
          <w:sz w:val="28"/>
        </w:rPr>
        <w:t>
      7) Өңірлерді дамытудың 2020 жылға дейінгі бағдарламасы шеңберінде сумен жабдықтау және су бұру жүйелерін дамытуға қарастырылған нысаналы даму трансферттерінің бөлінуі Жамбыл облысы әкімдігінің қаулысы негізінде айқындалады.</w:t>
      </w:r>
    </w:p>
    <w:bookmarkEnd w:id="67"/>
    <w:bookmarkStart w:name="z73" w:id="68"/>
    <w:p>
      <w:pPr>
        <w:spacing w:after="0"/>
        <w:ind w:left="0"/>
        <w:jc w:val="both"/>
      </w:pPr>
      <w:r>
        <w:rPr>
          <w:rFonts w:ascii="Times New Roman"/>
          <w:b w:val="false"/>
          <w:i w:val="false"/>
          <w:color w:val="000000"/>
          <w:sz w:val="28"/>
        </w:rPr>
        <w:t>
      6. 2019 жылға арналған облыстық бюджетте бөлінуі Жамбыл облысы әкімдігінің қаулысы негізінде айқындалатын республикалық бюджеттен кредиттер есебінен аудандар мен Тараз қаласының бюджеттеріне жылу, сумен жабдықтау және су бұру жүйелерін реконструкция және құрылыс үшін, мамандарды әлеуметтік қолдау шараларын іске асыруға кредиттер қарастырылсын.</w:t>
      </w:r>
    </w:p>
    <w:bookmarkEnd w:id="68"/>
    <w:bookmarkStart w:name="z74" w:id="69"/>
    <w:p>
      <w:pPr>
        <w:spacing w:after="0"/>
        <w:ind w:left="0"/>
        <w:jc w:val="both"/>
      </w:pPr>
      <w:r>
        <w:rPr>
          <w:rFonts w:ascii="Times New Roman"/>
          <w:b w:val="false"/>
          <w:i w:val="false"/>
          <w:color w:val="000000"/>
          <w:sz w:val="28"/>
        </w:rPr>
        <w:t>
      7. 2019 жылға арналған облыстық бюджетте бөлінуі Жамбыл облысы әкімдігінің қаулысы негізінде айқындалатын аудандар мен Тараз қаласының бюджеттеріне облыстық бюджет қаржысы есебінен нысаналы ағымдағы және даму трансферттері қарастырылсын.</w:t>
      </w:r>
    </w:p>
    <w:bookmarkEnd w:id="69"/>
    <w:bookmarkStart w:name="z75" w:id="70"/>
    <w:p>
      <w:pPr>
        <w:spacing w:after="0"/>
        <w:ind w:left="0"/>
        <w:jc w:val="both"/>
      </w:pPr>
      <w:r>
        <w:rPr>
          <w:rFonts w:ascii="Times New Roman"/>
          <w:b w:val="false"/>
          <w:i w:val="false"/>
          <w:color w:val="000000"/>
          <w:sz w:val="28"/>
        </w:rPr>
        <w:t xml:space="preserve">
      8. 2019 жылға арналған облыстық бюджетте бөлінуі Жамбыл облысы әкімдігінің қаулысы негізінде айқындалатын облыстың жергiлiктi атқарушы органымен мемлекеттік және үкіметтік бағдарламаларды іске асыру шеңберінде тұрғын үй құрылысын қаржыландыру үшін iшкi нарықта айналысқа жiберуге шығаратын мемлекеттiк бағалы қағаздары шығарылымынан түсетін түсімдер қарастырылсын. </w:t>
      </w:r>
    </w:p>
    <w:bookmarkEnd w:id="70"/>
    <w:bookmarkStart w:name="z76" w:id="71"/>
    <w:p>
      <w:pPr>
        <w:spacing w:after="0"/>
        <w:ind w:left="0"/>
        <w:jc w:val="both"/>
      </w:pPr>
      <w:r>
        <w:rPr>
          <w:rFonts w:ascii="Times New Roman"/>
          <w:b w:val="false"/>
          <w:i w:val="false"/>
          <w:color w:val="000000"/>
          <w:sz w:val="28"/>
        </w:rPr>
        <w:t>
      9. 2019 жылғы облыстық жергілікті атқарушы органның резерві 451 708 мың теңге мөлшерінде бекітілсін</w:t>
      </w:r>
    </w:p>
    <w:bookmarkEnd w:id="71"/>
    <w:bookmarkStart w:name="z77" w:id="72"/>
    <w:p>
      <w:pPr>
        <w:spacing w:after="0"/>
        <w:ind w:left="0"/>
        <w:jc w:val="both"/>
      </w:pPr>
      <w:r>
        <w:rPr>
          <w:rFonts w:ascii="Times New Roman"/>
          <w:b w:val="false"/>
          <w:i w:val="false"/>
          <w:color w:val="000000"/>
          <w:sz w:val="28"/>
        </w:rPr>
        <w:t xml:space="preserve">
      10. 2019 жылға арналған жергілікті бюджетті атқару процесінде секвестрлеуге жатпайтын жергілікті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72"/>
    <w:bookmarkStart w:name="z78" w:id="73"/>
    <w:p>
      <w:pPr>
        <w:spacing w:after="0"/>
        <w:ind w:left="0"/>
        <w:jc w:val="both"/>
      </w:pPr>
      <w:r>
        <w:rPr>
          <w:rFonts w:ascii="Times New Roman"/>
          <w:b w:val="false"/>
          <w:i w:val="false"/>
          <w:color w:val="000000"/>
          <w:sz w:val="28"/>
        </w:rPr>
        <w:t xml:space="preserve">
      11. Жергілікті өзін-өзі басқару органдарына берілетін нысаналы трансферттер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73"/>
    <w:bookmarkStart w:name="z79" w:id="74"/>
    <w:p>
      <w:pPr>
        <w:spacing w:after="0"/>
        <w:ind w:left="0"/>
        <w:jc w:val="both"/>
      </w:pPr>
      <w:r>
        <w:rPr>
          <w:rFonts w:ascii="Times New Roman"/>
          <w:b w:val="false"/>
          <w:i w:val="false"/>
          <w:color w:val="000000"/>
          <w:sz w:val="28"/>
        </w:rPr>
        <w:t>
      12. Осы шешімнің орындалуына бақылау облыстық мәслихаттың экономика, бюджет, салық және жергілікті өзін-өзі басқару мәселелері жөніндегі тұрақты комиссиясына жүктелсін.</w:t>
      </w:r>
    </w:p>
    <w:bookmarkEnd w:id="74"/>
    <w:bookmarkStart w:name="z80" w:id="75"/>
    <w:p>
      <w:pPr>
        <w:spacing w:after="0"/>
        <w:ind w:left="0"/>
        <w:jc w:val="both"/>
      </w:pPr>
      <w:r>
        <w:rPr>
          <w:rFonts w:ascii="Times New Roman"/>
          <w:b w:val="false"/>
          <w:i w:val="false"/>
          <w:color w:val="000000"/>
          <w:sz w:val="28"/>
        </w:rPr>
        <w:t>
      13. Осы шешім әділет органдарында мемлекеттік тіркеуге алынған күннен бастап күшіне енеді және 2019 жылдың 1 қаңтарынан бастап қолданысқа енгізіледі.</w:t>
      </w:r>
    </w:p>
    <w:bookmarkEnd w:id="7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мәслихаттың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Облыстық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 Төлепберген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Қарашолақов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 мәслихатының</w:t>
            </w:r>
            <w:r>
              <w:br/>
            </w:r>
            <w:r>
              <w:rPr>
                <w:rFonts w:ascii="Times New Roman"/>
                <w:b w:val="false"/>
                <w:i w:val="false"/>
                <w:color w:val="000000"/>
                <w:sz w:val="20"/>
              </w:rPr>
              <w:t>2018 жылғы 13 желтоқсандағы</w:t>
            </w:r>
            <w:r>
              <w:br/>
            </w:r>
            <w:r>
              <w:rPr>
                <w:rFonts w:ascii="Times New Roman"/>
                <w:b w:val="false"/>
                <w:i w:val="false"/>
                <w:color w:val="000000"/>
                <w:sz w:val="20"/>
              </w:rPr>
              <w:t>№ 30-3 шешіміне 1 қосымша</w:t>
            </w:r>
          </w:p>
        </w:tc>
      </w:tr>
    </w:tbl>
    <w:p>
      <w:pPr>
        <w:spacing w:after="0"/>
        <w:ind w:left="0"/>
        <w:jc w:val="left"/>
      </w:pPr>
      <w:r>
        <w:rPr>
          <w:rFonts w:ascii="Times New Roman"/>
          <w:b/>
          <w:i w:val="false"/>
          <w:color w:val="000000"/>
        </w:rPr>
        <w:t xml:space="preserve"> 2019 жылға арналған облыстық бюджет</w:t>
      </w:r>
    </w:p>
    <w:p>
      <w:pPr>
        <w:spacing w:after="0"/>
        <w:ind w:left="0"/>
        <w:jc w:val="both"/>
      </w:pPr>
      <w:r>
        <w:rPr>
          <w:rFonts w:ascii="Times New Roman"/>
          <w:b w:val="false"/>
          <w:i w:val="false"/>
          <w:color w:val="ff0000"/>
          <w:sz w:val="28"/>
        </w:rPr>
        <w:t xml:space="preserve">
      Ескерту. 1 – қосымша жаңа редакцияда – Жамбыл облыстық мәслихатының 12.12.2019 </w:t>
      </w:r>
      <w:r>
        <w:rPr>
          <w:rFonts w:ascii="Times New Roman"/>
          <w:b w:val="false"/>
          <w:i w:val="false"/>
          <w:color w:val="ff0000"/>
          <w:sz w:val="28"/>
        </w:rPr>
        <w:t>№ 41-5</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941"/>
        <w:gridCol w:w="606"/>
        <w:gridCol w:w="6341"/>
        <w:gridCol w:w="363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284 234 960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22 726 943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10 450 009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10 450 009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9 304 434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9 304 434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2 972 500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2 972 500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1 451 991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126 083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25 734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58 097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36 210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674 908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674 908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772 592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772 592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772 592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259 283 434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4 254 374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4 254 374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255 029 060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255 029 060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913"/>
        <w:gridCol w:w="913"/>
        <w:gridCol w:w="7083"/>
        <w:gridCol w:w="25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282 749 846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5 452 835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1 495 302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1 155 315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164 414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167 368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223 279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222 731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3 432 197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3 278 759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105 541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103 841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125 686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34 635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90 621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429 634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133 639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44 991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290 895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233 137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9 821 672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9 640 263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6 811 811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2 827 245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181 409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179 395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34 588 965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1 451 811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1 451 811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3 498 386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1 886 482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1 455 904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3 421 118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3 293 594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2 120 588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1 774 877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345 711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559 293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559 293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7 875 342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7 875 342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136 118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136 118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15 347 582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411 841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258 244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63 543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64 562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527 703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бастауыш, негізгі және жалпы орта білім беру ұйымдарының мұғалімдері мен педагог-психологтарының еңбегіне ақы төлеуді ұлғайтуға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9 943 159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3 763 611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11 461 120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1 054 685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269 225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134 107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650 889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3 076 234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3 076 234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2 083 772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2 083 772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5 066 235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145 606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236 541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35 209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96 139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іске қосылатын денсаулық сақтау объектілерін күтіп-ұстау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31 221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4 324 380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119 309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29 220 359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23 549 095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768 521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755 430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430 872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308 002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21 185 546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324 221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324 221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765 391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765 391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4 444 531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81 029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ағымдағы іс-шараларды іске асыру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қауіпі салдарынан қиын жағдайларға тап болған тәуекелдер тобындағы адамдарға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50 798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іс-шараларды іске асыруға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3 534 244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431 553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42 283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19 743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әлеуметтік көмек ретінде тұрғын үй сертификаттарын беруге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19 743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21 426 062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 мұқтажы үшін жер учаскелерін алуға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11 884 366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5 592 803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4 722 569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аз қамтылған көп балалы отбасыларға коммуналдық тұрғын үй қорының тұрғын үйін сатып алуға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1 568 994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9 400 583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96 608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1 963 758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4 732 561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2 089 652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480 235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9 285 448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703 847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703 847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1 660 698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590 591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338 225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731 882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475 148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475 148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4 219 095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52 441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250 169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3 769 630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55 719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858 909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858 909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116 195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520 951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184 430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336 521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148 413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77 595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70 593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259 506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245 237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13 604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121 705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61 796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57 809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165 991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117 304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8 179 592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158 790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148 637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7 560 802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газ тасымалдау жүйесін дамытуға берілетін нысаналы даму трансферттері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451 775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7 109 027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19 013 560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15 391 178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153 191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1 513 000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96 407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3 885 732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4 702 620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108 730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178 067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1 726 193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1 096 156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807 451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54 586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632 228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118 440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130 126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76 398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53 728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1 364 885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1 358 804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514 757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126 577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302 380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52 862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Азық-түлік тауарларының өңірлік тұрақтандыру қорларын қалыптастыру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2 328 637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2 023 322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124 181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1 670 462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Арыс қаласындағы төтенше жағдайлардың салдарын жою бойынша ағымдағы іс-шаралар өткізу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260 585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12 160 558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10 151 041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2 719 474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516 531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641 939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1 930 991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4 325 831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2 009 517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65 615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212 765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1 723 214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Арыс қаласындағы төтенше жағдайлардың салдарын жою бойынша ағымдағы іс-шаралар өткізу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19 050 372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1 844 780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жеке кәсіпкерлікті қолдау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328 724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кредиттер бойынша пайыздық мөлшерлемені субсидиялау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762 715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шағын және орта бизнеске кредиттерді ішінара кепілдендіру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88 341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60 852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"Бизнестің жол картасы-2020" бизнесті қолдау мен дамытудың мемлекеттік бағдарламасы шеңберінде индустриялық инфрақұрылымды дамытуға берiлетiн нысаналы даму трансферттерi</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60 852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138 059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13 772 009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13 379 796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392 213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742 433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742 433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157 267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83 438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741 107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741 107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884 587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666 667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217 920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462 884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462 884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35 307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35 307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31 887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100 295 725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100 295 725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94 207 865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4 793 647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1 272 000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25 665 350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30 651 029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337 230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337 230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337 230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13 833 809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6 215 059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6 215 059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7 618 750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7 618 750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15 280 620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14 311 020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14 311 020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969 600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969 600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1 199 370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1 199 370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4 985 679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4 985 679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4 985 679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2 715 750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2 715 750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2 715 750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2 715 750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2 715 750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-26 895 986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26 895 986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29 813 799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29 813 799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6 215 059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23 598 740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4 799 346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4 799 346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3 171 028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1 628 318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1 881 533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 мәслихатының</w:t>
            </w:r>
            <w:r>
              <w:br/>
            </w:r>
            <w:r>
              <w:rPr>
                <w:rFonts w:ascii="Times New Roman"/>
                <w:b w:val="false"/>
                <w:i w:val="false"/>
                <w:color w:val="000000"/>
                <w:sz w:val="20"/>
              </w:rPr>
              <w:t>2018 жылғы 13 желтоқсандағы</w:t>
            </w:r>
            <w:r>
              <w:br/>
            </w:r>
            <w:r>
              <w:rPr>
                <w:rFonts w:ascii="Times New Roman"/>
                <w:b w:val="false"/>
                <w:i w:val="false"/>
                <w:color w:val="000000"/>
                <w:sz w:val="20"/>
              </w:rPr>
              <w:t>№ 30-3 шешіміне 2 қосымша</w:t>
            </w:r>
          </w:p>
        </w:tc>
      </w:tr>
    </w:tbl>
    <w:bookmarkStart w:name="z92" w:id="76"/>
    <w:p>
      <w:pPr>
        <w:spacing w:after="0"/>
        <w:ind w:left="0"/>
        <w:jc w:val="left"/>
      </w:pPr>
      <w:r>
        <w:rPr>
          <w:rFonts w:ascii="Times New Roman"/>
          <w:b/>
          <w:i w:val="false"/>
          <w:color w:val="000000"/>
        </w:rPr>
        <w:t xml:space="preserve"> 2020 жылға арналған облыстық бюджет</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954"/>
        <w:gridCol w:w="615"/>
        <w:gridCol w:w="6429"/>
        <w:gridCol w:w="368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219 987 883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21 935 395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10 627 125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10 627 125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8 342 770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8 342 770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2 965 500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2 965 500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1 131 400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196 916 088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196 916 088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196 916 088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04"/>
        <w:gridCol w:w="1104"/>
        <w:gridCol w:w="6139"/>
        <w:gridCol w:w="314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219 987 883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2 259 003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67 297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67 297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951 743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776 154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166 841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211 439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211 439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151 688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149 220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96 102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96 102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131 056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32 380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98 588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649 678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649 678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337 969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131 918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52 070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79 848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56 051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56 051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6 459 541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6 141 541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6 114 618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Дағдарыстық жағдай қаупі төнген және туындаған кезде іс-қимылдар бойынша оқу-жаттығу жүргізу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25 674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318 000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318 000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37 315 946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18 903 115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1 800 352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1 389 871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1 264 230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853 840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берілетін ағымдағы нысаналы трансферттер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8 965 120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берілетін ағымдағы нысаналы трансферттер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4 335 550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мектептердің педагог-психологтарының лауазымдық айлықақыларының мөлшерлерін ұлғайтуға және педагогикалық шеберлік біліктілігі үшін қосымша ақы төлеуге берілетін ағымдағы нысаналы трансферттер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294 152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6 070 081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694 390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5 375 691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2 000 651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1 572 340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428 311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570 219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570 219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8 566 529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8 566 529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123 274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123 274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85 993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85 993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16 212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16 212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970 587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213 130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31 058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40 094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230 286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117 647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57 139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22 617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58 616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10 193 631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834 848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282 240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138 501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413 331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3 056 374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3 056 374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2 381 270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2 381 270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126 011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126 011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39 940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39 940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3 755 188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139 501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224 382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31 266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97 375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52 992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іске қосылатын денсаулық сақтау объектілерін күтіп-ұстау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81 627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3 033 808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94 237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7 921 336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3 868 029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753 019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738 895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383 482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278 189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1 609 160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105 284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304 740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304 740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15 798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15 798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814 379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814 379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2 830 885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96 939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86 359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қауіпі салдарынан қиын жағдайларға тап болған тәуекелдер тобындағы адамдарға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45 475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1 831 566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524 207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43 764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43 050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64 019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92 196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20 368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20 368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67 137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66 345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11 970 451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5 149 661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1 129 829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4 019 832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2 940 500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қалалар мен елді мекендерді абаттандыруды дамытуға берілетін нысаналы даму трансферттері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2 940 500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3 880 290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74 796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2 497 957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1 028 391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279 146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15 022 329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5 985 122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5 985 122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1 329 479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459 279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194 537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675 663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2 098 000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2 098 000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3 494 604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44 890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235 785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3 122 020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68 693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23 216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849 444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849 444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165 873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35 903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129 970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487 698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170 224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317 474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147 354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76 362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70 992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220 605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219 917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95 025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64 027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30 998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149 125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109 953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39 023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5 357 982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5 357 982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газ тасымалдау жүйесін дамытуға берілетін нысаналы даму трансферттері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638 190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4 719 792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11 519 435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9 270 235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129 827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621 000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3 105 000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14 799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62 211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1 035 000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3 803 625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434 421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176 435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176 435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454 398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49 357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401 781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213 555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31 050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47 955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134 550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973 241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962 414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123 114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84 191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38 923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214 307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214 307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44 167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44 167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40 802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40 802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209 480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76 120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76 120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97 455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97 455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35 905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35 905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5 134 666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4 592 869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2 175 300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535 095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16 845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903 964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961 665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541 797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61 348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480 449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7 175 627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395 562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395 562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460 778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"Бизнестің жол картасы-2020" бизнесті қолдау мен дамытудың мемлекеттік бағдарламасы шеңберінде индустриялық инфрақұрылымды дамытуға берiлетiн нысаналы даму трансферттерi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460 778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461 436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461 436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5 736 702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5 736 702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121 149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121 149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99 110 487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99 110 487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99 110 487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 мәслихатының</w:t>
            </w:r>
            <w:r>
              <w:br/>
            </w:r>
            <w:r>
              <w:rPr>
                <w:rFonts w:ascii="Times New Roman"/>
                <w:b w:val="false"/>
                <w:i w:val="false"/>
                <w:color w:val="000000"/>
                <w:sz w:val="20"/>
              </w:rPr>
              <w:t>2018 жылғы 13 желтоқсандағы</w:t>
            </w:r>
            <w:r>
              <w:br/>
            </w:r>
            <w:r>
              <w:rPr>
                <w:rFonts w:ascii="Times New Roman"/>
                <w:b w:val="false"/>
                <w:i w:val="false"/>
                <w:color w:val="000000"/>
                <w:sz w:val="20"/>
              </w:rPr>
              <w:t>№ 30-3 шешіміне 3 қосымша</w:t>
            </w:r>
          </w:p>
        </w:tc>
      </w:tr>
    </w:tbl>
    <w:bookmarkStart w:name="z96" w:id="77"/>
    <w:p>
      <w:pPr>
        <w:spacing w:after="0"/>
        <w:ind w:left="0"/>
        <w:jc w:val="left"/>
      </w:pPr>
      <w:r>
        <w:rPr>
          <w:rFonts w:ascii="Times New Roman"/>
          <w:b/>
          <w:i w:val="false"/>
          <w:color w:val="000000"/>
        </w:rPr>
        <w:t xml:space="preserve"> 2021 жылға арналған облыстық бюджет</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954"/>
        <w:gridCol w:w="615"/>
        <w:gridCol w:w="6429"/>
        <w:gridCol w:w="368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232 468 327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22 392 293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10 867 168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10 867 168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8 509 625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8 509 625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3 015 500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3 015 500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1 134 950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208 935 084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208 935 084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208 935 084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
        <w:gridCol w:w="1107"/>
        <w:gridCol w:w="1107"/>
        <w:gridCol w:w="6122"/>
        <w:gridCol w:w="314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232 468 327</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2 135 078</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68 640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68 640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969 780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790 044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170 682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214 503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214 503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154 178</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151 623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2 555</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96 866</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96 866</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131 111</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32 435</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98 588</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193 144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135 131</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53 628</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81 503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6 286 398</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6 286 398</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6 258 532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Дағдарыстық жағдай қаупі төнген және туындаған кезде іс-қимылдар бойынша оқу-жаттығу жүргізу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26 573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41 602 514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23 985 519</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1 841 886</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1 438 767</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4 083 409</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867 585</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берілетін ағымдағы нысаналы трансферттер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9 341 653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берілетін ағымдағы нысаналы трансферттер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6 118 067</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мектептердің педагог-психологтарының лауазымдық айлықақыларының мөлшерлерін ұлғайтуға және педагогикалық шеберлік біліктілігі үшін қосымша ақы төлеуге берілетін ағымдағы нысаналы трансферттер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294 152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5 032 891</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202 512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4 830 379</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2 011 981</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1 581 021</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430 960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590 176</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590 176</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8 876 663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8 876 663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89 003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89 003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983 511</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218 726</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31 494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40 094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235 230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117 957</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57 477</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23 483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59 050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13 789 704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853 354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285 647</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138 877</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427 798</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6 487 044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6 487 044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2 401 069</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2 401 069</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126 736</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126 736</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40 288</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40 288</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3 881 213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141 046</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237 819</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32 361</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98 655</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54 847</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іске қосылатын денсаулық сақтау объектілерін күтіп-ұстау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82 257</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3 139 991</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94 237</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8 097 164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3 908 531</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768 050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753 546</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389 516</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282 437</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1 609 160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105 822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311 646</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311 646</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842 882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842 882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2 944 896</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97 964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89 382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қауіпі салдарынан қиын жағдайларға тап болған тәуекелдер тобындағы адамдарға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43 240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1 867 949</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531 619</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45 296</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107 625</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66 260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92 196</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21 081</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21 081</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68 128</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67 309</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12 957 371</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9 951 995</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4 222 632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5 729 363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қалалар мен елді мекендерді абаттандыруды дамытуға берілетін нысаналы даму трансферттері</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2 005 376</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75 684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1 729 692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16 502 402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3 820 316</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3 820 316</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1 355 736</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472 610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197 709</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685 417</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5 670 129</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5 670 129</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3 489 066</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44 971</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221 951</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3 152 743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69 401</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878 650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878 650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169 214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36 213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133 001</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493 297</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171 777</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321 520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151 501</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78 383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73 118</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226 939</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226 227</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64 617</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32 083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150 854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111 065</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39 631</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13 116 302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13 116 302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газ тасымалдау жүйесін дамытуға берілетін нысаналы даму трансферттері</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13 076 302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11 488 334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9 591 975</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131 653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642 735</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1 816</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3 213 675</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15 317</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64 388</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64 274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1 071 225</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3 936 752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449 625</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469 267</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50 050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415 843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219 774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32 137</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48 378</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139 259</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986 601</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975 395</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11 206</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125 445</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85 159</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40 286</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44 496</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44 496</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41 273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41 273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212 503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77 134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77 134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99 203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99 203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36 166</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36 166</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10 572 791</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10 013 216</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7 511 033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553 823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17 434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935 603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995 323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559 575</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62 310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497 265</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1 297 655</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406 532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406 532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470 665</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470 665</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296 801</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296 801</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123 657</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123 657</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94 216 967</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94 216 967</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94 216 967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Жамбыл облыстық мәслихатының </w:t>
            </w:r>
            <w:r>
              <w:br/>
            </w:r>
            <w:r>
              <w:rPr>
                <w:rFonts w:ascii="Times New Roman"/>
                <w:b w:val="false"/>
                <w:i w:val="false"/>
                <w:color w:val="000000"/>
                <w:sz w:val="20"/>
              </w:rPr>
              <w:t>2018 жылғы 13 желтоқсандағы</w:t>
            </w:r>
            <w:r>
              <w:br/>
            </w:r>
            <w:r>
              <w:rPr>
                <w:rFonts w:ascii="Times New Roman"/>
                <w:b w:val="false"/>
                <w:i w:val="false"/>
                <w:color w:val="000000"/>
                <w:sz w:val="20"/>
              </w:rPr>
              <w:t>№ 30-3 шешіміне 4 қосымша</w:t>
            </w:r>
          </w:p>
        </w:tc>
      </w:tr>
    </w:tbl>
    <w:bookmarkStart w:name="z100" w:id="78"/>
    <w:p>
      <w:pPr>
        <w:spacing w:after="0"/>
        <w:ind w:left="0"/>
        <w:jc w:val="left"/>
      </w:pPr>
      <w:r>
        <w:rPr>
          <w:rFonts w:ascii="Times New Roman"/>
          <w:b/>
          <w:i w:val="false"/>
          <w:color w:val="000000"/>
        </w:rPr>
        <w:t xml:space="preserve"> 2019 жылға арналған жергілікті бюджетті атқару процесінде секвестрлеуге жатпайтын жергілікті бюджеттік бағдарламалардың тізбесі</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79"/>
          <w:p>
            <w:pPr>
              <w:spacing w:after="20"/>
              <w:ind w:left="20"/>
              <w:jc w:val="both"/>
            </w:pPr>
            <w:r>
              <w:rPr>
                <w:rFonts w:ascii="Times New Roman"/>
                <w:b w:val="false"/>
                <w:i w:val="false"/>
                <w:color w:val="000000"/>
                <w:sz w:val="20"/>
              </w:rPr>
              <w:t>
Ана мен баланы қорғау жөніндегі көрсетілетін қызметтер</w:t>
            </w:r>
            <w:r>
              <w:br/>
            </w:r>
            <w:r>
              <w:rPr>
                <w:rFonts w:ascii="Times New Roman"/>
                <w:b w:val="false"/>
                <w:i w:val="false"/>
                <w:color w:val="000000"/>
                <w:sz w:val="20"/>
              </w:rPr>
              <w:t>
Саламатты өмір салтын насихаттау</w:t>
            </w:r>
            <w:r>
              <w:br/>
            </w:r>
            <w:r>
              <w:rPr>
                <w:rFonts w:ascii="Times New Roman"/>
                <w:b w:val="false"/>
                <w:i w:val="false"/>
                <w:color w:val="000000"/>
                <w:sz w:val="20"/>
              </w:rPr>
              <w:t>
</w:t>
            </w: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r>
              <w:rPr>
                <w:rFonts w:ascii="Times New Roman"/>
                <w:b w:val="false"/>
                <w:i w:val="false"/>
                <w:color w:val="000000"/>
                <w:sz w:val="20"/>
              </w:rPr>
              <w:t>Жергілікті өкілді органдардың шешімі бойынша тегін медициналық көмектің кепілдік берілген көлемімен қосымша қамтамасыз ету</w:t>
            </w:r>
            <w:r>
              <w:br/>
            </w: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bookmarkEnd w:id="79"/>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 мәслихатының</w:t>
            </w:r>
            <w:r>
              <w:br/>
            </w:r>
            <w:r>
              <w:rPr>
                <w:rFonts w:ascii="Times New Roman"/>
                <w:b w:val="false"/>
                <w:i w:val="false"/>
                <w:color w:val="000000"/>
                <w:sz w:val="20"/>
              </w:rPr>
              <w:t>2018 жылғы 13 желтоқсандағы</w:t>
            </w:r>
            <w:r>
              <w:br/>
            </w:r>
            <w:r>
              <w:rPr>
                <w:rFonts w:ascii="Times New Roman"/>
                <w:b w:val="false"/>
                <w:i w:val="false"/>
                <w:color w:val="000000"/>
                <w:sz w:val="20"/>
              </w:rPr>
              <w:t>№ 30-3 шешіміне 5 қосымша</w:t>
            </w:r>
          </w:p>
        </w:tc>
      </w:tr>
    </w:tbl>
    <w:bookmarkStart w:name="z109" w:id="80"/>
    <w:p>
      <w:pPr>
        <w:spacing w:after="0"/>
        <w:ind w:left="0"/>
        <w:jc w:val="left"/>
      </w:pPr>
      <w:r>
        <w:rPr>
          <w:rFonts w:ascii="Times New Roman"/>
          <w:b/>
          <w:i w:val="false"/>
          <w:color w:val="000000"/>
        </w:rPr>
        <w:t xml:space="preserve"> Жергілікті өзін - өзі басқару органдарына берілетін нысаналы трансферттер</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9"/>
        <w:gridCol w:w="6337"/>
        <w:gridCol w:w="3904"/>
      </w:tblGrid>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Байзақ ауданы</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"Сазтерек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Жамбыл ауданы Тоғызтарау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Жамбыл ауданы Ерназар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Жуалы ауданы</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Билікөл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Қошқарата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Қордай ауданы</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1 593</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Қордай ауданы Алға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Қордай ауданы Сұлутөр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Қордай ауданы Үлкен-Сұлутөр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ауданы</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ауданы Аспара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2 872</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 Жамбыл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 Хантау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 Ақбақай ауылы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 Қылышбай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 Мирный ауылы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 Мыңарал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 Биназар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 Ұланбел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 Қызылотау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 Қызылтал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 Ақсүйек ауылы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 Қарабөгет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Т.Рысқұлов ауданы</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"Тұрар Рысқұлов ауданы Ақниет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"Т.Рысқұлов ауданы Қорағаты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"Т.Рысқұлов ауданы Қайыңды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 Түркістан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 Жаңаарық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 Қамқалы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 Досбол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 Жанаталап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Аққұм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Көктал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Кеңес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Қаратау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Тамды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Қасқабұлақ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ауданы</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1 803</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Шу ауданы Балуан Шолақ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Шу ауданы Далақайнар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Шу ауданы Ақтөбе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Шу ауданы Көкқайнар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Шу ауданы Өндіріс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Шу ауданы Тасөткел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Шу ауданы Дулат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