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c858" w14:textId="117c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қалалық бюджет туралы" Тараз қалалық мәслихатының 2017 жылғы 22 желтоқсандағы №27-3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2018 жылғы 10 тамыздағы № 34-3 шешімі. Жамбыл облысы Әділет департаментінде 2018 жылғы 16 тамызда № 3928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қалалық бюджет туралы" Тараз қалалық мәслихатының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№27-3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№3650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29 желтоқсанында "Жамбыл Тараз" газетінде жарияланған) келесі өзгерістер енгізілсін: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"46 827 390" сандары "47 187 390" сандарымен ауыстырылсын;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"8 111 851" сандары "8 400 351" сандарымен ауыстырылсын;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"138 681" сандары "193 181" сандарымен ауыстырылсын;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"2 279 204" сандары "2 296 204"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"47 289 717" сандары "46 715 939"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"1 153 051" сандары "2 086 829" сандарымен ауыстырылсын;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"1 153 051" сандары "2 086 829" сандарымен ауыстырылсын.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2018 жылдың 1 қаңтарынан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Тараз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Ж.Орынбаева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шешіміне 1-қосымша 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№27-3 шешіміне 1-қосымша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2018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47187390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8400351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36297654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36297654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36297654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162"/>
        <w:gridCol w:w="1163"/>
        <w:gridCol w:w="6428"/>
        <w:gridCol w:w="26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"/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46715939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1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5304606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2956691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14664972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9798611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6263572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2289501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-3401926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"/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