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ce4c" w14:textId="7e3c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2018 жылғы 10 тамыздағы № 34-4 шешімі. Жамбыл облысы Әділет департаментінде 2018 жылғы 22 тамызда № 3930 болып тіркелді. Күші жойылды - Жамбыл облысы Тараз қалалық мәслихатының 2020 жылғы 27 наурыздағы № 55-6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Тараз қалалық мәслихатының 27.03.2020 </w:t>
      </w:r>
      <w:r>
        <w:rPr>
          <w:rFonts w:ascii="Times New Roman"/>
          <w:b w:val="false"/>
          <w:i w:val="false"/>
          <w:color w:val="ff0000"/>
          <w:sz w:val="28"/>
        </w:rPr>
        <w:t>№ 55-6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 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Тараз қалалық мәслихаты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 аумағында қызметін жүзеге асыратын барлық салық төлеушілер үшін айына салық салу объектісінің бірлігіне бірыңғай тіркелген салықтың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бюджет және қаланың әлеуметтік-экономикалық дамуы жөніндегі тұрақты комиссиясына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34-4 шешіміне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аумағында қызметін жүзеге асыратын барлық салық төлеушілер үшін айына салық салу объектісінің бірлігіне бірыңғай тіркелген салық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4588"/>
        <w:gridCol w:w="5325"/>
      </w:tblGrid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аумағында орналасқан айырбастау пункттері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