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ce57" w14:textId="51dc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қалалық мәслихаты аппараты" мемлекеттік мекемесінің ережесін бекіту туралы" Тараз қалалық мәслихатының 2013 жылғы 25 желтоқсанындағы № 22-7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2018 жылғы 5 қыркүйектегі № 35-4 шешімі. Жамбыл облысы Әділет департаментінде 2018 жылғы 10 қыркүйекте № 3940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қалалық мәслихат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қалалық мәслихаты аппараты" мемлекеттік мекемесінің ережесін бекіту туралы" Тараз қалалық мәслихатының 2013 жылғы 25 желтоқсанындағы </w:t>
      </w:r>
      <w:r>
        <w:rPr>
          <w:rFonts w:ascii="Times New Roman"/>
          <w:b w:val="false"/>
          <w:i w:val="false"/>
          <w:color w:val="000000"/>
          <w:sz w:val="28"/>
        </w:rPr>
        <w:t>№22-7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№2113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жылы 19 ақпанында "Жамбыл-Тараз" газетінде жарияланған) шешімінің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Тараз қалалық мәслихатының заңдылық, азаматтар құқығын қорғау, құқылық тәртібі және гендерлік саясат жөніндегі тұрақты комиссиясына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