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870f" w14:textId="f748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ауылдар және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әкімдігінің 2018 жылғы 20 наурыздағы № 82 қаулысы. Жамбыл облысы Әділет департаментінде 2018 жылғы 2 сәуірде № 3772 болып тіркелді. Күші жойылды - Жамбыл облысы Байзақ аудандық әкімдігінің 2023 жылғы 3 сәуірдегі № 94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Байзақ аудандық әкімдігінің 03.04.2023 </w:t>
      </w:r>
      <w:r>
        <w:rPr>
          <w:rFonts w:ascii="Times New Roman"/>
          <w:b w:val="false"/>
          <w:i w:val="false"/>
          <w:color w:val="ff0000"/>
          <w:sz w:val="28"/>
        </w:rPr>
        <w:t>№ 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Байзақ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Қоса беріліп отырған аудан, ауыл және ауылдық округ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Байзақ ауданы әкімінің аппараты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4"/>
    <w:bookmarkStart w:name="z12" w:id="5"/>
    <w:p>
      <w:pPr>
        <w:spacing w:after="0"/>
        <w:ind w:left="0"/>
        <w:jc w:val="both"/>
      </w:pPr>
      <w:r>
        <w:rPr>
          <w:rFonts w:ascii="Times New Roman"/>
          <w:b w:val="false"/>
          <w:i w:val="false"/>
          <w:color w:val="000000"/>
          <w:sz w:val="28"/>
        </w:rPr>
        <w:t>
      3) осы қаулының Байзақ ауданы әкімдігінің интернет-ресурсында орналастырылуын;</w:t>
      </w:r>
    </w:p>
    <w:bookmarkEnd w:id="5"/>
    <w:bookmarkStart w:name="z13" w:id="6"/>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6"/>
    <w:bookmarkStart w:name="z14" w:id="7"/>
    <w:p>
      <w:pPr>
        <w:spacing w:after="0"/>
        <w:ind w:left="0"/>
        <w:jc w:val="both"/>
      </w:pPr>
      <w:r>
        <w:rPr>
          <w:rFonts w:ascii="Times New Roman"/>
          <w:b w:val="false"/>
          <w:i w:val="false"/>
          <w:color w:val="000000"/>
          <w:sz w:val="28"/>
        </w:rPr>
        <w:t xml:space="preserve">
      3. "Аудан, ауылдар, ауылдық округтер әкімдері аппараттары мен жергілікті бюджеттен қаржыландырылатын аудандық атқарушы органдардың "Б" корпусының мемлекеттік әкімшілік қызметшілерінің қызметін бағалаудың әдістемесін бекіту туралы" Байзақ ауданы әкімдігінің 2017 жылғы 1 наурыздағы </w:t>
      </w:r>
      <w:r>
        <w:rPr>
          <w:rFonts w:ascii="Times New Roman"/>
          <w:b w:val="false"/>
          <w:i w:val="false"/>
          <w:color w:val="000000"/>
          <w:sz w:val="28"/>
        </w:rPr>
        <w:t>№ 84</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3349</w:t>
      </w:r>
      <w:r>
        <w:rPr>
          <w:rFonts w:ascii="Times New Roman"/>
          <w:b w:val="false"/>
          <w:i w:val="false"/>
          <w:color w:val="000000"/>
          <w:sz w:val="28"/>
        </w:rPr>
        <w:t xml:space="preserve"> болып тіркелген, 2017 жылғы 29 наурыздағы № 28-29 "Ауыл жаңалығы-Сельская новь" аудандық газетінде жарияланған) күші жойылды деп танылсын.</w:t>
      </w:r>
    </w:p>
    <w:bookmarkEnd w:id="7"/>
    <w:bookmarkStart w:name="z15" w:id="8"/>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Б. Ақбаевқа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Сұлтанбеков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ауданы әкімдігінің</w:t>
            </w:r>
            <w:r>
              <w:br/>
            </w:r>
            <w:r>
              <w:rPr>
                <w:rFonts w:ascii="Times New Roman"/>
                <w:b w:val="false"/>
                <w:i w:val="false"/>
                <w:color w:val="000000"/>
                <w:sz w:val="20"/>
              </w:rPr>
              <w:t>2018 жылғы 20 наурыздағы</w:t>
            </w:r>
            <w:r>
              <w:br/>
            </w:r>
            <w:r>
              <w:rPr>
                <w:rFonts w:ascii="Times New Roman"/>
                <w:b w:val="false"/>
                <w:i w:val="false"/>
                <w:color w:val="000000"/>
                <w:sz w:val="20"/>
              </w:rPr>
              <w:t>№ 82 қаулысымен бекітілген</w:t>
            </w:r>
          </w:p>
        </w:tc>
      </w:tr>
    </w:tbl>
    <w:bookmarkStart w:name="z19" w:id="10"/>
    <w:p>
      <w:pPr>
        <w:spacing w:after="0"/>
        <w:ind w:left="0"/>
        <w:jc w:val="left"/>
      </w:pPr>
      <w:r>
        <w:rPr>
          <w:rFonts w:ascii="Times New Roman"/>
          <w:b/>
          <w:i w:val="false"/>
          <w:color w:val="000000"/>
        </w:rPr>
        <w:t xml:space="preserve"> Аудан, ауылдар және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w:t>
      </w:r>
    </w:p>
    <w:bookmarkEnd w:id="10"/>
    <w:bookmarkStart w:name="z20" w:id="11"/>
    <w:p>
      <w:pPr>
        <w:spacing w:after="0"/>
        <w:ind w:left="0"/>
        <w:jc w:val="left"/>
      </w:pPr>
      <w:r>
        <w:rPr>
          <w:rFonts w:ascii="Times New Roman"/>
          <w:b/>
          <w:i w:val="false"/>
          <w:color w:val="000000"/>
        </w:rPr>
        <w:t xml:space="preserve"> 1-тарау. Жалпы ережелер</w:t>
      </w:r>
    </w:p>
    <w:bookmarkEnd w:id="11"/>
    <w:bookmarkStart w:name="z21" w:id="12"/>
    <w:p>
      <w:pPr>
        <w:spacing w:after="0"/>
        <w:ind w:left="0"/>
        <w:jc w:val="both"/>
      </w:pPr>
      <w:r>
        <w:rPr>
          <w:rFonts w:ascii="Times New Roman"/>
          <w:b w:val="false"/>
          <w:i w:val="false"/>
          <w:color w:val="000000"/>
          <w:sz w:val="28"/>
        </w:rPr>
        <w:t xml:space="preserve">
      1. Осы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үлгілік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12"/>
    <w:bookmarkStart w:name="z22" w:id="13"/>
    <w:p>
      <w:pPr>
        <w:spacing w:after="0"/>
        <w:ind w:left="0"/>
        <w:jc w:val="both"/>
      </w:pPr>
      <w:r>
        <w:rPr>
          <w:rFonts w:ascii="Times New Roman"/>
          <w:b w:val="false"/>
          <w:i w:val="false"/>
          <w:color w:val="000000"/>
          <w:sz w:val="28"/>
        </w:rPr>
        <w:t>
      2. Осы Әдістемеде қолданылатын негізгі ұғымдар:</w:t>
      </w:r>
    </w:p>
    <w:bookmarkEnd w:id="13"/>
    <w:bookmarkStart w:name="z23" w:id="14"/>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4"/>
    <w:bookmarkStart w:name="z24" w:id="15"/>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5"/>
    <w:bookmarkStart w:name="z25" w:id="16"/>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6"/>
    <w:bookmarkStart w:name="z26" w:id="17"/>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7"/>
    <w:bookmarkStart w:name="z27" w:id="18"/>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8"/>
    <w:bookmarkStart w:name="z28" w:id="19"/>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9"/>
    <w:bookmarkStart w:name="z29" w:id="2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20"/>
    <w:bookmarkStart w:name="z30" w:id="2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1"/>
    <w:bookmarkStart w:name="z31" w:id="22"/>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2"/>
    <w:bookmarkStart w:name="z32" w:id="23"/>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аудан әкімі аппаратының персоналды басқару қызметі жұмыс органы болып табылатын Бағалау жөніндегі комиссия (бұдан әрі - Комиссия) құрылады. </w:t>
      </w:r>
    </w:p>
    <w:bookmarkEnd w:id="23"/>
    <w:bookmarkStart w:name="z33" w:id="24"/>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4"/>
    <w:bookmarkStart w:name="z34" w:id="25"/>
    <w:p>
      <w:pPr>
        <w:spacing w:after="0"/>
        <w:ind w:left="0"/>
        <w:jc w:val="both"/>
      </w:pPr>
      <w:r>
        <w:rPr>
          <w:rFonts w:ascii="Times New Roman"/>
          <w:b w:val="false"/>
          <w:i w:val="false"/>
          <w:color w:val="000000"/>
          <w:sz w:val="28"/>
        </w:rPr>
        <w:t>
      6. Бағалау екі жеке бағыт бойынша жүргізіледі:</w:t>
      </w:r>
    </w:p>
    <w:bookmarkEnd w:id="25"/>
    <w:bookmarkStart w:name="z35" w:id="26"/>
    <w:p>
      <w:pPr>
        <w:spacing w:after="0"/>
        <w:ind w:left="0"/>
        <w:jc w:val="both"/>
      </w:pPr>
      <w:r>
        <w:rPr>
          <w:rFonts w:ascii="Times New Roman"/>
          <w:b w:val="false"/>
          <w:i w:val="false"/>
          <w:color w:val="000000"/>
          <w:sz w:val="28"/>
        </w:rPr>
        <w:t>
      1) НМИ жетістіктерін бағалау;</w:t>
      </w:r>
    </w:p>
    <w:bookmarkEnd w:id="26"/>
    <w:bookmarkStart w:name="z36" w:id="27"/>
    <w:p>
      <w:pPr>
        <w:spacing w:after="0"/>
        <w:ind w:left="0"/>
        <w:jc w:val="both"/>
      </w:pPr>
      <w:r>
        <w:rPr>
          <w:rFonts w:ascii="Times New Roman"/>
          <w:b w:val="false"/>
          <w:i w:val="false"/>
          <w:color w:val="000000"/>
          <w:sz w:val="28"/>
        </w:rPr>
        <w:t>
      2) "Б" корпусы қызметшілерінің құзыреттерін бағалау.</w:t>
      </w:r>
    </w:p>
    <w:bookmarkEnd w:id="27"/>
    <w:bookmarkStart w:name="z37" w:id="28"/>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8"/>
    <w:bookmarkStart w:name="z38" w:id="29"/>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9"/>
    <w:bookmarkStart w:name="z39" w:id="30"/>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 күнінен бастап үш жыл бойы сақталады.</w:t>
      </w:r>
    </w:p>
    <w:bookmarkEnd w:id="30"/>
    <w:bookmarkStart w:name="z40" w:id="31"/>
    <w:p>
      <w:pPr>
        <w:spacing w:after="0"/>
        <w:ind w:left="0"/>
        <w:jc w:val="left"/>
      </w:pPr>
      <w:r>
        <w:rPr>
          <w:rFonts w:ascii="Times New Roman"/>
          <w:b/>
          <w:i w:val="false"/>
          <w:color w:val="000000"/>
        </w:rPr>
        <w:t xml:space="preserve"> 2-тарау. НМИ анықтау тәртібі</w:t>
      </w:r>
    </w:p>
    <w:bookmarkEnd w:id="31"/>
    <w:bookmarkStart w:name="z41" w:id="32"/>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2"/>
    <w:bookmarkStart w:name="z42" w:id="33"/>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3"/>
    <w:bookmarkStart w:name="z43" w:id="34"/>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4"/>
    <w:bookmarkStart w:name="z44" w:id="35"/>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5"/>
    <w:bookmarkStart w:name="z45" w:id="36"/>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6"/>
    <w:bookmarkStart w:name="z46" w:id="37"/>
    <w:p>
      <w:pPr>
        <w:spacing w:after="0"/>
        <w:ind w:left="0"/>
        <w:jc w:val="both"/>
      </w:pPr>
      <w:r>
        <w:rPr>
          <w:rFonts w:ascii="Times New Roman"/>
          <w:b w:val="false"/>
          <w:i w:val="false"/>
          <w:color w:val="000000"/>
          <w:sz w:val="28"/>
        </w:rPr>
        <w:t>
      13. НМИ:</w:t>
      </w:r>
    </w:p>
    <w:bookmarkEnd w:id="37"/>
    <w:bookmarkStart w:name="z47" w:id="3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8"/>
    <w:bookmarkStart w:name="z48" w:id="3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9"/>
    <w:bookmarkStart w:name="z49" w:id="4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0"/>
    <w:bookmarkStart w:name="z50" w:id="4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1"/>
    <w:bookmarkStart w:name="z51" w:id="42"/>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2"/>
    <w:bookmarkStart w:name="z52" w:id="43"/>
    <w:p>
      <w:pPr>
        <w:spacing w:after="0"/>
        <w:ind w:left="0"/>
        <w:jc w:val="both"/>
      </w:pPr>
      <w:r>
        <w:rPr>
          <w:rFonts w:ascii="Times New Roman"/>
          <w:b w:val="false"/>
          <w:i w:val="false"/>
          <w:color w:val="000000"/>
          <w:sz w:val="28"/>
        </w:rPr>
        <w:t xml:space="preserve">
      14. НМИ саны 5 құрайды. </w:t>
      </w:r>
    </w:p>
    <w:bookmarkEnd w:id="43"/>
    <w:bookmarkStart w:name="z53" w:id="44"/>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4"/>
    <w:bookmarkStart w:name="z54" w:id="45"/>
    <w:p>
      <w:pPr>
        <w:spacing w:after="0"/>
        <w:ind w:left="0"/>
        <w:jc w:val="left"/>
      </w:pPr>
      <w:r>
        <w:rPr>
          <w:rFonts w:ascii="Times New Roman"/>
          <w:b/>
          <w:i w:val="false"/>
          <w:color w:val="000000"/>
        </w:rPr>
        <w:t xml:space="preserve"> 3-тарау. НМИ жетістігін бағалау тәртібі</w:t>
      </w:r>
    </w:p>
    <w:bookmarkEnd w:id="45"/>
    <w:bookmarkStart w:name="z55" w:id="46"/>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6"/>
    <w:bookmarkStart w:name="z56" w:id="47"/>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7"/>
    <w:bookmarkStart w:name="z57" w:id="48"/>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8"/>
    <w:bookmarkStart w:name="z58" w:id="49"/>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9"/>
    <w:bookmarkStart w:name="z59" w:id="50"/>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50"/>
    <w:bookmarkStart w:name="z60" w:id="51"/>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1"/>
    <w:bookmarkStart w:name="z61" w:id="52"/>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2"/>
    <w:bookmarkStart w:name="z62" w:id="53"/>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3"/>
    <w:bookmarkStart w:name="z63" w:id="5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4"/>
    <w:bookmarkStart w:name="z64" w:id="55"/>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5"/>
    <w:bookmarkStart w:name="z65" w:id="56"/>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6"/>
    <w:bookmarkStart w:name="z66" w:id="57"/>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7"/>
    <w:bookmarkStart w:name="z67" w:id="58"/>
    <w:p>
      <w:pPr>
        <w:spacing w:after="0"/>
        <w:ind w:left="0"/>
        <w:jc w:val="both"/>
      </w:pPr>
      <w:r>
        <w:rPr>
          <w:rFonts w:ascii="Times New Roman"/>
          <w:b w:val="false"/>
          <w:i w:val="false"/>
          <w:color w:val="000000"/>
          <w:sz w:val="28"/>
        </w:rPr>
        <w:t>
      1) бағалаумен келісу;</w:t>
      </w:r>
    </w:p>
    <w:bookmarkEnd w:id="58"/>
    <w:bookmarkStart w:name="z68" w:id="59"/>
    <w:p>
      <w:pPr>
        <w:spacing w:after="0"/>
        <w:ind w:left="0"/>
        <w:jc w:val="both"/>
      </w:pPr>
      <w:r>
        <w:rPr>
          <w:rFonts w:ascii="Times New Roman"/>
          <w:b w:val="false"/>
          <w:i w:val="false"/>
          <w:color w:val="000000"/>
          <w:sz w:val="28"/>
        </w:rPr>
        <w:t xml:space="preserve">
      2) түзетуге жіберу. </w:t>
      </w:r>
    </w:p>
    <w:bookmarkEnd w:id="59"/>
    <w:bookmarkStart w:name="z69" w:id="6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60"/>
    <w:bookmarkStart w:name="z70" w:id="61"/>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1"/>
    <w:bookmarkStart w:name="z71" w:id="6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2"/>
    <w:bookmarkStart w:name="z72" w:id="63"/>
    <w:p>
      <w:pPr>
        <w:spacing w:after="0"/>
        <w:ind w:left="0"/>
        <w:jc w:val="left"/>
      </w:pPr>
      <w:r>
        <w:rPr>
          <w:rFonts w:ascii="Times New Roman"/>
          <w:b/>
          <w:i w:val="false"/>
          <w:color w:val="000000"/>
        </w:rPr>
        <w:t xml:space="preserve"> 4-тарау. Құзыреттерді бағалау тәртібі</w:t>
      </w:r>
    </w:p>
    <w:bookmarkEnd w:id="63"/>
    <w:bookmarkStart w:name="z73" w:id="6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4"/>
    <w:bookmarkStart w:name="z74" w:id="6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65"/>
    <w:bookmarkStart w:name="z75" w:id="6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6"/>
    <w:bookmarkStart w:name="z76" w:id="6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7"/>
    <w:bookmarkStart w:name="z77" w:id="68"/>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8"/>
    <w:bookmarkStart w:name="z78" w:id="69"/>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9"/>
    <w:bookmarkStart w:name="z79" w:id="70"/>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70"/>
    <w:bookmarkStart w:name="z80" w:id="71"/>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1"/>
    <w:bookmarkStart w:name="z81" w:id="72"/>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2"/>
    <w:bookmarkStart w:name="z82" w:id="73"/>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3"/>
    <w:bookmarkStart w:name="z83" w:id="74"/>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4"/>
    <w:bookmarkStart w:name="z84" w:id="75"/>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5"/>
    <w:bookmarkStart w:name="z85" w:id="76"/>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6"/>
    <w:bookmarkStart w:name="z86" w:id="77"/>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7"/>
    <w:bookmarkStart w:name="z87" w:id="78"/>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8"/>
    <w:bookmarkStart w:name="z88" w:id="79"/>
    <w:p>
      <w:pPr>
        <w:spacing w:after="0"/>
        <w:ind w:left="0"/>
        <w:jc w:val="both"/>
      </w:pPr>
      <w:r>
        <w:rPr>
          <w:rFonts w:ascii="Times New Roman"/>
          <w:b w:val="false"/>
          <w:i w:val="false"/>
          <w:color w:val="000000"/>
          <w:sz w:val="28"/>
        </w:rPr>
        <w:t>
      1) толтырылған бағалау парақтарын;</w:t>
      </w:r>
    </w:p>
    <w:bookmarkEnd w:id="79"/>
    <w:bookmarkStart w:name="z89" w:id="8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80"/>
    <w:bookmarkStart w:name="z90" w:id="81"/>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1"/>
    <w:bookmarkStart w:name="z91" w:id="82"/>
    <w:p>
      <w:pPr>
        <w:spacing w:after="0"/>
        <w:ind w:left="0"/>
        <w:jc w:val="both"/>
      </w:pPr>
      <w:r>
        <w:rPr>
          <w:rFonts w:ascii="Times New Roman"/>
          <w:b w:val="false"/>
          <w:i w:val="false"/>
          <w:color w:val="000000"/>
          <w:sz w:val="28"/>
        </w:rPr>
        <w:t>
      1) бағалау нәтижелерін бекіту;</w:t>
      </w:r>
    </w:p>
    <w:bookmarkEnd w:id="82"/>
    <w:bookmarkStart w:name="z92" w:id="83"/>
    <w:p>
      <w:pPr>
        <w:spacing w:after="0"/>
        <w:ind w:left="0"/>
        <w:jc w:val="both"/>
      </w:pPr>
      <w:r>
        <w:rPr>
          <w:rFonts w:ascii="Times New Roman"/>
          <w:b w:val="false"/>
          <w:i w:val="false"/>
          <w:color w:val="000000"/>
          <w:sz w:val="28"/>
        </w:rPr>
        <w:t>
      2) бағалау нәтижелерін қайта қарау.</w:t>
      </w:r>
    </w:p>
    <w:bookmarkEnd w:id="83"/>
    <w:bookmarkStart w:name="z93" w:id="84"/>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4"/>
    <w:bookmarkStart w:name="z94" w:id="85"/>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5"/>
    <w:bookmarkStart w:name="z95" w:id="86"/>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күнінен бастап екі жұмыс күні ішінде таныстырады.</w:t>
      </w:r>
    </w:p>
    <w:bookmarkEnd w:id="86"/>
    <w:bookmarkStart w:name="z96" w:id="87"/>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7"/>
    <w:bookmarkStart w:name="z97" w:id="88"/>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8"/>
    <w:bookmarkStart w:name="z98" w:id="89"/>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9"/>
    <w:bookmarkStart w:name="z99" w:id="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90"/>
    <w:bookmarkStart w:name="z100" w:id="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1"/>
    <w:bookmarkStart w:name="z101" w:id="92"/>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және ауылдық</w:t>
            </w:r>
            <w:r>
              <w:br/>
            </w:r>
            <w:r>
              <w:rPr>
                <w:rFonts w:ascii="Times New Roman"/>
                <w:b w:val="false"/>
                <w:i w:val="false"/>
                <w:color w:val="000000"/>
                <w:sz w:val="20"/>
              </w:rPr>
              <w:t>округ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w:t>
      </w:r>
      <w:r>
        <w:br/>
      </w:r>
      <w:r>
        <w:rPr>
          <w:rFonts w:ascii="Times New Roman"/>
          <w:b w:val="false"/>
          <w:i w:val="false"/>
          <w:color w:val="000000"/>
          <w:sz w:val="28"/>
        </w:rPr>
        <w:t xml:space="preserve"> (тегі, аты-жөнінің бірінші әріптері)</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_________________________</w:t>
      </w:r>
      <w:r>
        <w:br/>
      </w:r>
      <w:r>
        <w:br/>
      </w:r>
      <w:r>
        <w:rPr>
          <w:rFonts w:ascii="Times New Roman"/>
          <w:b w:val="false"/>
          <w:i w:val="false"/>
          <w:color w:val="000000"/>
          <w:sz w:val="28"/>
        </w:rPr>
        <w:t>
</w:t>
      </w:r>
    </w:p>
    <w:bookmarkStart w:name="z103" w:id="9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3"/>
    <w:p>
      <w:pPr>
        <w:spacing w:after="0"/>
        <w:ind w:left="0"/>
        <w:jc w:val="both"/>
      </w:pPr>
      <w:bookmarkStart w:name="z104" w:id="94"/>
      <w:r>
        <w:rPr>
          <w:rFonts w:ascii="Times New Roman"/>
          <w:b w:val="false"/>
          <w:i w:val="false"/>
          <w:color w:val="000000"/>
          <w:sz w:val="28"/>
        </w:rPr>
        <w:t>
      ______________________________________________ жыл (жеке жоспар құрастырылатын кезең)</w:t>
      </w:r>
    </w:p>
    <w:bookmarkEnd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 р/с</w:t>
            </w:r>
          </w:p>
          <w:bookmarkEnd w:id="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Қызметші</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Тікелей басшы</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және ауылдық</w:t>
            </w:r>
            <w:r>
              <w:br/>
            </w:r>
            <w:r>
              <w:rPr>
                <w:rFonts w:ascii="Times New Roman"/>
                <w:b w:val="false"/>
                <w:i w:val="false"/>
                <w:color w:val="000000"/>
                <w:sz w:val="20"/>
              </w:rPr>
              <w:t>округ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_________________________</w:t>
      </w:r>
      <w:r>
        <w:br/>
      </w:r>
      <w:r>
        <w:br/>
      </w:r>
      <w:r>
        <w:rPr>
          <w:rFonts w:ascii="Times New Roman"/>
          <w:b w:val="false"/>
          <w:i w:val="false"/>
          <w:color w:val="000000"/>
          <w:sz w:val="28"/>
        </w:rPr>
        <w:t>
</w:t>
      </w:r>
    </w:p>
    <w:bookmarkStart w:name="z119" w:id="98"/>
    <w:p>
      <w:pPr>
        <w:spacing w:after="0"/>
        <w:ind w:left="0"/>
        <w:jc w:val="left"/>
      </w:pPr>
      <w:r>
        <w:rPr>
          <w:rFonts w:ascii="Times New Roman"/>
          <w:b/>
          <w:i w:val="false"/>
          <w:color w:val="000000"/>
        </w:rPr>
        <w:t xml:space="preserve"> НМИ бойынша бағалау парағы</w:t>
      </w:r>
    </w:p>
    <w:bookmarkEnd w:id="98"/>
    <w:p>
      <w:pPr>
        <w:spacing w:after="0"/>
        <w:ind w:left="0"/>
        <w:jc w:val="both"/>
      </w:pPr>
      <w:bookmarkStart w:name="z120" w:id="99"/>
      <w:r>
        <w:rPr>
          <w:rFonts w:ascii="Times New Roman"/>
          <w:b w:val="false"/>
          <w:i w:val="false"/>
          <w:color w:val="000000"/>
          <w:sz w:val="28"/>
        </w:rPr>
        <w:t>
      ___________________________________________________________________ (Т.А.Ә., бағаланатын тұлғаның лауазымы)</w:t>
      </w:r>
    </w:p>
    <w:bookmarkEnd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 (бағаланатын кезең)</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0"/>
          <w:p>
            <w:pPr>
              <w:spacing w:after="20"/>
              <w:ind w:left="20"/>
              <w:jc w:val="both"/>
            </w:pPr>
            <w:r>
              <w:rPr>
                <w:rFonts w:ascii="Times New Roman"/>
                <w:b w:val="false"/>
                <w:i w:val="false"/>
                <w:color w:val="000000"/>
                <w:sz w:val="20"/>
              </w:rPr>
              <w:t>
№ р/с</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 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Бағалау нәтижесі _____________________________________________________________ (қанағаттанарлықсыз, қанағаттанарлық, тиімді, өте жақсы)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Қызметші</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2"/>
          <w:p>
            <w:pPr>
              <w:spacing w:after="20"/>
              <w:ind w:left="20"/>
              <w:jc w:val="both"/>
            </w:pPr>
            <w:r>
              <w:rPr>
                <w:rFonts w:ascii="Times New Roman"/>
                <w:b w:val="false"/>
                <w:i w:val="false"/>
                <w:color w:val="000000"/>
                <w:sz w:val="20"/>
              </w:rPr>
              <w:t>
Тікелей басшы</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және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33" w:id="103"/>
    <w:p>
      <w:pPr>
        <w:spacing w:after="0"/>
        <w:ind w:left="0"/>
        <w:jc w:val="left"/>
      </w:pPr>
      <w:r>
        <w:rPr>
          <w:rFonts w:ascii="Times New Roman"/>
          <w:b/>
          <w:i w:val="false"/>
          <w:color w:val="000000"/>
        </w:rPr>
        <w:t xml:space="preserve"> Құзыреттер бойынша бағалау парағы </w:t>
      </w:r>
    </w:p>
    <w:bookmarkEnd w:id="103"/>
    <w:p>
      <w:pPr>
        <w:spacing w:after="0"/>
        <w:ind w:left="0"/>
        <w:jc w:val="both"/>
      </w:pPr>
      <w:bookmarkStart w:name="z134" w:id="104"/>
      <w:r>
        <w:rPr>
          <w:rFonts w:ascii="Times New Roman"/>
          <w:b w:val="false"/>
          <w:i w:val="false"/>
          <w:color w:val="000000"/>
          <w:sz w:val="28"/>
        </w:rPr>
        <w:t>
      ___________________________________жыл (бағаланатын жыл)</w:t>
      </w:r>
    </w:p>
    <w:bookmarkEnd w:id="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 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5"/>
          <w:p>
            <w:pPr>
              <w:spacing w:after="20"/>
              <w:ind w:left="20"/>
              <w:jc w:val="both"/>
            </w:pPr>
            <w:r>
              <w:rPr>
                <w:rFonts w:ascii="Times New Roman"/>
                <w:b w:val="false"/>
                <w:i w:val="false"/>
                <w:color w:val="000000"/>
                <w:sz w:val="20"/>
              </w:rPr>
              <w:t>
№ р/с</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6"/>
          <w:p>
            <w:pPr>
              <w:spacing w:after="20"/>
              <w:ind w:left="20"/>
              <w:jc w:val="both"/>
            </w:pPr>
            <w:r>
              <w:rPr>
                <w:rFonts w:ascii="Times New Roman"/>
                <w:b w:val="false"/>
                <w:i w:val="false"/>
                <w:color w:val="000000"/>
                <w:sz w:val="20"/>
              </w:rPr>
              <w:t>
1</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7"/>
          <w:p>
            <w:pPr>
              <w:spacing w:after="20"/>
              <w:ind w:left="20"/>
              <w:jc w:val="both"/>
            </w:pPr>
            <w:r>
              <w:rPr>
                <w:rFonts w:ascii="Times New Roman"/>
                <w:b w:val="false"/>
                <w:i w:val="false"/>
                <w:color w:val="000000"/>
                <w:sz w:val="20"/>
              </w:rPr>
              <w:t>
2</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8"/>
          <w:p>
            <w:pPr>
              <w:spacing w:after="20"/>
              <w:ind w:left="20"/>
              <w:jc w:val="both"/>
            </w:pPr>
            <w:r>
              <w:rPr>
                <w:rFonts w:ascii="Times New Roman"/>
                <w:b w:val="false"/>
                <w:i w:val="false"/>
                <w:color w:val="000000"/>
                <w:sz w:val="20"/>
              </w:rPr>
              <w:t>
3</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9"/>
          <w:p>
            <w:pPr>
              <w:spacing w:after="20"/>
              <w:ind w:left="20"/>
              <w:jc w:val="both"/>
            </w:pPr>
            <w:r>
              <w:rPr>
                <w:rFonts w:ascii="Times New Roman"/>
                <w:b w:val="false"/>
                <w:i w:val="false"/>
                <w:color w:val="000000"/>
                <w:sz w:val="20"/>
              </w:rPr>
              <w:t>
4</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0"/>
          <w:p>
            <w:pPr>
              <w:spacing w:after="20"/>
              <w:ind w:left="20"/>
              <w:jc w:val="both"/>
            </w:pPr>
            <w:r>
              <w:rPr>
                <w:rFonts w:ascii="Times New Roman"/>
                <w:b w:val="false"/>
                <w:i w:val="false"/>
                <w:color w:val="000000"/>
                <w:sz w:val="20"/>
              </w:rPr>
              <w:t>
5</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1"/>
          <w:p>
            <w:pPr>
              <w:spacing w:after="20"/>
              <w:ind w:left="20"/>
              <w:jc w:val="both"/>
            </w:pPr>
            <w:r>
              <w:rPr>
                <w:rFonts w:ascii="Times New Roman"/>
                <w:b w:val="false"/>
                <w:i w:val="false"/>
                <w:color w:val="000000"/>
                <w:sz w:val="20"/>
              </w:rPr>
              <w:t>
6</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2"/>
          <w:p>
            <w:pPr>
              <w:spacing w:after="20"/>
              <w:ind w:left="20"/>
              <w:jc w:val="both"/>
            </w:pPr>
            <w:r>
              <w:rPr>
                <w:rFonts w:ascii="Times New Roman"/>
                <w:b w:val="false"/>
                <w:i w:val="false"/>
                <w:color w:val="000000"/>
                <w:sz w:val="20"/>
              </w:rPr>
              <w:t>
7</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3"/>
          <w:p>
            <w:pPr>
              <w:spacing w:after="20"/>
              <w:ind w:left="20"/>
              <w:jc w:val="both"/>
            </w:pPr>
            <w:r>
              <w:rPr>
                <w:rFonts w:ascii="Times New Roman"/>
                <w:b w:val="false"/>
                <w:i w:val="false"/>
                <w:color w:val="000000"/>
                <w:sz w:val="20"/>
              </w:rPr>
              <w:t>
8</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4"/>
          <w:p>
            <w:pPr>
              <w:spacing w:after="20"/>
              <w:ind w:left="20"/>
              <w:jc w:val="both"/>
            </w:pPr>
            <w:r>
              <w:rPr>
                <w:rFonts w:ascii="Times New Roman"/>
                <w:b w:val="false"/>
                <w:i w:val="false"/>
                <w:color w:val="000000"/>
                <w:sz w:val="20"/>
              </w:rPr>
              <w:t>
9</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5"/>
          <w:p>
            <w:pPr>
              <w:spacing w:after="20"/>
              <w:ind w:left="20"/>
              <w:jc w:val="both"/>
            </w:pPr>
            <w:r>
              <w:rPr>
                <w:rFonts w:ascii="Times New Roman"/>
                <w:b w:val="false"/>
                <w:i w:val="false"/>
                <w:color w:val="000000"/>
                <w:sz w:val="20"/>
              </w:rPr>
              <w:t>
10</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6"/>
          <w:p>
            <w:pPr>
              <w:spacing w:after="20"/>
              <w:ind w:left="20"/>
              <w:jc w:val="both"/>
            </w:pPr>
            <w:r>
              <w:rPr>
                <w:rFonts w:ascii="Times New Roman"/>
                <w:b w:val="false"/>
                <w:i w:val="false"/>
                <w:color w:val="000000"/>
                <w:sz w:val="20"/>
              </w:rPr>
              <w:t>
11</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7"/>
          <w:p>
            <w:pPr>
              <w:spacing w:after="20"/>
              <w:ind w:left="20"/>
              <w:jc w:val="both"/>
            </w:pPr>
            <w:r>
              <w:rPr>
                <w:rFonts w:ascii="Times New Roman"/>
                <w:b w:val="false"/>
                <w:i w:val="false"/>
                <w:color w:val="000000"/>
                <w:sz w:val="20"/>
              </w:rPr>
              <w:t>
Қызметші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8"/>
          <w:p>
            <w:pPr>
              <w:spacing w:after="20"/>
              <w:ind w:left="20"/>
              <w:jc w:val="both"/>
            </w:pPr>
            <w:r>
              <w:rPr>
                <w:rFonts w:ascii="Times New Roman"/>
                <w:b w:val="false"/>
                <w:i w:val="false"/>
                <w:color w:val="000000"/>
                <w:sz w:val="20"/>
              </w:rPr>
              <w:t>
Тікелей басшы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және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62" w:id="119"/>
    <w:p>
      <w:pPr>
        <w:spacing w:after="0"/>
        <w:ind w:left="0"/>
        <w:jc w:val="left"/>
      </w:pPr>
      <w:r>
        <w:rPr>
          <w:rFonts w:ascii="Times New Roman"/>
          <w:b/>
          <w:i w:val="false"/>
          <w:color w:val="000000"/>
        </w:rPr>
        <w:t xml:space="preserve"> Құзыреттердің мінез-құлық индикаторлары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0"/>
          <w:p>
            <w:pPr>
              <w:spacing w:after="20"/>
              <w:ind w:left="20"/>
              <w:jc w:val="both"/>
            </w:pPr>
            <w:r>
              <w:rPr>
                <w:rFonts w:ascii="Times New Roman"/>
                <w:b w:val="false"/>
                <w:i w:val="false"/>
                <w:color w:val="000000"/>
                <w:sz w:val="20"/>
              </w:rPr>
              <w:t>
Құзыреттер атауы</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1"/>
          <w:p>
            <w:pPr>
              <w:spacing w:after="20"/>
              <w:ind w:left="20"/>
              <w:jc w:val="both"/>
            </w:pPr>
            <w:r>
              <w:rPr>
                <w:rFonts w:ascii="Times New Roman"/>
                <w:b w:val="false"/>
                <w:i w:val="false"/>
                <w:color w:val="000000"/>
                <w:sz w:val="20"/>
              </w:rPr>
              <w:t xml:space="preserve">
қызметтік басқару </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2"/>
          <w:p>
            <w:pPr>
              <w:spacing w:after="20"/>
              <w:ind w:left="20"/>
              <w:jc w:val="both"/>
            </w:pPr>
            <w:r>
              <w:rPr>
                <w:rFonts w:ascii="Times New Roman"/>
                <w:b w:val="false"/>
                <w:i w:val="false"/>
                <w:color w:val="000000"/>
                <w:sz w:val="20"/>
              </w:rPr>
              <w:t>
E-2;</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3"/>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4"/>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5"/>
          <w:p>
            <w:pPr>
              <w:spacing w:after="20"/>
              <w:ind w:left="20"/>
              <w:jc w:val="both"/>
            </w:pPr>
            <w:r>
              <w:rPr>
                <w:rFonts w:ascii="Times New Roman"/>
                <w:b w:val="false"/>
                <w:i w:val="false"/>
                <w:color w:val="000000"/>
                <w:sz w:val="20"/>
              </w:rPr>
              <w:t>
E-3; *</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6"/>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7"/>
          <w:p>
            <w:pPr>
              <w:spacing w:after="20"/>
              <w:ind w:left="20"/>
              <w:jc w:val="both"/>
            </w:pPr>
            <w:r>
              <w:rPr>
                <w:rFonts w:ascii="Times New Roman"/>
                <w:b w:val="false"/>
                <w:i w:val="false"/>
                <w:color w:val="000000"/>
                <w:sz w:val="20"/>
              </w:rPr>
              <w:t xml:space="preserve">
Тапсырмаларды жүйесіз орындайды;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8"/>
          <w:p>
            <w:pPr>
              <w:spacing w:after="20"/>
              <w:ind w:left="20"/>
              <w:jc w:val="both"/>
            </w:pPr>
            <w:r>
              <w:rPr>
                <w:rFonts w:ascii="Times New Roman"/>
                <w:b w:val="false"/>
                <w:i w:val="false"/>
                <w:color w:val="000000"/>
                <w:sz w:val="20"/>
              </w:rPr>
              <w:t xml:space="preserve">
ЫНТЫМАҚТАСТЫҚ </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9"/>
          <w:p>
            <w:pPr>
              <w:spacing w:after="20"/>
              <w:ind w:left="20"/>
              <w:jc w:val="both"/>
            </w:pPr>
            <w:r>
              <w:rPr>
                <w:rFonts w:ascii="Times New Roman"/>
                <w:b w:val="false"/>
                <w:i w:val="false"/>
                <w:color w:val="000000"/>
                <w:sz w:val="20"/>
              </w:rPr>
              <w:t>
E-2;</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0"/>
          <w:p>
            <w:pPr>
              <w:spacing w:after="20"/>
              <w:ind w:left="20"/>
              <w:jc w:val="both"/>
            </w:pPr>
            <w:r>
              <w:rPr>
                <w:rFonts w:ascii="Times New Roman"/>
                <w:b w:val="false"/>
                <w:i w:val="false"/>
                <w:color w:val="000000"/>
                <w:sz w:val="20"/>
              </w:rPr>
              <w:t>
Ұжымда сенімді қарым-қатынас орнатады;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1"/>
          <w:p>
            <w:pPr>
              <w:spacing w:after="20"/>
              <w:ind w:left="20"/>
              <w:jc w:val="both"/>
            </w:pPr>
            <w:r>
              <w:rPr>
                <w:rFonts w:ascii="Times New Roman"/>
                <w:b w:val="false"/>
                <w:i w:val="false"/>
                <w:color w:val="000000"/>
                <w:sz w:val="20"/>
              </w:rPr>
              <w:t>
Ұжымда өзара сенімсіз қарым-қатынас орнатады;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2"/>
          <w:p>
            <w:pPr>
              <w:spacing w:after="20"/>
              <w:ind w:left="20"/>
              <w:jc w:val="both"/>
            </w:pPr>
            <w:r>
              <w:rPr>
                <w:rFonts w:ascii="Times New Roman"/>
                <w:b w:val="false"/>
                <w:i w:val="false"/>
                <w:color w:val="000000"/>
                <w:sz w:val="20"/>
              </w:rPr>
              <w:t>
E-3;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3"/>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4"/>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5"/>
          <w:p>
            <w:pPr>
              <w:spacing w:after="20"/>
              <w:ind w:left="20"/>
              <w:jc w:val="both"/>
            </w:pPr>
            <w:r>
              <w:rPr>
                <w:rFonts w:ascii="Times New Roman"/>
                <w:b w:val="false"/>
                <w:i w:val="false"/>
                <w:color w:val="000000"/>
                <w:sz w:val="20"/>
              </w:rPr>
              <w:t xml:space="preserve">
ШЕШІМ ҚАБЫЛДАУ </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6"/>
          <w:p>
            <w:pPr>
              <w:spacing w:after="20"/>
              <w:ind w:left="20"/>
              <w:jc w:val="both"/>
            </w:pPr>
            <w:r>
              <w:rPr>
                <w:rFonts w:ascii="Times New Roman"/>
                <w:b w:val="false"/>
                <w:i w:val="false"/>
                <w:color w:val="000000"/>
                <w:sz w:val="20"/>
              </w:rPr>
              <w:t>
E-2;</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7"/>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8"/>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39"/>
          <w:p>
            <w:pPr>
              <w:spacing w:after="20"/>
              <w:ind w:left="20"/>
              <w:jc w:val="both"/>
            </w:pPr>
            <w:r>
              <w:rPr>
                <w:rFonts w:ascii="Times New Roman"/>
                <w:b w:val="false"/>
                <w:i w:val="false"/>
                <w:color w:val="000000"/>
                <w:sz w:val="20"/>
              </w:rPr>
              <w:t>
E-3;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0"/>
          <w:p>
            <w:pPr>
              <w:spacing w:after="20"/>
              <w:ind w:left="20"/>
              <w:jc w:val="both"/>
            </w:pPr>
            <w:r>
              <w:rPr>
                <w:rFonts w:ascii="Times New Roman"/>
                <w:b w:val="false"/>
                <w:i w:val="false"/>
                <w:color w:val="000000"/>
                <w:sz w:val="20"/>
              </w:rPr>
              <w:t xml:space="preserve">
Қажетті мәліметтерді таба алады;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1"/>
          <w:p>
            <w:pPr>
              <w:spacing w:after="20"/>
              <w:ind w:left="20"/>
              <w:jc w:val="both"/>
            </w:pPr>
            <w:r>
              <w:rPr>
                <w:rFonts w:ascii="Times New Roman"/>
                <w:b w:val="false"/>
                <w:i w:val="false"/>
                <w:color w:val="000000"/>
                <w:sz w:val="20"/>
              </w:rPr>
              <w:t xml:space="preserve">
Қажетті мәліметтерді таба алмайды; </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2"/>
          <w:p>
            <w:pPr>
              <w:spacing w:after="20"/>
              <w:ind w:left="20"/>
              <w:jc w:val="both"/>
            </w:pPr>
            <w:r>
              <w:rPr>
                <w:rFonts w:ascii="Times New Roman"/>
                <w:b w:val="false"/>
                <w:i w:val="false"/>
                <w:color w:val="000000"/>
                <w:sz w:val="20"/>
              </w:rPr>
              <w:t>
ҚЫЗМЕТТІ ТҰТЫНУШЫҒА БАҒДАРЛАНУ</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3"/>
          <w:p>
            <w:pPr>
              <w:spacing w:after="20"/>
              <w:ind w:left="20"/>
              <w:jc w:val="both"/>
            </w:pPr>
            <w:r>
              <w:rPr>
                <w:rFonts w:ascii="Times New Roman"/>
                <w:b w:val="false"/>
                <w:i w:val="false"/>
                <w:color w:val="000000"/>
                <w:sz w:val="20"/>
              </w:rPr>
              <w:t>
E-2;</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44"/>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45"/>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46"/>
          <w:p>
            <w:pPr>
              <w:spacing w:after="20"/>
              <w:ind w:left="20"/>
              <w:jc w:val="both"/>
            </w:pPr>
            <w:r>
              <w:rPr>
                <w:rFonts w:ascii="Times New Roman"/>
                <w:b w:val="false"/>
                <w:i w:val="false"/>
                <w:color w:val="000000"/>
                <w:sz w:val="20"/>
              </w:rPr>
              <w:t>
E-3;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47"/>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48"/>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49"/>
          <w:p>
            <w:pPr>
              <w:spacing w:after="20"/>
              <w:ind w:left="20"/>
              <w:jc w:val="both"/>
            </w:pPr>
            <w:r>
              <w:rPr>
                <w:rFonts w:ascii="Times New Roman"/>
                <w:b w:val="false"/>
                <w:i w:val="false"/>
                <w:color w:val="000000"/>
                <w:sz w:val="20"/>
              </w:rPr>
              <w:t>
ҚЫЗМЕТТІ ТҰТЫНУШЫҒА АҚПАРАТТАНДЫРУ</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0"/>
          <w:p>
            <w:pPr>
              <w:spacing w:after="20"/>
              <w:ind w:left="20"/>
              <w:jc w:val="both"/>
            </w:pPr>
            <w:r>
              <w:rPr>
                <w:rFonts w:ascii="Times New Roman"/>
                <w:b w:val="false"/>
                <w:i w:val="false"/>
                <w:color w:val="000000"/>
                <w:sz w:val="20"/>
              </w:rPr>
              <w:t>
E-2;</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51"/>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2"/>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53"/>
          <w:p>
            <w:pPr>
              <w:spacing w:after="20"/>
              <w:ind w:left="20"/>
              <w:jc w:val="both"/>
            </w:pPr>
            <w:r>
              <w:rPr>
                <w:rFonts w:ascii="Times New Roman"/>
                <w:b w:val="false"/>
                <w:i w:val="false"/>
                <w:color w:val="000000"/>
                <w:sz w:val="20"/>
              </w:rPr>
              <w:t>
E-3;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54"/>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55"/>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56"/>
          <w:p>
            <w:pPr>
              <w:spacing w:after="20"/>
              <w:ind w:left="20"/>
              <w:jc w:val="both"/>
            </w:pPr>
            <w:r>
              <w:rPr>
                <w:rFonts w:ascii="Times New Roman"/>
                <w:b w:val="false"/>
                <w:i w:val="false"/>
                <w:color w:val="000000"/>
                <w:sz w:val="20"/>
              </w:rPr>
              <w:t xml:space="preserve">
ЖЕДЕЛДІЛІК </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57"/>
          <w:p>
            <w:pPr>
              <w:spacing w:after="20"/>
              <w:ind w:left="20"/>
              <w:jc w:val="both"/>
            </w:pPr>
            <w:r>
              <w:rPr>
                <w:rFonts w:ascii="Times New Roman"/>
                <w:b w:val="false"/>
                <w:i w:val="false"/>
                <w:color w:val="000000"/>
                <w:sz w:val="20"/>
              </w:rPr>
              <w:t>
E-2;</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58"/>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59"/>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60"/>
          <w:p>
            <w:pPr>
              <w:spacing w:after="20"/>
              <w:ind w:left="20"/>
              <w:jc w:val="both"/>
            </w:pPr>
            <w:r>
              <w:rPr>
                <w:rFonts w:ascii="Times New Roman"/>
                <w:b w:val="false"/>
                <w:i w:val="false"/>
                <w:color w:val="000000"/>
                <w:sz w:val="20"/>
              </w:rPr>
              <w:t>
E-3;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61"/>
          <w:p>
            <w:pPr>
              <w:spacing w:after="20"/>
              <w:ind w:left="20"/>
              <w:jc w:val="both"/>
            </w:pPr>
            <w:r>
              <w:rPr>
                <w:rFonts w:ascii="Times New Roman"/>
                <w:b w:val="false"/>
                <w:i w:val="false"/>
                <w:color w:val="000000"/>
                <w:sz w:val="20"/>
              </w:rPr>
              <w:t>
Жұмысты жақсарту жөнінде ұсыныстар енгізеді;</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62"/>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63"/>
          <w:p>
            <w:pPr>
              <w:spacing w:after="20"/>
              <w:ind w:left="20"/>
              <w:jc w:val="both"/>
            </w:pPr>
            <w:r>
              <w:rPr>
                <w:rFonts w:ascii="Times New Roman"/>
                <w:b w:val="false"/>
                <w:i w:val="false"/>
                <w:color w:val="000000"/>
                <w:sz w:val="20"/>
              </w:rPr>
              <w:t>
ӨЗДІГІНЕН ДАМУ</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64"/>
          <w:p>
            <w:pPr>
              <w:spacing w:after="20"/>
              <w:ind w:left="20"/>
              <w:jc w:val="both"/>
            </w:pPr>
            <w:r>
              <w:rPr>
                <w:rFonts w:ascii="Times New Roman"/>
                <w:b w:val="false"/>
                <w:i w:val="false"/>
                <w:color w:val="000000"/>
                <w:sz w:val="20"/>
              </w:rPr>
              <w:t>
E-2;</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65"/>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66"/>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67"/>
          <w:p>
            <w:pPr>
              <w:spacing w:after="20"/>
              <w:ind w:left="20"/>
              <w:jc w:val="both"/>
            </w:pPr>
            <w:r>
              <w:rPr>
                <w:rFonts w:ascii="Times New Roman"/>
                <w:b w:val="false"/>
                <w:i w:val="false"/>
                <w:color w:val="000000"/>
                <w:sz w:val="20"/>
              </w:rPr>
              <w:t>
E-3; *</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68"/>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69"/>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70"/>
          <w:p>
            <w:pPr>
              <w:spacing w:after="20"/>
              <w:ind w:left="20"/>
              <w:jc w:val="both"/>
            </w:pPr>
            <w:r>
              <w:rPr>
                <w:rFonts w:ascii="Times New Roman"/>
                <w:b w:val="false"/>
                <w:i w:val="false"/>
                <w:color w:val="000000"/>
                <w:sz w:val="20"/>
              </w:rPr>
              <w:t xml:space="preserve">
АДАЛДЫҚ </w:t>
            </w:r>
          </w:p>
          <w:bookmarkEnd w:id="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71"/>
          <w:p>
            <w:pPr>
              <w:spacing w:after="20"/>
              <w:ind w:left="20"/>
              <w:jc w:val="both"/>
            </w:pPr>
            <w:r>
              <w:rPr>
                <w:rFonts w:ascii="Times New Roman"/>
                <w:b w:val="false"/>
                <w:i w:val="false"/>
                <w:color w:val="000000"/>
                <w:sz w:val="20"/>
              </w:rPr>
              <w:t>
E-2;</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72"/>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73"/>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74"/>
          <w:p>
            <w:pPr>
              <w:spacing w:after="20"/>
              <w:ind w:left="20"/>
              <w:jc w:val="both"/>
            </w:pPr>
            <w:r>
              <w:rPr>
                <w:rFonts w:ascii="Times New Roman"/>
                <w:b w:val="false"/>
                <w:i w:val="false"/>
                <w:color w:val="000000"/>
                <w:sz w:val="20"/>
              </w:rPr>
              <w:t>
E-3; *</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75"/>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76"/>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77"/>
          <w:p>
            <w:pPr>
              <w:spacing w:after="20"/>
              <w:ind w:left="20"/>
              <w:jc w:val="both"/>
            </w:pPr>
            <w:r>
              <w:rPr>
                <w:rFonts w:ascii="Times New Roman"/>
                <w:b w:val="false"/>
                <w:i w:val="false"/>
                <w:color w:val="000000"/>
                <w:sz w:val="20"/>
              </w:rPr>
              <w:t xml:space="preserve">
СТРЕССКЕ ОРНЫҚТЫЛЫҚ </w:t>
            </w:r>
          </w:p>
          <w:bookmarkEnd w:id="1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78"/>
          <w:p>
            <w:pPr>
              <w:spacing w:after="20"/>
              <w:ind w:left="20"/>
              <w:jc w:val="both"/>
            </w:pPr>
            <w:r>
              <w:rPr>
                <w:rFonts w:ascii="Times New Roman"/>
                <w:b w:val="false"/>
                <w:i w:val="false"/>
                <w:color w:val="000000"/>
                <w:sz w:val="20"/>
              </w:rPr>
              <w:t>
E-2;</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79"/>
          <w:p>
            <w:pPr>
              <w:spacing w:after="20"/>
              <w:ind w:left="20"/>
              <w:jc w:val="both"/>
            </w:pPr>
            <w:r>
              <w:rPr>
                <w:rFonts w:ascii="Times New Roman"/>
                <w:b w:val="false"/>
                <w:i w:val="false"/>
                <w:color w:val="000000"/>
                <w:sz w:val="20"/>
              </w:rPr>
              <w:t>
E-3; *</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80"/>
          <w:p>
            <w:pPr>
              <w:spacing w:after="20"/>
              <w:ind w:left="20"/>
              <w:jc w:val="both"/>
            </w:pPr>
            <w:r>
              <w:rPr>
                <w:rFonts w:ascii="Times New Roman"/>
                <w:b w:val="false"/>
                <w:i w:val="false"/>
                <w:color w:val="000000"/>
                <w:sz w:val="20"/>
              </w:rPr>
              <w:t>
ЖАУАПКЕР</w:t>
            </w:r>
          </w:p>
          <w:bookmarkEnd w:id="180"/>
          <w:p>
            <w:pPr>
              <w:spacing w:after="20"/>
              <w:ind w:left="20"/>
              <w:jc w:val="both"/>
            </w:pPr>
            <w:r>
              <w:rPr>
                <w:rFonts w:ascii="Times New Roman"/>
                <w:b w:val="false"/>
                <w:i w:val="false"/>
                <w:color w:val="000000"/>
                <w:sz w:val="20"/>
              </w:rPr>
              <w:t xml:space="preserve">
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81"/>
          <w:p>
            <w:pPr>
              <w:spacing w:after="20"/>
              <w:ind w:left="20"/>
              <w:jc w:val="both"/>
            </w:pPr>
            <w:r>
              <w:rPr>
                <w:rFonts w:ascii="Times New Roman"/>
                <w:b w:val="false"/>
                <w:i w:val="false"/>
                <w:color w:val="000000"/>
                <w:sz w:val="20"/>
              </w:rPr>
              <w:t>
E-1;</w:t>
            </w:r>
          </w:p>
          <w:bookmarkEnd w:id="181"/>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82"/>
          <w:p>
            <w:pPr>
              <w:spacing w:after="20"/>
              <w:ind w:left="20"/>
              <w:jc w:val="both"/>
            </w:pPr>
            <w:r>
              <w:rPr>
                <w:rFonts w:ascii="Times New Roman"/>
                <w:b w:val="false"/>
                <w:i w:val="false"/>
                <w:color w:val="000000"/>
                <w:sz w:val="20"/>
              </w:rPr>
              <w:t>
E-2;</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83"/>
          <w:p>
            <w:pPr>
              <w:spacing w:after="20"/>
              <w:ind w:left="20"/>
              <w:jc w:val="both"/>
            </w:pPr>
            <w:r>
              <w:rPr>
                <w:rFonts w:ascii="Times New Roman"/>
                <w:b w:val="false"/>
                <w:i w:val="false"/>
                <w:color w:val="000000"/>
                <w:sz w:val="20"/>
              </w:rPr>
              <w:t>
E-3; *</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84"/>
          <w:p>
            <w:pPr>
              <w:spacing w:after="20"/>
              <w:ind w:left="20"/>
              <w:jc w:val="both"/>
            </w:pPr>
            <w:r>
              <w:rPr>
                <w:rFonts w:ascii="Times New Roman"/>
                <w:b w:val="false"/>
                <w:i w:val="false"/>
                <w:color w:val="000000"/>
                <w:sz w:val="20"/>
              </w:rPr>
              <w:t>
БАСТАМА</w:t>
            </w:r>
          </w:p>
          <w:bookmarkEnd w:id="184"/>
          <w:p>
            <w:pPr>
              <w:spacing w:after="20"/>
              <w:ind w:left="20"/>
              <w:jc w:val="both"/>
            </w:pPr>
            <w:r>
              <w:rPr>
                <w:rFonts w:ascii="Times New Roman"/>
                <w:b w:val="false"/>
                <w:i w:val="false"/>
                <w:color w:val="000000"/>
                <w:sz w:val="20"/>
              </w:rPr>
              <w:t xml:space="preserve">
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85"/>
          <w:p>
            <w:pPr>
              <w:spacing w:after="20"/>
              <w:ind w:left="20"/>
              <w:jc w:val="both"/>
            </w:pPr>
            <w:r>
              <w:rPr>
                <w:rFonts w:ascii="Times New Roman"/>
                <w:b w:val="false"/>
                <w:i w:val="false"/>
                <w:color w:val="000000"/>
                <w:sz w:val="20"/>
              </w:rPr>
              <w:t>
E-1;</w:t>
            </w:r>
          </w:p>
          <w:bookmarkEnd w:id="185"/>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қарастырады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86"/>
          <w:p>
            <w:pPr>
              <w:spacing w:after="20"/>
              <w:ind w:left="20"/>
              <w:jc w:val="both"/>
            </w:pPr>
            <w:r>
              <w:rPr>
                <w:rFonts w:ascii="Times New Roman"/>
                <w:b w:val="false"/>
                <w:i w:val="false"/>
                <w:color w:val="000000"/>
                <w:sz w:val="20"/>
              </w:rPr>
              <w:t>
E-2;</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87"/>
          <w:p>
            <w:pPr>
              <w:spacing w:after="20"/>
              <w:ind w:left="20"/>
              <w:jc w:val="both"/>
            </w:pPr>
            <w:r>
              <w:rPr>
                <w:rFonts w:ascii="Times New Roman"/>
                <w:b w:val="false"/>
                <w:i w:val="false"/>
                <w:color w:val="000000"/>
                <w:sz w:val="20"/>
              </w:rPr>
              <w:t>
E-3; *</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және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Лауазымды тұлға</w:t>
      </w:r>
      <w:r>
        <w:br/>
      </w:r>
      <w:r>
        <w:rPr>
          <w:rFonts w:ascii="Times New Roman"/>
          <w:b w:val="false"/>
          <w:i w:val="false"/>
          <w:color w:val="000000"/>
          <w:sz w:val="28"/>
        </w:rPr>
        <w:t>________________________________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___________________________</w:t>
      </w:r>
      <w:r>
        <w:br/>
      </w:r>
      <w:r>
        <w:br/>
      </w:r>
      <w:r>
        <w:rPr>
          <w:rFonts w:ascii="Times New Roman"/>
          <w:b w:val="false"/>
          <w:i w:val="false"/>
          <w:color w:val="000000"/>
          <w:sz w:val="28"/>
        </w:rPr>
        <w:t>
</w:t>
      </w:r>
    </w:p>
    <w:bookmarkStart w:name="z402" w:id="188"/>
    <w:p>
      <w:pPr>
        <w:spacing w:after="0"/>
        <w:ind w:left="0"/>
        <w:jc w:val="left"/>
      </w:pPr>
      <w:r>
        <w:rPr>
          <w:rFonts w:ascii="Times New Roman"/>
          <w:b/>
          <w:i w:val="false"/>
          <w:color w:val="000000"/>
        </w:rPr>
        <w:t xml:space="preserve"> Бағалау жөніндегі комиссия отырысының хаттамасы</w:t>
      </w:r>
    </w:p>
    <w:bookmarkEnd w:id="188"/>
    <w:p>
      <w:pPr>
        <w:spacing w:after="0"/>
        <w:ind w:left="0"/>
        <w:jc w:val="both"/>
      </w:pPr>
      <w:bookmarkStart w:name="z403" w:id="189"/>
      <w:r>
        <w:rPr>
          <w:rFonts w:ascii="Times New Roman"/>
          <w:b w:val="false"/>
          <w:i w:val="false"/>
          <w:color w:val="000000"/>
          <w:sz w:val="28"/>
        </w:rPr>
        <w:t>
      ____________________________________________________________________ (мемлекеттік органның атауы)</w:t>
      </w:r>
    </w:p>
    <w:bookmarkEnd w:id="1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 (бағалау мерзімі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90"/>
          <w:p>
            <w:pPr>
              <w:spacing w:after="20"/>
              <w:ind w:left="20"/>
              <w:jc w:val="both"/>
            </w:pPr>
            <w:r>
              <w:rPr>
                <w:rFonts w:ascii="Times New Roman"/>
                <w:b w:val="false"/>
                <w:i w:val="false"/>
                <w:color w:val="000000"/>
                <w:sz w:val="20"/>
              </w:rPr>
              <w:t>
№ р/с</w:t>
            </w:r>
          </w:p>
          <w:bookmarkEnd w:id="1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91"/>
          <w:p>
            <w:pPr>
              <w:spacing w:after="20"/>
              <w:ind w:left="20"/>
              <w:jc w:val="both"/>
            </w:pPr>
            <w:r>
              <w:rPr>
                <w:rFonts w:ascii="Times New Roman"/>
                <w:b w:val="false"/>
                <w:i w:val="false"/>
                <w:color w:val="000000"/>
                <w:sz w:val="20"/>
              </w:rPr>
              <w:t>
1.</w:t>
            </w:r>
          </w:p>
          <w:bookmarkEnd w:id="1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92"/>
          <w:p>
            <w:pPr>
              <w:spacing w:after="20"/>
              <w:ind w:left="20"/>
              <w:jc w:val="both"/>
            </w:pPr>
            <w:r>
              <w:rPr>
                <w:rFonts w:ascii="Times New Roman"/>
                <w:b w:val="false"/>
                <w:i w:val="false"/>
                <w:color w:val="000000"/>
                <w:sz w:val="20"/>
              </w:rPr>
              <w:t>
2.</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93"/>
          <w:p>
            <w:pPr>
              <w:spacing w:after="20"/>
              <w:ind w:left="20"/>
              <w:jc w:val="both"/>
            </w:pPr>
            <w:r>
              <w:rPr>
                <w:rFonts w:ascii="Times New Roman"/>
                <w:b w:val="false"/>
                <w:i w:val="false"/>
                <w:color w:val="000000"/>
                <w:sz w:val="20"/>
              </w:rPr>
              <w:t>
...</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 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Тексерілді:</w:t>
      </w:r>
      <w:r>
        <w:br/>
      </w:r>
      <w:r>
        <w:rPr>
          <w:rFonts w:ascii="Times New Roman"/>
          <w:b w:val="false"/>
          <w:i w:val="false"/>
          <w:color w:val="000000"/>
          <w:sz w:val="28"/>
        </w:rPr>
        <w:t xml:space="preserve">
      </w:t>
      </w:r>
      <w:r>
        <w:rPr>
          <w:rFonts w:ascii="Times New Roman"/>
          <w:b w:val="false"/>
          <w:i w:val="false"/>
          <w:color w:val="000000"/>
          <w:sz w:val="28"/>
        </w:rPr>
        <w:t>Комиссияның хатшысы: _______________________________ Күні: _______________ (тегі,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төрағасы: _______________________________ Күні: _______________ (тегі,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мүшесі: _______________________________ Күні: ________________ (тегі, аты-жөні,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