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9a99" w14:textId="8f89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Байзақ ауданы ауылдық округтерінің бюджеттері туралы" Байзақ аудандық мәслихатының 2017 жылғы 22 желтоқсандағы № 23-7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2018 жылғы 24 сәуірдегі № 28-2 шешімі. Жамбыл облысы Әділет департаментінде 2018 жылғы 25 сәуірде № 3802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13" w:id="1"/>
    <w:p>
      <w:pPr>
        <w:spacing w:after="0"/>
        <w:ind w:left="0"/>
        <w:jc w:val="both"/>
      </w:pPr>
      <w:r>
        <w:rPr>
          <w:rFonts w:ascii="Times New Roman"/>
          <w:b w:val="false"/>
          <w:i w:val="false"/>
          <w:color w:val="000000"/>
          <w:sz w:val="28"/>
        </w:rPr>
        <w:t xml:space="preserve">
      1. "2018 – 2020 жылдарға арналған Байзақ ауданы ауылдық округтерінің бюджеттері туралы" Байзақ аудандық мәслихатының 2017 жылғы 22 желтоқсандағы </w:t>
      </w:r>
      <w:r>
        <w:rPr>
          <w:rFonts w:ascii="Times New Roman"/>
          <w:b w:val="false"/>
          <w:i w:val="false"/>
          <w:color w:val="000000"/>
          <w:sz w:val="28"/>
        </w:rPr>
        <w:t>№ 23-7</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 3659</w:t>
      </w:r>
      <w:r>
        <w:rPr>
          <w:rFonts w:ascii="Times New Roman"/>
          <w:b w:val="false"/>
          <w:i w:val="false"/>
          <w:color w:val="000000"/>
          <w:sz w:val="28"/>
        </w:rPr>
        <w:t xml:space="preserve"> болып тіркелген, 2018 жылғы 5 қаңтардағы аудандық "Ауыл жаңалығы – Сельская новь" газетінде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қосымшасы</w:t>
      </w:r>
      <w:r>
        <w:rPr>
          <w:rFonts w:ascii="Times New Roman"/>
          <w:b w:val="false"/>
          <w:i w:val="false"/>
          <w:color w:val="000000"/>
          <w:sz w:val="28"/>
        </w:rPr>
        <w:t>:</w:t>
      </w:r>
    </w:p>
    <w:bookmarkStart w:name="z15" w:id="2"/>
    <w:p>
      <w:pPr>
        <w:spacing w:after="0"/>
        <w:ind w:left="0"/>
        <w:jc w:val="both"/>
      </w:pPr>
      <w:r>
        <w:rPr>
          <w:rFonts w:ascii="Times New Roman"/>
          <w:b w:val="false"/>
          <w:i w:val="false"/>
          <w:color w:val="000000"/>
          <w:sz w:val="28"/>
        </w:rPr>
        <w:t>
      1-15. Қызыл жұлдыз ауылдық округі 2018 жылға: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7" w:id="3"/>
    <w:p>
      <w:pPr>
        <w:spacing w:after="0"/>
        <w:ind w:left="0"/>
        <w:jc w:val="both"/>
      </w:pPr>
      <w:r>
        <w:rPr>
          <w:rFonts w:ascii="Times New Roman"/>
          <w:b w:val="false"/>
          <w:i w:val="false"/>
          <w:color w:val="000000"/>
          <w:sz w:val="28"/>
        </w:rPr>
        <w:t>
      "99 371" сандары "101 941" сандарымен ауыстырылсын;</w:t>
      </w:r>
    </w:p>
    <w:bookmarkEnd w:id="3"/>
    <w:bookmarkStart w:name="z18" w:id="4"/>
    <w:p>
      <w:pPr>
        <w:spacing w:after="0"/>
        <w:ind w:left="0"/>
        <w:jc w:val="both"/>
      </w:pPr>
      <w:r>
        <w:rPr>
          <w:rFonts w:ascii="Times New Roman"/>
          <w:b w:val="false"/>
          <w:i w:val="false"/>
          <w:color w:val="000000"/>
          <w:sz w:val="28"/>
        </w:rPr>
        <w:t xml:space="preserve">
      "9 645" сандары "12 120" сандарымен ауыстырылсын; </w:t>
      </w:r>
    </w:p>
    <w:bookmarkEnd w:id="4"/>
    <w:bookmarkStart w:name="z19" w:id="5"/>
    <w:p>
      <w:pPr>
        <w:spacing w:after="0"/>
        <w:ind w:left="0"/>
        <w:jc w:val="both"/>
      </w:pPr>
      <w:r>
        <w:rPr>
          <w:rFonts w:ascii="Times New Roman"/>
          <w:b w:val="false"/>
          <w:i w:val="false"/>
          <w:color w:val="000000"/>
          <w:sz w:val="28"/>
        </w:rPr>
        <w:t xml:space="preserve">
      "1 918" сандары "2 013" сандарымен ауыстырылсын;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6"/>
    <w:p>
      <w:pPr>
        <w:spacing w:after="0"/>
        <w:ind w:left="0"/>
        <w:jc w:val="both"/>
      </w:pPr>
      <w:r>
        <w:rPr>
          <w:rFonts w:ascii="Times New Roman"/>
          <w:b w:val="false"/>
          <w:i w:val="false"/>
          <w:color w:val="000000"/>
          <w:sz w:val="28"/>
        </w:rPr>
        <w:t>
      "99 371" сандары "101 941" сандарымен ауыстырылсын.</w:t>
      </w:r>
    </w:p>
    <w:bookmarkEnd w:id="6"/>
    <w:bookmarkStart w:name="z22"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23" w:id="8"/>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8"/>
    <w:bookmarkStart w:name="z24"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Жамишжанов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24 сәуірдегі</w:t>
            </w:r>
            <w:r>
              <w:br/>
            </w:r>
            <w:r>
              <w:rPr>
                <w:rFonts w:ascii="Times New Roman"/>
                <w:b w:val="false"/>
                <w:i w:val="false"/>
                <w:color w:val="000000"/>
                <w:sz w:val="20"/>
              </w:rPr>
              <w:t>№ 28-2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23-7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541"/>
        <w:gridCol w:w="446"/>
        <w:gridCol w:w="3647"/>
        <w:gridCol w:w="1509"/>
        <w:gridCol w:w="1123"/>
        <w:gridCol w:w="1123"/>
        <w:gridCol w:w="1123"/>
        <w:gridCol w:w="1123"/>
        <w:gridCol w:w="13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0"/>
          <w:p>
            <w:pPr>
              <w:spacing w:after="20"/>
              <w:ind w:left="20"/>
              <w:jc w:val="both"/>
            </w:pPr>
            <w:r>
              <w:rPr>
                <w:rFonts w:ascii="Times New Roman"/>
                <w:b w:val="false"/>
                <w:i w:val="false"/>
                <w:color w:val="000000"/>
                <w:sz w:val="20"/>
              </w:rPr>
              <w:t>
Санаты</w:t>
            </w:r>
          </w:p>
          <w:bookmarkEnd w:id="10"/>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1"/>
          <w:p>
            <w:pPr>
              <w:spacing w:after="20"/>
              <w:ind w:left="20"/>
              <w:jc w:val="both"/>
            </w:pPr>
            <w:r>
              <w:rPr>
                <w:rFonts w:ascii="Times New Roman"/>
                <w:b w:val="false"/>
                <w:i w:val="false"/>
                <w:color w:val="000000"/>
                <w:sz w:val="20"/>
              </w:rPr>
              <w:t>
 </w:t>
            </w:r>
          </w:p>
          <w:bookmarkEnd w:id="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2"/>
          <w:p>
            <w:pPr>
              <w:spacing w:after="20"/>
              <w:ind w:left="20"/>
              <w:jc w:val="both"/>
            </w:pPr>
            <w:r>
              <w:rPr>
                <w:rFonts w:ascii="Times New Roman"/>
                <w:b w:val="false"/>
                <w:i w:val="false"/>
                <w:color w:val="000000"/>
                <w:sz w:val="20"/>
              </w:rPr>
              <w:t>
 </w:t>
            </w:r>
          </w:p>
          <w:bookmarkEnd w:id="12"/>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3"/>
          <w:p>
            <w:pPr>
              <w:spacing w:after="20"/>
              <w:ind w:left="20"/>
              <w:jc w:val="both"/>
            </w:pPr>
            <w:r>
              <w:rPr>
                <w:rFonts w:ascii="Times New Roman"/>
                <w:b w:val="false"/>
                <w:i w:val="false"/>
                <w:color w:val="000000"/>
                <w:sz w:val="20"/>
              </w:rPr>
              <w:t>
 </w:t>
            </w:r>
          </w:p>
          <w:bookmarkEnd w:id="13"/>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4"/>
          <w:p>
            <w:pPr>
              <w:spacing w:after="20"/>
              <w:ind w:left="20"/>
              <w:jc w:val="both"/>
            </w:pPr>
            <w:r>
              <w:rPr>
                <w:rFonts w:ascii="Times New Roman"/>
                <w:b w:val="false"/>
                <w:i w:val="false"/>
                <w:color w:val="000000"/>
                <w:sz w:val="20"/>
              </w:rPr>
              <w:t>
 </w:t>
            </w:r>
          </w:p>
          <w:bookmarkEnd w:id="14"/>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5"/>
          <w:p>
            <w:pPr>
              <w:spacing w:after="20"/>
              <w:ind w:left="20"/>
              <w:jc w:val="both"/>
            </w:pPr>
            <w:r>
              <w:rPr>
                <w:rFonts w:ascii="Times New Roman"/>
                <w:b w:val="false"/>
                <w:i w:val="false"/>
                <w:color w:val="000000"/>
                <w:sz w:val="20"/>
              </w:rPr>
              <w:t>
 </w:t>
            </w:r>
          </w:p>
          <w:bookmarkEnd w:id="15"/>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6"/>
          <w:p>
            <w:pPr>
              <w:spacing w:after="20"/>
              <w:ind w:left="20"/>
              <w:jc w:val="both"/>
            </w:pPr>
            <w:r>
              <w:rPr>
                <w:rFonts w:ascii="Times New Roman"/>
                <w:b w:val="false"/>
                <w:i w:val="false"/>
                <w:color w:val="000000"/>
                <w:sz w:val="20"/>
              </w:rPr>
              <w:t>
1</w:t>
            </w:r>
          </w:p>
          <w:bookmarkEnd w:id="16"/>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7"/>
          <w:p>
            <w:pPr>
              <w:spacing w:after="20"/>
              <w:ind w:left="20"/>
              <w:jc w:val="both"/>
            </w:pPr>
            <w:r>
              <w:rPr>
                <w:rFonts w:ascii="Times New Roman"/>
                <w:b w:val="false"/>
                <w:i w:val="false"/>
                <w:color w:val="000000"/>
                <w:sz w:val="20"/>
              </w:rPr>
              <w:t>
1</w:t>
            </w:r>
          </w:p>
          <w:bookmarkEnd w:id="17"/>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8"/>
          <w:p>
            <w:pPr>
              <w:spacing w:after="20"/>
              <w:ind w:left="20"/>
              <w:jc w:val="both"/>
            </w:pPr>
            <w:r>
              <w:rPr>
                <w:rFonts w:ascii="Times New Roman"/>
                <w:b w:val="false"/>
                <w:i w:val="false"/>
                <w:color w:val="000000"/>
                <w:sz w:val="20"/>
              </w:rPr>
              <w:t>
2</w:t>
            </w:r>
          </w:p>
          <w:bookmarkEnd w:id="18"/>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9"/>
          <w:p>
            <w:pPr>
              <w:spacing w:after="20"/>
              <w:ind w:left="20"/>
              <w:jc w:val="both"/>
            </w:pPr>
            <w:r>
              <w:rPr>
                <w:rFonts w:ascii="Times New Roman"/>
                <w:b w:val="false"/>
                <w:i w:val="false"/>
                <w:color w:val="000000"/>
                <w:sz w:val="20"/>
              </w:rPr>
              <w:t>
4</w:t>
            </w:r>
          </w:p>
          <w:bookmarkEnd w:id="19"/>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1428115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1428115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92769</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1428115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628"/>
        <w:gridCol w:w="517"/>
        <w:gridCol w:w="4234"/>
        <w:gridCol w:w="1303"/>
        <w:gridCol w:w="1303"/>
        <w:gridCol w:w="1303"/>
        <w:gridCol w:w="1303"/>
        <w:gridCol w:w="13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20"/>
          <w:p>
            <w:pPr>
              <w:spacing w:after="20"/>
              <w:ind w:left="20"/>
              <w:jc w:val="both"/>
            </w:pPr>
            <w:r>
              <w:rPr>
                <w:rFonts w:ascii="Times New Roman"/>
                <w:b w:val="false"/>
                <w:i w:val="false"/>
                <w:color w:val="000000"/>
                <w:sz w:val="20"/>
              </w:rPr>
              <w:t>
санаты</w:t>
            </w:r>
          </w:p>
          <w:bookmarkEnd w:id="20"/>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1"/>
          <w:p>
            <w:pPr>
              <w:spacing w:after="20"/>
              <w:ind w:left="20"/>
              <w:jc w:val="both"/>
            </w:pPr>
            <w:r>
              <w:rPr>
                <w:rFonts w:ascii="Times New Roman"/>
                <w:b w:val="false"/>
                <w:i w:val="false"/>
                <w:color w:val="000000"/>
                <w:sz w:val="20"/>
              </w:rPr>
              <w:t>
52861</w:t>
            </w:r>
          </w:p>
          <w:bookmarkEnd w:id="2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2"/>
          <w:p>
            <w:pPr>
              <w:spacing w:after="20"/>
              <w:ind w:left="20"/>
              <w:jc w:val="both"/>
            </w:pPr>
            <w:r>
              <w:rPr>
                <w:rFonts w:ascii="Times New Roman"/>
                <w:b w:val="false"/>
                <w:i w:val="false"/>
                <w:color w:val="000000"/>
                <w:sz w:val="20"/>
              </w:rPr>
              <w:t>
2961</w:t>
            </w:r>
          </w:p>
          <w:bookmarkEnd w:id="2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3"/>
          <w:p>
            <w:pPr>
              <w:spacing w:after="20"/>
              <w:ind w:left="20"/>
              <w:jc w:val="both"/>
            </w:pPr>
            <w:r>
              <w:rPr>
                <w:rFonts w:ascii="Times New Roman"/>
                <w:b w:val="false"/>
                <w:i w:val="false"/>
                <w:color w:val="000000"/>
                <w:sz w:val="20"/>
              </w:rPr>
              <w:t>
759</w:t>
            </w:r>
          </w:p>
          <w:bookmarkEnd w:id="2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4"/>
          <w:p>
            <w:pPr>
              <w:spacing w:after="20"/>
              <w:ind w:left="20"/>
              <w:jc w:val="both"/>
            </w:pPr>
            <w:r>
              <w:rPr>
                <w:rFonts w:ascii="Times New Roman"/>
                <w:b w:val="false"/>
                <w:i w:val="false"/>
                <w:color w:val="000000"/>
                <w:sz w:val="20"/>
              </w:rPr>
              <w:t>
759</w:t>
            </w:r>
          </w:p>
          <w:bookmarkEnd w:id="2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5"/>
          <w:p>
            <w:pPr>
              <w:spacing w:after="20"/>
              <w:ind w:left="20"/>
              <w:jc w:val="both"/>
            </w:pPr>
            <w:r>
              <w:rPr>
                <w:rFonts w:ascii="Times New Roman"/>
                <w:b w:val="false"/>
                <w:i w:val="false"/>
                <w:color w:val="000000"/>
                <w:sz w:val="20"/>
              </w:rPr>
              <w:t>
2202</w:t>
            </w:r>
          </w:p>
          <w:bookmarkEnd w:id="2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6"/>
          <w:p>
            <w:pPr>
              <w:spacing w:after="20"/>
              <w:ind w:left="20"/>
              <w:jc w:val="both"/>
            </w:pPr>
            <w:r>
              <w:rPr>
                <w:rFonts w:ascii="Times New Roman"/>
                <w:b w:val="false"/>
                <w:i w:val="false"/>
                <w:color w:val="000000"/>
                <w:sz w:val="20"/>
              </w:rPr>
              <w:t>
38</w:t>
            </w:r>
          </w:p>
          <w:bookmarkEnd w:id="2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7"/>
          <w:p>
            <w:pPr>
              <w:spacing w:after="20"/>
              <w:ind w:left="20"/>
              <w:jc w:val="both"/>
            </w:pPr>
            <w:r>
              <w:rPr>
                <w:rFonts w:ascii="Times New Roman"/>
                <w:b w:val="false"/>
                <w:i w:val="false"/>
                <w:color w:val="000000"/>
                <w:sz w:val="20"/>
              </w:rPr>
              <w:t>
264</w:t>
            </w:r>
          </w:p>
          <w:bookmarkEnd w:id="2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8"/>
          <w:p>
            <w:pPr>
              <w:spacing w:after="20"/>
              <w:ind w:left="20"/>
              <w:jc w:val="both"/>
            </w:pPr>
            <w:r>
              <w:rPr>
                <w:rFonts w:ascii="Times New Roman"/>
                <w:b w:val="false"/>
                <w:i w:val="false"/>
                <w:color w:val="000000"/>
                <w:sz w:val="20"/>
              </w:rPr>
              <w:t>
1900</w:t>
            </w:r>
          </w:p>
          <w:bookmarkEnd w:id="28"/>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9"/>
          <w:p>
            <w:pPr>
              <w:spacing w:after="20"/>
              <w:ind w:left="20"/>
              <w:jc w:val="both"/>
            </w:pPr>
            <w:r>
              <w:rPr>
                <w:rFonts w:ascii="Times New Roman"/>
                <w:b w:val="false"/>
                <w:i w:val="false"/>
                <w:color w:val="000000"/>
                <w:sz w:val="20"/>
              </w:rPr>
              <w:t>
622</w:t>
            </w:r>
          </w:p>
          <w:bookmarkEnd w:id="29"/>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0"/>
          <w:p>
            <w:pPr>
              <w:spacing w:after="20"/>
              <w:ind w:left="20"/>
              <w:jc w:val="both"/>
            </w:pPr>
            <w:r>
              <w:rPr>
                <w:rFonts w:ascii="Times New Roman"/>
                <w:b w:val="false"/>
                <w:i w:val="false"/>
                <w:color w:val="000000"/>
                <w:sz w:val="20"/>
              </w:rPr>
              <w:t>
12</w:t>
            </w:r>
          </w:p>
          <w:bookmarkEnd w:id="30"/>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1"/>
          <w:p>
            <w:pPr>
              <w:spacing w:after="20"/>
              <w:ind w:left="20"/>
              <w:jc w:val="both"/>
            </w:pPr>
            <w:r>
              <w:rPr>
                <w:rFonts w:ascii="Times New Roman"/>
                <w:b w:val="false"/>
                <w:i w:val="false"/>
                <w:color w:val="000000"/>
                <w:sz w:val="20"/>
              </w:rPr>
              <w:t>
12</w:t>
            </w:r>
          </w:p>
          <w:bookmarkEnd w:id="31"/>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2"/>
          <w:p>
            <w:pPr>
              <w:spacing w:after="20"/>
              <w:ind w:left="20"/>
              <w:jc w:val="both"/>
            </w:pPr>
            <w:r>
              <w:rPr>
                <w:rFonts w:ascii="Times New Roman"/>
                <w:b w:val="false"/>
                <w:i w:val="false"/>
                <w:color w:val="000000"/>
                <w:sz w:val="20"/>
              </w:rPr>
              <w:t>
6</w:t>
            </w:r>
          </w:p>
          <w:bookmarkEnd w:id="3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3"/>
          <w:p>
            <w:pPr>
              <w:spacing w:after="20"/>
              <w:ind w:left="20"/>
              <w:jc w:val="both"/>
            </w:pPr>
            <w:r>
              <w:rPr>
                <w:rFonts w:ascii="Times New Roman"/>
                <w:b w:val="false"/>
                <w:i w:val="false"/>
                <w:color w:val="000000"/>
                <w:sz w:val="20"/>
              </w:rPr>
              <w:t>
604</w:t>
            </w:r>
          </w:p>
          <w:bookmarkEnd w:id="33"/>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4"/>
          <w:p>
            <w:pPr>
              <w:spacing w:after="20"/>
              <w:ind w:left="20"/>
              <w:jc w:val="both"/>
            </w:pPr>
            <w:r>
              <w:rPr>
                <w:rFonts w:ascii="Times New Roman"/>
                <w:b w:val="false"/>
                <w:i w:val="false"/>
                <w:color w:val="000000"/>
                <w:sz w:val="20"/>
              </w:rPr>
              <w:t>
604</w:t>
            </w:r>
          </w:p>
          <w:bookmarkEnd w:id="34"/>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5"/>
          <w:p>
            <w:pPr>
              <w:spacing w:after="20"/>
              <w:ind w:left="20"/>
              <w:jc w:val="both"/>
            </w:pPr>
            <w:r>
              <w:rPr>
                <w:rFonts w:ascii="Times New Roman"/>
                <w:b w:val="false"/>
                <w:i w:val="false"/>
                <w:color w:val="000000"/>
                <w:sz w:val="20"/>
              </w:rPr>
              <w:t>
49278</w:t>
            </w:r>
          </w:p>
          <w:bookmarkEnd w:id="35"/>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6"/>
          <w:p>
            <w:pPr>
              <w:spacing w:after="20"/>
              <w:ind w:left="20"/>
              <w:jc w:val="both"/>
            </w:pPr>
            <w:r>
              <w:rPr>
                <w:rFonts w:ascii="Times New Roman"/>
                <w:b w:val="false"/>
                <w:i w:val="false"/>
                <w:color w:val="000000"/>
                <w:sz w:val="20"/>
              </w:rPr>
              <w:t>
49278</w:t>
            </w:r>
          </w:p>
          <w:bookmarkEnd w:id="36"/>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7"/>
          <w:p>
            <w:pPr>
              <w:spacing w:after="20"/>
              <w:ind w:left="20"/>
              <w:jc w:val="both"/>
            </w:pPr>
            <w:r>
              <w:rPr>
                <w:rFonts w:ascii="Times New Roman"/>
                <w:b w:val="false"/>
                <w:i w:val="false"/>
                <w:color w:val="000000"/>
                <w:sz w:val="20"/>
              </w:rPr>
              <w:t>
49278</w:t>
            </w:r>
          </w:p>
          <w:bookmarkEnd w:id="37"/>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477"/>
        <w:gridCol w:w="393"/>
        <w:gridCol w:w="307"/>
        <w:gridCol w:w="3213"/>
        <w:gridCol w:w="1158"/>
        <w:gridCol w:w="989"/>
        <w:gridCol w:w="989"/>
        <w:gridCol w:w="1159"/>
        <w:gridCol w:w="1159"/>
        <w:gridCol w:w="989"/>
        <w:gridCol w:w="1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8"/>
          <w:p>
            <w:pPr>
              <w:spacing w:after="20"/>
              <w:ind w:left="20"/>
              <w:jc w:val="both"/>
            </w:pPr>
            <w:r>
              <w:rPr>
                <w:rFonts w:ascii="Times New Roman"/>
                <w:b w:val="false"/>
                <w:i w:val="false"/>
                <w:color w:val="000000"/>
                <w:sz w:val="20"/>
              </w:rPr>
              <w:t>
Бурыл ауылдық округі</w:t>
            </w:r>
          </w:p>
          <w:bookmarkEnd w:id="38"/>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9"/>
          <w:p>
            <w:pPr>
              <w:spacing w:after="20"/>
              <w:ind w:left="20"/>
              <w:jc w:val="both"/>
            </w:pPr>
            <w:r>
              <w:rPr>
                <w:rFonts w:ascii="Times New Roman"/>
                <w:b w:val="false"/>
                <w:i w:val="false"/>
                <w:color w:val="000000"/>
                <w:sz w:val="20"/>
              </w:rPr>
              <w:t>
179747</w:t>
            </w:r>
          </w:p>
          <w:bookmarkEnd w:id="3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274896</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0"/>
          <w:p>
            <w:pPr>
              <w:spacing w:after="20"/>
              <w:ind w:left="20"/>
              <w:jc w:val="both"/>
            </w:pPr>
            <w:r>
              <w:rPr>
                <w:rFonts w:ascii="Times New Roman"/>
                <w:b w:val="false"/>
                <w:i w:val="false"/>
                <w:color w:val="000000"/>
                <w:sz w:val="20"/>
              </w:rPr>
              <w:t>
29813</w:t>
            </w:r>
          </w:p>
          <w:bookmarkEnd w:id="4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30659</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1"/>
          <w:p>
            <w:pPr>
              <w:spacing w:after="20"/>
              <w:ind w:left="20"/>
              <w:jc w:val="both"/>
            </w:pPr>
            <w:r>
              <w:rPr>
                <w:rFonts w:ascii="Times New Roman"/>
                <w:b w:val="false"/>
                <w:i w:val="false"/>
                <w:color w:val="000000"/>
                <w:sz w:val="20"/>
              </w:rPr>
              <w:t>
3200</w:t>
            </w:r>
          </w:p>
          <w:bookmarkEnd w:id="41"/>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3200</w:t>
            </w:r>
          </w:p>
          <w:bookmarkEnd w:id="42"/>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26613</w:t>
            </w:r>
          </w:p>
          <w:bookmarkEnd w:id="43"/>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4"/>
          <w:p>
            <w:pPr>
              <w:spacing w:after="20"/>
              <w:ind w:left="20"/>
              <w:jc w:val="both"/>
            </w:pPr>
            <w:r>
              <w:rPr>
                <w:rFonts w:ascii="Times New Roman"/>
                <w:b w:val="false"/>
                <w:i w:val="false"/>
                <w:color w:val="000000"/>
                <w:sz w:val="20"/>
              </w:rPr>
              <w:t>
550</w:t>
            </w:r>
          </w:p>
          <w:bookmarkEnd w:id="44"/>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5"/>
          <w:p>
            <w:pPr>
              <w:spacing w:after="20"/>
              <w:ind w:left="20"/>
              <w:jc w:val="both"/>
            </w:pPr>
            <w:r>
              <w:rPr>
                <w:rFonts w:ascii="Times New Roman"/>
                <w:b w:val="false"/>
                <w:i w:val="false"/>
                <w:color w:val="000000"/>
                <w:sz w:val="20"/>
              </w:rPr>
              <w:t>
1053</w:t>
            </w:r>
          </w:p>
          <w:bookmarkEnd w:id="45"/>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6"/>
          <w:p>
            <w:pPr>
              <w:spacing w:after="20"/>
              <w:ind w:left="20"/>
              <w:jc w:val="both"/>
            </w:pPr>
            <w:r>
              <w:rPr>
                <w:rFonts w:ascii="Times New Roman"/>
                <w:b w:val="false"/>
                <w:i w:val="false"/>
                <w:color w:val="000000"/>
                <w:sz w:val="20"/>
              </w:rPr>
              <w:t>
25010</w:t>
            </w:r>
          </w:p>
          <w:bookmarkEnd w:id="46"/>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7"/>
          <w:p>
            <w:pPr>
              <w:spacing w:after="20"/>
              <w:ind w:left="20"/>
              <w:jc w:val="both"/>
            </w:pPr>
            <w:r>
              <w:rPr>
                <w:rFonts w:ascii="Times New Roman"/>
                <w:b w:val="false"/>
                <w:i w:val="false"/>
                <w:color w:val="000000"/>
                <w:sz w:val="20"/>
              </w:rPr>
              <w:t>
428</w:t>
            </w:r>
          </w:p>
          <w:bookmarkEnd w:id="47"/>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8"/>
          <w:p>
            <w:pPr>
              <w:spacing w:after="20"/>
              <w:ind w:left="20"/>
              <w:jc w:val="both"/>
            </w:pPr>
            <w:r>
              <w:rPr>
                <w:rFonts w:ascii="Times New Roman"/>
                <w:b w:val="false"/>
                <w:i w:val="false"/>
                <w:color w:val="000000"/>
                <w:sz w:val="20"/>
              </w:rPr>
              <w:t>
16</w:t>
            </w:r>
          </w:p>
          <w:bookmarkEnd w:id="48"/>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9"/>
          <w:p>
            <w:pPr>
              <w:spacing w:after="20"/>
              <w:ind w:left="20"/>
              <w:jc w:val="both"/>
            </w:pPr>
            <w:r>
              <w:rPr>
                <w:rFonts w:ascii="Times New Roman"/>
                <w:b w:val="false"/>
                <w:i w:val="false"/>
                <w:color w:val="000000"/>
                <w:sz w:val="20"/>
              </w:rPr>
              <w:t>
16</w:t>
            </w:r>
          </w:p>
          <w:bookmarkEnd w:id="4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0"/>
          <w:p>
            <w:pPr>
              <w:spacing w:after="20"/>
              <w:ind w:left="20"/>
              <w:jc w:val="both"/>
            </w:pPr>
            <w:r>
              <w:rPr>
                <w:rFonts w:ascii="Times New Roman"/>
                <w:b w:val="false"/>
                <w:i w:val="false"/>
                <w:color w:val="000000"/>
                <w:sz w:val="20"/>
              </w:rPr>
              <w:t>
6</w:t>
            </w:r>
          </w:p>
          <w:bookmarkEnd w:id="5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1"/>
          <w:p>
            <w:pPr>
              <w:spacing w:after="20"/>
              <w:ind w:left="20"/>
              <w:jc w:val="both"/>
            </w:pPr>
            <w:r>
              <w:rPr>
                <w:rFonts w:ascii="Times New Roman"/>
                <w:b w:val="false"/>
                <w:i w:val="false"/>
                <w:color w:val="000000"/>
                <w:sz w:val="20"/>
              </w:rPr>
              <w:t>
6</w:t>
            </w:r>
          </w:p>
          <w:bookmarkEnd w:id="51"/>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2"/>
          <w:p>
            <w:pPr>
              <w:spacing w:after="20"/>
              <w:ind w:left="20"/>
              <w:jc w:val="both"/>
            </w:pPr>
            <w:r>
              <w:rPr>
                <w:rFonts w:ascii="Times New Roman"/>
                <w:b w:val="false"/>
                <w:i w:val="false"/>
                <w:color w:val="000000"/>
                <w:sz w:val="20"/>
              </w:rPr>
              <w:t>
406</w:t>
            </w:r>
          </w:p>
          <w:bookmarkEnd w:id="52"/>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3"/>
          <w:p>
            <w:pPr>
              <w:spacing w:after="20"/>
              <w:ind w:left="20"/>
              <w:jc w:val="both"/>
            </w:pPr>
            <w:r>
              <w:rPr>
                <w:rFonts w:ascii="Times New Roman"/>
                <w:b w:val="false"/>
                <w:i w:val="false"/>
                <w:color w:val="000000"/>
                <w:sz w:val="20"/>
              </w:rPr>
              <w:t>
406</w:t>
            </w:r>
          </w:p>
          <w:bookmarkEnd w:id="53"/>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4"/>
          <w:p>
            <w:pPr>
              <w:spacing w:after="20"/>
              <w:ind w:left="20"/>
              <w:jc w:val="both"/>
            </w:pPr>
            <w:r>
              <w:rPr>
                <w:rFonts w:ascii="Times New Roman"/>
                <w:b w:val="false"/>
                <w:i w:val="false"/>
                <w:color w:val="000000"/>
                <w:sz w:val="20"/>
              </w:rPr>
              <w:t>
149506</w:t>
            </w:r>
          </w:p>
          <w:bookmarkEnd w:id="54"/>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242488</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5"/>
          <w:p>
            <w:pPr>
              <w:spacing w:after="20"/>
              <w:ind w:left="20"/>
              <w:jc w:val="both"/>
            </w:pPr>
            <w:r>
              <w:rPr>
                <w:rFonts w:ascii="Times New Roman"/>
                <w:b w:val="false"/>
                <w:i w:val="false"/>
                <w:color w:val="000000"/>
                <w:sz w:val="20"/>
              </w:rPr>
              <w:t>
149506</w:t>
            </w:r>
          </w:p>
          <w:bookmarkEnd w:id="55"/>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242488</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6"/>
          <w:p>
            <w:pPr>
              <w:spacing w:after="20"/>
              <w:ind w:left="20"/>
              <w:jc w:val="both"/>
            </w:pPr>
            <w:r>
              <w:rPr>
                <w:rFonts w:ascii="Times New Roman"/>
                <w:b w:val="false"/>
                <w:i w:val="false"/>
                <w:color w:val="000000"/>
                <w:sz w:val="20"/>
              </w:rPr>
              <w:t>
149506</w:t>
            </w:r>
          </w:p>
          <w:bookmarkEnd w:id="56"/>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78"/>
        <w:gridCol w:w="878"/>
        <w:gridCol w:w="2731"/>
        <w:gridCol w:w="1802"/>
        <w:gridCol w:w="1341"/>
        <w:gridCol w:w="1341"/>
        <w:gridCol w:w="1341"/>
        <w:gridCol w:w="13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7"/>
          <w:p>
            <w:pPr>
              <w:spacing w:after="20"/>
              <w:ind w:left="20"/>
              <w:jc w:val="both"/>
            </w:pPr>
            <w:r>
              <w:rPr>
                <w:rFonts w:ascii="Times New Roman"/>
                <w:b w:val="false"/>
                <w:i w:val="false"/>
                <w:color w:val="000000"/>
                <w:sz w:val="20"/>
              </w:rPr>
              <w:t>
Функционалдық топ</w:t>
            </w:r>
          </w:p>
          <w:bookmarkEnd w:id="57"/>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8"/>
          <w:p>
            <w:pPr>
              <w:spacing w:after="20"/>
              <w:ind w:left="20"/>
              <w:jc w:val="both"/>
            </w:pPr>
            <w:r>
              <w:rPr>
                <w:rFonts w:ascii="Times New Roman"/>
                <w:b w:val="false"/>
                <w:i w:val="false"/>
                <w:color w:val="000000"/>
                <w:sz w:val="20"/>
              </w:rPr>
              <w:t>
 </w:t>
            </w:r>
          </w:p>
          <w:bookmarkEnd w:id="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9"/>
          <w:p>
            <w:pPr>
              <w:spacing w:after="20"/>
              <w:ind w:left="20"/>
              <w:jc w:val="both"/>
            </w:pPr>
            <w:r>
              <w:rPr>
                <w:rFonts w:ascii="Times New Roman"/>
                <w:b w:val="false"/>
                <w:i w:val="false"/>
                <w:color w:val="000000"/>
                <w:sz w:val="20"/>
              </w:rPr>
              <w:t>
 </w:t>
            </w:r>
          </w:p>
          <w:bookmarkEnd w:id="5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0"/>
          <w:p>
            <w:pPr>
              <w:spacing w:after="20"/>
              <w:ind w:left="20"/>
              <w:jc w:val="both"/>
            </w:pPr>
            <w:r>
              <w:rPr>
                <w:rFonts w:ascii="Times New Roman"/>
                <w:b w:val="false"/>
                <w:i w:val="false"/>
                <w:color w:val="000000"/>
                <w:sz w:val="20"/>
              </w:rPr>
              <w:t>
01</w:t>
            </w:r>
          </w:p>
          <w:bookmarkEnd w:id="6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1"/>
          <w:p>
            <w:pPr>
              <w:spacing w:after="20"/>
              <w:ind w:left="20"/>
              <w:jc w:val="both"/>
            </w:pPr>
            <w:r>
              <w:rPr>
                <w:rFonts w:ascii="Times New Roman"/>
                <w:b w:val="false"/>
                <w:i w:val="false"/>
                <w:color w:val="000000"/>
                <w:sz w:val="20"/>
              </w:rPr>
              <w:t>
 </w:t>
            </w:r>
          </w:p>
          <w:bookmarkEnd w:id="6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2"/>
          <w:p>
            <w:pPr>
              <w:spacing w:after="20"/>
              <w:ind w:left="20"/>
              <w:jc w:val="both"/>
            </w:pPr>
            <w:r>
              <w:rPr>
                <w:rFonts w:ascii="Times New Roman"/>
                <w:b w:val="false"/>
                <w:i w:val="false"/>
                <w:color w:val="000000"/>
                <w:sz w:val="20"/>
              </w:rPr>
              <w:t>
 </w:t>
            </w:r>
          </w:p>
          <w:bookmarkEnd w:id="6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3"/>
          <w:p>
            <w:pPr>
              <w:spacing w:after="20"/>
              <w:ind w:left="20"/>
              <w:jc w:val="both"/>
            </w:pPr>
            <w:r>
              <w:rPr>
                <w:rFonts w:ascii="Times New Roman"/>
                <w:b w:val="false"/>
                <w:i w:val="false"/>
                <w:color w:val="000000"/>
                <w:sz w:val="20"/>
              </w:rPr>
              <w:t>
 </w:t>
            </w:r>
          </w:p>
          <w:bookmarkEnd w:id="6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4"/>
          <w:p>
            <w:pPr>
              <w:spacing w:after="20"/>
              <w:ind w:left="20"/>
              <w:jc w:val="both"/>
            </w:pPr>
            <w:r>
              <w:rPr>
                <w:rFonts w:ascii="Times New Roman"/>
                <w:b w:val="false"/>
                <w:i w:val="false"/>
                <w:color w:val="000000"/>
                <w:sz w:val="20"/>
              </w:rPr>
              <w:t>
04</w:t>
            </w:r>
          </w:p>
          <w:bookmarkEnd w:id="6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968157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5"/>
          <w:p>
            <w:pPr>
              <w:spacing w:after="20"/>
              <w:ind w:left="20"/>
              <w:jc w:val="both"/>
            </w:pPr>
            <w:r>
              <w:rPr>
                <w:rFonts w:ascii="Times New Roman"/>
                <w:b w:val="false"/>
                <w:i w:val="false"/>
                <w:color w:val="000000"/>
                <w:sz w:val="20"/>
              </w:rPr>
              <w:t>
 </w:t>
            </w:r>
          </w:p>
          <w:bookmarkEnd w:id="6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968157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6"/>
          <w:p>
            <w:pPr>
              <w:spacing w:after="20"/>
              <w:ind w:left="20"/>
              <w:jc w:val="both"/>
            </w:pPr>
            <w:r>
              <w:rPr>
                <w:rFonts w:ascii="Times New Roman"/>
                <w:b w:val="false"/>
                <w:i w:val="false"/>
                <w:color w:val="000000"/>
                <w:sz w:val="20"/>
              </w:rPr>
              <w:t>
 </w:t>
            </w:r>
          </w:p>
          <w:bookmarkEnd w:id="6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954747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7"/>
          <w:p>
            <w:pPr>
              <w:spacing w:after="20"/>
              <w:ind w:left="20"/>
              <w:jc w:val="both"/>
            </w:pPr>
            <w:r>
              <w:rPr>
                <w:rFonts w:ascii="Times New Roman"/>
                <w:b w:val="false"/>
                <w:i w:val="false"/>
                <w:color w:val="000000"/>
                <w:sz w:val="20"/>
              </w:rPr>
              <w:t>
 </w:t>
            </w:r>
          </w:p>
          <w:bookmarkEnd w:id="6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8"/>
          <w:p>
            <w:pPr>
              <w:spacing w:after="20"/>
              <w:ind w:left="20"/>
              <w:jc w:val="both"/>
            </w:pPr>
            <w:r>
              <w:rPr>
                <w:rFonts w:ascii="Times New Roman"/>
                <w:b w:val="false"/>
                <w:i w:val="false"/>
                <w:color w:val="000000"/>
                <w:sz w:val="20"/>
              </w:rPr>
              <w:t>
07</w:t>
            </w:r>
          </w:p>
          <w:bookmarkEnd w:id="6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9"/>
          <w:p>
            <w:pPr>
              <w:spacing w:after="20"/>
              <w:ind w:left="20"/>
              <w:jc w:val="both"/>
            </w:pPr>
            <w:r>
              <w:rPr>
                <w:rFonts w:ascii="Times New Roman"/>
                <w:b w:val="false"/>
                <w:i w:val="false"/>
                <w:color w:val="000000"/>
                <w:sz w:val="20"/>
              </w:rPr>
              <w:t>
 </w:t>
            </w:r>
          </w:p>
          <w:bookmarkEnd w:id="6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0"/>
          <w:p>
            <w:pPr>
              <w:spacing w:after="20"/>
              <w:ind w:left="20"/>
              <w:jc w:val="both"/>
            </w:pPr>
            <w:r>
              <w:rPr>
                <w:rFonts w:ascii="Times New Roman"/>
                <w:b w:val="false"/>
                <w:i w:val="false"/>
                <w:color w:val="000000"/>
                <w:sz w:val="20"/>
              </w:rPr>
              <w:t>
 </w:t>
            </w:r>
          </w:p>
          <w:bookmarkEnd w:id="7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1"/>
          <w:p>
            <w:pPr>
              <w:spacing w:after="20"/>
              <w:ind w:left="20"/>
              <w:jc w:val="both"/>
            </w:pPr>
            <w:r>
              <w:rPr>
                <w:rFonts w:ascii="Times New Roman"/>
                <w:b w:val="false"/>
                <w:i w:val="false"/>
                <w:color w:val="000000"/>
                <w:sz w:val="20"/>
              </w:rPr>
              <w:t>
 </w:t>
            </w:r>
          </w:p>
          <w:bookmarkEnd w:id="7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2"/>
          <w:p>
            <w:pPr>
              <w:spacing w:after="20"/>
              <w:ind w:left="20"/>
              <w:jc w:val="both"/>
            </w:pPr>
            <w:r>
              <w:rPr>
                <w:rFonts w:ascii="Times New Roman"/>
                <w:b w:val="false"/>
                <w:i w:val="false"/>
                <w:color w:val="000000"/>
                <w:sz w:val="20"/>
              </w:rPr>
              <w:t>
 </w:t>
            </w:r>
          </w:p>
          <w:bookmarkEnd w:id="7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3"/>
          <w:p>
            <w:pPr>
              <w:spacing w:after="20"/>
              <w:ind w:left="20"/>
              <w:jc w:val="both"/>
            </w:pPr>
            <w:r>
              <w:rPr>
                <w:rFonts w:ascii="Times New Roman"/>
                <w:b w:val="false"/>
                <w:i w:val="false"/>
                <w:color w:val="000000"/>
                <w:sz w:val="20"/>
              </w:rPr>
              <w:t>
13</w:t>
            </w:r>
          </w:p>
          <w:bookmarkEnd w:id="7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4"/>
          <w:p>
            <w:pPr>
              <w:spacing w:after="20"/>
              <w:ind w:left="20"/>
              <w:jc w:val="both"/>
            </w:pPr>
            <w:r>
              <w:rPr>
                <w:rFonts w:ascii="Times New Roman"/>
                <w:b w:val="false"/>
                <w:i w:val="false"/>
                <w:color w:val="000000"/>
                <w:sz w:val="20"/>
              </w:rPr>
              <w:t>
 </w:t>
            </w:r>
          </w:p>
          <w:bookmarkEnd w:id="7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5"/>
          <w:p>
            <w:pPr>
              <w:spacing w:after="20"/>
              <w:ind w:left="20"/>
              <w:jc w:val="both"/>
            </w:pPr>
            <w:r>
              <w:rPr>
                <w:rFonts w:ascii="Times New Roman"/>
                <w:b w:val="false"/>
                <w:i w:val="false"/>
                <w:color w:val="000000"/>
                <w:sz w:val="20"/>
              </w:rPr>
              <w:t>
 </w:t>
            </w:r>
          </w:p>
          <w:bookmarkEnd w:id="7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6"/>
          <w:p>
            <w:pPr>
              <w:spacing w:after="20"/>
              <w:ind w:left="20"/>
              <w:jc w:val="both"/>
            </w:pPr>
            <w:r>
              <w:rPr>
                <w:rFonts w:ascii="Times New Roman"/>
                <w:b w:val="false"/>
                <w:i w:val="false"/>
                <w:color w:val="000000"/>
                <w:sz w:val="20"/>
              </w:rPr>
              <w:t>
 </w:t>
            </w:r>
          </w:p>
          <w:bookmarkEnd w:id="7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7"/>
          <w:p>
            <w:pPr>
              <w:spacing w:after="20"/>
              <w:ind w:left="20"/>
              <w:jc w:val="both"/>
            </w:pPr>
            <w:r>
              <w:rPr>
                <w:rFonts w:ascii="Times New Roman"/>
                <w:b w:val="false"/>
                <w:i w:val="false"/>
                <w:color w:val="000000"/>
                <w:sz w:val="20"/>
              </w:rPr>
              <w:t>
 </w:t>
            </w:r>
          </w:p>
          <w:bookmarkEnd w:id="7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8"/>
          <w:p>
            <w:pPr>
              <w:spacing w:after="20"/>
              <w:ind w:left="20"/>
              <w:jc w:val="both"/>
            </w:pPr>
            <w:r>
              <w:rPr>
                <w:rFonts w:ascii="Times New Roman"/>
                <w:b w:val="false"/>
                <w:i w:val="false"/>
                <w:color w:val="000000"/>
                <w:sz w:val="20"/>
              </w:rPr>
              <w:t>
 </w:t>
            </w:r>
          </w:p>
          <w:bookmarkEnd w:id="7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9"/>
          <w:p>
            <w:pPr>
              <w:spacing w:after="20"/>
              <w:ind w:left="20"/>
              <w:jc w:val="both"/>
            </w:pPr>
            <w:r>
              <w:rPr>
                <w:rFonts w:ascii="Times New Roman"/>
                <w:b w:val="false"/>
                <w:i w:val="false"/>
                <w:color w:val="000000"/>
                <w:sz w:val="20"/>
              </w:rPr>
              <w:t>
 </w:t>
            </w:r>
          </w:p>
          <w:bookmarkEnd w:id="7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0"/>
          <w:p>
            <w:pPr>
              <w:spacing w:after="20"/>
              <w:ind w:left="20"/>
              <w:jc w:val="both"/>
            </w:pPr>
            <w:r>
              <w:rPr>
                <w:rFonts w:ascii="Times New Roman"/>
                <w:b w:val="false"/>
                <w:i w:val="false"/>
                <w:color w:val="000000"/>
                <w:sz w:val="20"/>
              </w:rPr>
              <w:t>
 </w:t>
            </w:r>
          </w:p>
          <w:bookmarkEnd w:id="8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95"/>
        <w:gridCol w:w="895"/>
        <w:gridCol w:w="2784"/>
        <w:gridCol w:w="1601"/>
        <w:gridCol w:w="1366"/>
        <w:gridCol w:w="1366"/>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81"/>
          <w:p>
            <w:pPr>
              <w:spacing w:after="20"/>
              <w:ind w:left="20"/>
              <w:jc w:val="both"/>
            </w:pPr>
            <w:r>
              <w:rPr>
                <w:rFonts w:ascii="Times New Roman"/>
                <w:b w:val="false"/>
                <w:i w:val="false"/>
                <w:color w:val="000000"/>
                <w:sz w:val="20"/>
              </w:rPr>
              <w:t>
Функционалдық топ</w:t>
            </w:r>
          </w:p>
          <w:bookmarkEnd w:id="81"/>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82"/>
          <w:p>
            <w:pPr>
              <w:spacing w:after="20"/>
              <w:ind w:left="20"/>
              <w:jc w:val="both"/>
            </w:pPr>
            <w:r>
              <w:rPr>
                <w:rFonts w:ascii="Times New Roman"/>
                <w:b w:val="false"/>
                <w:i w:val="false"/>
                <w:color w:val="000000"/>
                <w:sz w:val="20"/>
              </w:rPr>
              <w:t>
 </w:t>
            </w:r>
          </w:p>
          <w:bookmarkEnd w:id="82"/>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83"/>
          <w:p>
            <w:pPr>
              <w:spacing w:after="20"/>
              <w:ind w:left="20"/>
              <w:jc w:val="both"/>
            </w:pPr>
            <w:r>
              <w:rPr>
                <w:rFonts w:ascii="Times New Roman"/>
                <w:b w:val="false"/>
                <w:i w:val="false"/>
                <w:color w:val="000000"/>
                <w:sz w:val="20"/>
              </w:rPr>
              <w:t>
01</w:t>
            </w:r>
          </w:p>
          <w:bookmarkEnd w:id="83"/>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84"/>
          <w:p>
            <w:pPr>
              <w:spacing w:after="20"/>
              <w:ind w:left="20"/>
              <w:jc w:val="both"/>
            </w:pPr>
            <w:r>
              <w:rPr>
                <w:rFonts w:ascii="Times New Roman"/>
                <w:b w:val="false"/>
                <w:i w:val="false"/>
                <w:color w:val="000000"/>
                <w:sz w:val="20"/>
              </w:rPr>
              <w:t>
 </w:t>
            </w:r>
          </w:p>
          <w:bookmarkEnd w:id="84"/>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85"/>
          <w:p>
            <w:pPr>
              <w:spacing w:after="20"/>
              <w:ind w:left="20"/>
              <w:jc w:val="both"/>
            </w:pPr>
            <w:r>
              <w:rPr>
                <w:rFonts w:ascii="Times New Roman"/>
                <w:b w:val="false"/>
                <w:i w:val="false"/>
                <w:color w:val="000000"/>
                <w:sz w:val="20"/>
              </w:rPr>
              <w:t>
 </w:t>
            </w:r>
          </w:p>
          <w:bookmarkEnd w:id="85"/>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86"/>
          <w:p>
            <w:pPr>
              <w:spacing w:after="20"/>
              <w:ind w:left="20"/>
              <w:jc w:val="both"/>
            </w:pPr>
            <w:r>
              <w:rPr>
                <w:rFonts w:ascii="Times New Roman"/>
                <w:b w:val="false"/>
                <w:i w:val="false"/>
                <w:color w:val="000000"/>
                <w:sz w:val="20"/>
              </w:rPr>
              <w:t>
 </w:t>
            </w:r>
          </w:p>
          <w:bookmarkEnd w:id="86"/>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87"/>
          <w:p>
            <w:pPr>
              <w:spacing w:after="20"/>
              <w:ind w:left="20"/>
              <w:jc w:val="both"/>
            </w:pPr>
            <w:r>
              <w:rPr>
                <w:rFonts w:ascii="Times New Roman"/>
                <w:b w:val="false"/>
                <w:i w:val="false"/>
                <w:color w:val="000000"/>
                <w:sz w:val="20"/>
              </w:rPr>
              <w:t>
04</w:t>
            </w:r>
          </w:p>
          <w:bookmarkEnd w:id="87"/>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88"/>
          <w:p>
            <w:pPr>
              <w:spacing w:after="20"/>
              <w:ind w:left="20"/>
              <w:jc w:val="both"/>
            </w:pPr>
            <w:r>
              <w:rPr>
                <w:rFonts w:ascii="Times New Roman"/>
                <w:b w:val="false"/>
                <w:i w:val="false"/>
                <w:color w:val="000000"/>
                <w:sz w:val="20"/>
              </w:rPr>
              <w:t>
 </w:t>
            </w:r>
          </w:p>
          <w:bookmarkEnd w:id="88"/>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89"/>
          <w:p>
            <w:pPr>
              <w:spacing w:after="20"/>
              <w:ind w:left="20"/>
              <w:jc w:val="both"/>
            </w:pPr>
            <w:r>
              <w:rPr>
                <w:rFonts w:ascii="Times New Roman"/>
                <w:b w:val="false"/>
                <w:i w:val="false"/>
                <w:color w:val="000000"/>
                <w:sz w:val="20"/>
              </w:rPr>
              <w:t>
 </w:t>
            </w:r>
          </w:p>
          <w:bookmarkEnd w:id="89"/>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0"/>
          <w:p>
            <w:pPr>
              <w:spacing w:after="20"/>
              <w:ind w:left="20"/>
              <w:jc w:val="both"/>
            </w:pPr>
            <w:r>
              <w:rPr>
                <w:rFonts w:ascii="Times New Roman"/>
                <w:b w:val="false"/>
                <w:i w:val="false"/>
                <w:color w:val="000000"/>
                <w:sz w:val="20"/>
              </w:rPr>
              <w:t>
 </w:t>
            </w:r>
          </w:p>
          <w:bookmarkEnd w:id="90"/>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91"/>
          <w:p>
            <w:pPr>
              <w:spacing w:after="20"/>
              <w:ind w:left="20"/>
              <w:jc w:val="both"/>
            </w:pPr>
            <w:r>
              <w:rPr>
                <w:rFonts w:ascii="Times New Roman"/>
                <w:b w:val="false"/>
                <w:i w:val="false"/>
                <w:color w:val="000000"/>
                <w:sz w:val="20"/>
              </w:rPr>
              <w:t>
07</w:t>
            </w:r>
          </w:p>
          <w:bookmarkEnd w:id="91"/>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92"/>
          <w:p>
            <w:pPr>
              <w:spacing w:after="20"/>
              <w:ind w:left="20"/>
              <w:jc w:val="both"/>
            </w:pPr>
            <w:r>
              <w:rPr>
                <w:rFonts w:ascii="Times New Roman"/>
                <w:b w:val="false"/>
                <w:i w:val="false"/>
                <w:color w:val="000000"/>
                <w:sz w:val="20"/>
              </w:rPr>
              <w:t>
 </w:t>
            </w:r>
          </w:p>
          <w:bookmarkEnd w:id="92"/>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93"/>
          <w:p>
            <w:pPr>
              <w:spacing w:after="20"/>
              <w:ind w:left="20"/>
              <w:jc w:val="both"/>
            </w:pPr>
            <w:r>
              <w:rPr>
                <w:rFonts w:ascii="Times New Roman"/>
                <w:b w:val="false"/>
                <w:i w:val="false"/>
                <w:color w:val="000000"/>
                <w:sz w:val="20"/>
              </w:rPr>
              <w:t>
 </w:t>
            </w:r>
          </w:p>
          <w:bookmarkEnd w:id="93"/>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4"/>
          <w:p>
            <w:pPr>
              <w:spacing w:after="20"/>
              <w:ind w:left="20"/>
              <w:jc w:val="both"/>
            </w:pPr>
            <w:r>
              <w:rPr>
                <w:rFonts w:ascii="Times New Roman"/>
                <w:b w:val="false"/>
                <w:i w:val="false"/>
                <w:color w:val="000000"/>
                <w:sz w:val="20"/>
              </w:rPr>
              <w:t>
 </w:t>
            </w:r>
          </w:p>
          <w:bookmarkEnd w:id="94"/>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95"/>
          <w:p>
            <w:pPr>
              <w:spacing w:after="20"/>
              <w:ind w:left="20"/>
              <w:jc w:val="both"/>
            </w:pPr>
            <w:r>
              <w:rPr>
                <w:rFonts w:ascii="Times New Roman"/>
                <w:b w:val="false"/>
                <w:i w:val="false"/>
                <w:color w:val="000000"/>
                <w:sz w:val="20"/>
              </w:rPr>
              <w:t>
 </w:t>
            </w:r>
          </w:p>
          <w:bookmarkEnd w:id="95"/>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96"/>
          <w:p>
            <w:pPr>
              <w:spacing w:after="20"/>
              <w:ind w:left="20"/>
              <w:jc w:val="both"/>
            </w:pPr>
            <w:r>
              <w:rPr>
                <w:rFonts w:ascii="Times New Roman"/>
                <w:b w:val="false"/>
                <w:i w:val="false"/>
                <w:color w:val="000000"/>
                <w:sz w:val="20"/>
              </w:rPr>
              <w:t>
13</w:t>
            </w:r>
          </w:p>
          <w:bookmarkEnd w:id="96"/>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97"/>
          <w:p>
            <w:pPr>
              <w:spacing w:after="20"/>
              <w:ind w:left="20"/>
              <w:jc w:val="both"/>
            </w:pPr>
            <w:r>
              <w:rPr>
                <w:rFonts w:ascii="Times New Roman"/>
                <w:b w:val="false"/>
                <w:i w:val="false"/>
                <w:color w:val="000000"/>
                <w:sz w:val="20"/>
              </w:rPr>
              <w:t>
 </w:t>
            </w:r>
          </w:p>
          <w:bookmarkEnd w:id="97"/>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8"/>
          <w:p>
            <w:pPr>
              <w:spacing w:after="20"/>
              <w:ind w:left="20"/>
              <w:jc w:val="both"/>
            </w:pPr>
            <w:r>
              <w:rPr>
                <w:rFonts w:ascii="Times New Roman"/>
                <w:b w:val="false"/>
                <w:i w:val="false"/>
                <w:color w:val="000000"/>
                <w:sz w:val="20"/>
              </w:rPr>
              <w:t>
 </w:t>
            </w:r>
          </w:p>
          <w:bookmarkEnd w:id="98"/>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9"/>
          <w:p>
            <w:pPr>
              <w:spacing w:after="20"/>
              <w:ind w:left="20"/>
              <w:jc w:val="both"/>
            </w:pPr>
            <w:r>
              <w:rPr>
                <w:rFonts w:ascii="Times New Roman"/>
                <w:b w:val="false"/>
                <w:i w:val="false"/>
                <w:color w:val="000000"/>
                <w:sz w:val="20"/>
              </w:rPr>
              <w:t>
 </w:t>
            </w:r>
          </w:p>
          <w:bookmarkEnd w:id="99"/>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0"/>
          <w:p>
            <w:pPr>
              <w:spacing w:after="20"/>
              <w:ind w:left="20"/>
              <w:jc w:val="both"/>
            </w:pPr>
            <w:r>
              <w:rPr>
                <w:rFonts w:ascii="Times New Roman"/>
                <w:b w:val="false"/>
                <w:i w:val="false"/>
                <w:color w:val="000000"/>
                <w:sz w:val="20"/>
              </w:rPr>
              <w:t>
 </w:t>
            </w:r>
          </w:p>
          <w:bookmarkEnd w:id="100"/>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1"/>
          <w:p>
            <w:pPr>
              <w:spacing w:after="20"/>
              <w:ind w:left="20"/>
              <w:jc w:val="both"/>
            </w:pPr>
            <w:r>
              <w:rPr>
                <w:rFonts w:ascii="Times New Roman"/>
                <w:b w:val="false"/>
                <w:i w:val="false"/>
                <w:color w:val="000000"/>
                <w:sz w:val="20"/>
              </w:rPr>
              <w:t>
 </w:t>
            </w:r>
          </w:p>
          <w:bookmarkEnd w:id="101"/>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2"/>
          <w:p>
            <w:pPr>
              <w:spacing w:after="20"/>
              <w:ind w:left="20"/>
              <w:jc w:val="both"/>
            </w:pPr>
            <w:r>
              <w:rPr>
                <w:rFonts w:ascii="Times New Roman"/>
                <w:b w:val="false"/>
                <w:i w:val="false"/>
                <w:color w:val="000000"/>
                <w:sz w:val="20"/>
              </w:rPr>
              <w:t>
 </w:t>
            </w:r>
          </w:p>
          <w:bookmarkEnd w:id="102"/>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3"/>
          <w:p>
            <w:pPr>
              <w:spacing w:after="20"/>
              <w:ind w:left="20"/>
              <w:jc w:val="both"/>
            </w:pPr>
            <w:r>
              <w:rPr>
                <w:rFonts w:ascii="Times New Roman"/>
                <w:b w:val="false"/>
                <w:i w:val="false"/>
                <w:color w:val="000000"/>
                <w:sz w:val="20"/>
              </w:rPr>
              <w:t>
 </w:t>
            </w:r>
          </w:p>
          <w:bookmarkEnd w:id="103"/>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878"/>
        <w:gridCol w:w="878"/>
        <w:gridCol w:w="2732"/>
        <w:gridCol w:w="1340"/>
        <w:gridCol w:w="1571"/>
        <w:gridCol w:w="1341"/>
        <w:gridCol w:w="1341"/>
        <w:gridCol w:w="15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4"/>
          <w:p>
            <w:pPr>
              <w:spacing w:after="20"/>
              <w:ind w:left="20"/>
              <w:jc w:val="both"/>
            </w:pPr>
            <w:r>
              <w:rPr>
                <w:rFonts w:ascii="Times New Roman"/>
                <w:b w:val="false"/>
                <w:i w:val="false"/>
                <w:color w:val="000000"/>
                <w:sz w:val="20"/>
              </w:rPr>
              <w:t>
Функционалдық топ</w:t>
            </w:r>
          </w:p>
          <w:bookmarkEnd w:id="104"/>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5"/>
          <w:p>
            <w:pPr>
              <w:spacing w:after="20"/>
              <w:ind w:left="20"/>
              <w:jc w:val="both"/>
            </w:pPr>
            <w:r>
              <w:rPr>
                <w:rFonts w:ascii="Times New Roman"/>
                <w:b w:val="false"/>
                <w:i w:val="false"/>
                <w:color w:val="000000"/>
                <w:sz w:val="20"/>
              </w:rPr>
              <w:t>
93822</w:t>
            </w:r>
          </w:p>
          <w:bookmarkEnd w:id="105"/>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6"/>
          <w:p>
            <w:pPr>
              <w:spacing w:after="20"/>
              <w:ind w:left="20"/>
              <w:jc w:val="both"/>
            </w:pPr>
            <w:r>
              <w:rPr>
                <w:rFonts w:ascii="Times New Roman"/>
                <w:b w:val="false"/>
                <w:i w:val="false"/>
                <w:color w:val="000000"/>
                <w:sz w:val="20"/>
              </w:rPr>
              <w:t>
24063</w:t>
            </w:r>
          </w:p>
          <w:bookmarkEnd w:id="106"/>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24063</w:t>
            </w:r>
          </w:p>
          <w:bookmarkEnd w:id="107"/>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23356</w:t>
            </w:r>
          </w:p>
          <w:bookmarkEnd w:id="108"/>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9"/>
          <w:p>
            <w:pPr>
              <w:spacing w:after="20"/>
              <w:ind w:left="20"/>
              <w:jc w:val="both"/>
            </w:pPr>
            <w:r>
              <w:rPr>
                <w:rFonts w:ascii="Times New Roman"/>
                <w:b w:val="false"/>
                <w:i w:val="false"/>
                <w:color w:val="000000"/>
                <w:sz w:val="20"/>
              </w:rPr>
              <w:t>
707</w:t>
            </w:r>
          </w:p>
          <w:bookmarkEnd w:id="109"/>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0"/>
          <w:p>
            <w:pPr>
              <w:spacing w:after="20"/>
              <w:ind w:left="20"/>
              <w:jc w:val="both"/>
            </w:pPr>
            <w:r>
              <w:rPr>
                <w:rFonts w:ascii="Times New Roman"/>
                <w:b w:val="false"/>
                <w:i w:val="false"/>
                <w:color w:val="000000"/>
                <w:sz w:val="20"/>
              </w:rPr>
              <w:t>
56246</w:t>
            </w:r>
          </w:p>
          <w:bookmarkEnd w:id="110"/>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1"/>
          <w:p>
            <w:pPr>
              <w:spacing w:after="20"/>
              <w:ind w:left="20"/>
              <w:jc w:val="both"/>
            </w:pPr>
            <w:r>
              <w:rPr>
                <w:rFonts w:ascii="Times New Roman"/>
                <w:b w:val="false"/>
                <w:i w:val="false"/>
                <w:color w:val="000000"/>
                <w:sz w:val="20"/>
              </w:rPr>
              <w:t>
56246</w:t>
            </w:r>
          </w:p>
          <w:bookmarkEnd w:id="111"/>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2"/>
          <w:p>
            <w:pPr>
              <w:spacing w:after="20"/>
              <w:ind w:left="20"/>
              <w:jc w:val="both"/>
            </w:pPr>
            <w:r>
              <w:rPr>
                <w:rFonts w:ascii="Times New Roman"/>
                <w:b w:val="false"/>
                <w:i w:val="false"/>
                <w:color w:val="000000"/>
                <w:sz w:val="20"/>
              </w:rPr>
              <w:t>
56246</w:t>
            </w:r>
          </w:p>
          <w:bookmarkEnd w:id="112"/>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3"/>
          <w:p>
            <w:pPr>
              <w:spacing w:after="20"/>
              <w:ind w:left="20"/>
              <w:jc w:val="both"/>
            </w:pPr>
            <w:r>
              <w:rPr>
                <w:rFonts w:ascii="Times New Roman"/>
                <w:b w:val="false"/>
                <w:i w:val="false"/>
                <w:color w:val="000000"/>
                <w:sz w:val="20"/>
              </w:rPr>
              <w:t>
0</w:t>
            </w:r>
          </w:p>
          <w:bookmarkEnd w:id="113"/>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4"/>
          <w:p>
            <w:pPr>
              <w:spacing w:after="20"/>
              <w:ind w:left="20"/>
              <w:jc w:val="both"/>
            </w:pPr>
            <w:r>
              <w:rPr>
                <w:rFonts w:ascii="Times New Roman"/>
                <w:b w:val="false"/>
                <w:i w:val="false"/>
                <w:color w:val="000000"/>
                <w:sz w:val="20"/>
              </w:rPr>
              <w:t>
7614</w:t>
            </w:r>
          </w:p>
          <w:bookmarkEnd w:id="114"/>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5"/>
          <w:p>
            <w:pPr>
              <w:spacing w:after="20"/>
              <w:ind w:left="20"/>
              <w:jc w:val="both"/>
            </w:pPr>
            <w:r>
              <w:rPr>
                <w:rFonts w:ascii="Times New Roman"/>
                <w:b w:val="false"/>
                <w:i w:val="false"/>
                <w:color w:val="000000"/>
                <w:sz w:val="20"/>
              </w:rPr>
              <w:t>
7614</w:t>
            </w:r>
          </w:p>
          <w:bookmarkEnd w:id="115"/>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6"/>
          <w:p>
            <w:pPr>
              <w:spacing w:after="20"/>
              <w:ind w:left="20"/>
              <w:jc w:val="both"/>
            </w:pPr>
            <w:r>
              <w:rPr>
                <w:rFonts w:ascii="Times New Roman"/>
                <w:b w:val="false"/>
                <w:i w:val="false"/>
                <w:color w:val="000000"/>
                <w:sz w:val="20"/>
              </w:rPr>
              <w:t>
4530</w:t>
            </w:r>
          </w:p>
          <w:bookmarkEnd w:id="116"/>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7"/>
          <w:p>
            <w:pPr>
              <w:spacing w:after="20"/>
              <w:ind w:left="20"/>
              <w:jc w:val="both"/>
            </w:pPr>
            <w:r>
              <w:rPr>
                <w:rFonts w:ascii="Times New Roman"/>
                <w:b w:val="false"/>
                <w:i w:val="false"/>
                <w:color w:val="000000"/>
                <w:sz w:val="20"/>
              </w:rPr>
              <w:t>
125</w:t>
            </w:r>
          </w:p>
          <w:bookmarkEnd w:id="117"/>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8"/>
          <w:p>
            <w:pPr>
              <w:spacing w:after="20"/>
              <w:ind w:left="20"/>
              <w:jc w:val="both"/>
            </w:pPr>
            <w:r>
              <w:rPr>
                <w:rFonts w:ascii="Times New Roman"/>
                <w:b w:val="false"/>
                <w:i w:val="false"/>
                <w:color w:val="000000"/>
                <w:sz w:val="20"/>
              </w:rPr>
              <w:t>
2959</w:t>
            </w:r>
          </w:p>
          <w:bookmarkEnd w:id="118"/>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5899</w:t>
            </w:r>
          </w:p>
          <w:bookmarkEnd w:id="119"/>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5899</w:t>
            </w:r>
          </w:p>
          <w:bookmarkEnd w:id="120"/>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5899</w:t>
            </w:r>
          </w:p>
          <w:bookmarkEnd w:id="121"/>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2"/>
          <w:p>
            <w:pPr>
              <w:spacing w:after="20"/>
              <w:ind w:left="20"/>
              <w:jc w:val="both"/>
            </w:pPr>
            <w:r>
              <w:rPr>
                <w:rFonts w:ascii="Times New Roman"/>
                <w:b w:val="false"/>
                <w:i w:val="false"/>
                <w:color w:val="000000"/>
                <w:sz w:val="20"/>
              </w:rPr>
              <w:t>
0</w:t>
            </w:r>
          </w:p>
          <w:bookmarkEnd w:id="122"/>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3"/>
          <w:p>
            <w:pPr>
              <w:spacing w:after="20"/>
              <w:ind w:left="20"/>
              <w:jc w:val="both"/>
            </w:pPr>
            <w:r>
              <w:rPr>
                <w:rFonts w:ascii="Times New Roman"/>
                <w:b w:val="false"/>
                <w:i w:val="false"/>
                <w:color w:val="000000"/>
                <w:sz w:val="20"/>
              </w:rPr>
              <w:t>
0</w:t>
            </w:r>
          </w:p>
          <w:bookmarkEnd w:id="123"/>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4"/>
          <w:p>
            <w:pPr>
              <w:spacing w:after="20"/>
              <w:ind w:left="20"/>
              <w:jc w:val="both"/>
            </w:pPr>
            <w:r>
              <w:rPr>
                <w:rFonts w:ascii="Times New Roman"/>
                <w:b w:val="false"/>
                <w:i w:val="false"/>
                <w:color w:val="000000"/>
                <w:sz w:val="20"/>
              </w:rPr>
              <w:t>
0</w:t>
            </w:r>
          </w:p>
          <w:bookmarkEnd w:id="124"/>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0</w:t>
            </w:r>
          </w:p>
          <w:bookmarkEnd w:id="125"/>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123"/>
        <w:gridCol w:w="1123"/>
        <w:gridCol w:w="3493"/>
        <w:gridCol w:w="2009"/>
        <w:gridCol w:w="1715"/>
        <w:gridCol w:w="2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6"/>
          <w:p>
            <w:pPr>
              <w:spacing w:after="20"/>
              <w:ind w:left="20"/>
              <w:jc w:val="both"/>
            </w:pPr>
            <w:r>
              <w:rPr>
                <w:rFonts w:ascii="Times New Roman"/>
                <w:b w:val="false"/>
                <w:i w:val="false"/>
                <w:color w:val="000000"/>
                <w:sz w:val="20"/>
              </w:rPr>
              <w:t>
Функционалдық топ</w:t>
            </w:r>
          </w:p>
          <w:bookmarkEnd w:id="126"/>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7"/>
          <w:p>
            <w:pPr>
              <w:spacing w:after="20"/>
              <w:ind w:left="20"/>
              <w:jc w:val="both"/>
            </w:pPr>
            <w:r>
              <w:rPr>
                <w:rFonts w:ascii="Times New Roman"/>
                <w:b w:val="false"/>
                <w:i w:val="false"/>
                <w:color w:val="000000"/>
                <w:sz w:val="20"/>
              </w:rPr>
              <w:t>
 </w:t>
            </w:r>
          </w:p>
          <w:bookmarkEnd w:id="127"/>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8"/>
          <w:p>
            <w:pPr>
              <w:spacing w:after="20"/>
              <w:ind w:left="20"/>
              <w:jc w:val="both"/>
            </w:pPr>
            <w:r>
              <w:rPr>
                <w:rFonts w:ascii="Times New Roman"/>
                <w:b w:val="false"/>
                <w:i w:val="false"/>
                <w:color w:val="000000"/>
                <w:sz w:val="20"/>
              </w:rPr>
              <w:t>
01</w:t>
            </w:r>
          </w:p>
          <w:bookmarkEnd w:id="128"/>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9"/>
          <w:p>
            <w:pPr>
              <w:spacing w:after="20"/>
              <w:ind w:left="20"/>
              <w:jc w:val="both"/>
            </w:pPr>
            <w:r>
              <w:rPr>
                <w:rFonts w:ascii="Times New Roman"/>
                <w:b w:val="false"/>
                <w:i w:val="false"/>
                <w:color w:val="000000"/>
                <w:sz w:val="20"/>
              </w:rPr>
              <w:t>
 </w:t>
            </w:r>
          </w:p>
          <w:bookmarkEnd w:id="129"/>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0"/>
          <w:p>
            <w:pPr>
              <w:spacing w:after="20"/>
              <w:ind w:left="20"/>
              <w:jc w:val="both"/>
            </w:pPr>
            <w:r>
              <w:rPr>
                <w:rFonts w:ascii="Times New Roman"/>
                <w:b w:val="false"/>
                <w:i w:val="false"/>
                <w:color w:val="000000"/>
                <w:sz w:val="20"/>
              </w:rPr>
              <w:t>
 </w:t>
            </w:r>
          </w:p>
          <w:bookmarkEnd w:id="130"/>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1"/>
          <w:p>
            <w:pPr>
              <w:spacing w:after="20"/>
              <w:ind w:left="20"/>
              <w:jc w:val="both"/>
            </w:pPr>
            <w:r>
              <w:rPr>
                <w:rFonts w:ascii="Times New Roman"/>
                <w:b w:val="false"/>
                <w:i w:val="false"/>
                <w:color w:val="000000"/>
                <w:sz w:val="20"/>
              </w:rPr>
              <w:t>
400</w:t>
            </w:r>
          </w:p>
          <w:bookmarkEnd w:id="131"/>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2"/>
          <w:p>
            <w:pPr>
              <w:spacing w:after="20"/>
              <w:ind w:left="20"/>
              <w:jc w:val="both"/>
            </w:pPr>
            <w:r>
              <w:rPr>
                <w:rFonts w:ascii="Times New Roman"/>
                <w:b w:val="false"/>
                <w:i w:val="false"/>
                <w:color w:val="000000"/>
                <w:sz w:val="20"/>
              </w:rPr>
              <w:t>
69384</w:t>
            </w:r>
          </w:p>
          <w:bookmarkEnd w:id="132"/>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3"/>
          <w:p>
            <w:pPr>
              <w:spacing w:after="20"/>
              <w:ind w:left="20"/>
              <w:jc w:val="both"/>
            </w:pPr>
            <w:r>
              <w:rPr>
                <w:rFonts w:ascii="Times New Roman"/>
                <w:b w:val="false"/>
                <w:i w:val="false"/>
                <w:color w:val="000000"/>
                <w:sz w:val="20"/>
              </w:rPr>
              <w:t>
69384</w:t>
            </w:r>
          </w:p>
          <w:bookmarkEnd w:id="133"/>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4"/>
          <w:p>
            <w:pPr>
              <w:spacing w:after="20"/>
              <w:ind w:left="20"/>
              <w:jc w:val="both"/>
            </w:pPr>
            <w:r>
              <w:rPr>
                <w:rFonts w:ascii="Times New Roman"/>
                <w:b w:val="false"/>
                <w:i w:val="false"/>
                <w:color w:val="000000"/>
                <w:sz w:val="20"/>
              </w:rPr>
              <w:t>
69384</w:t>
            </w:r>
          </w:p>
          <w:bookmarkEnd w:id="134"/>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5"/>
          <w:p>
            <w:pPr>
              <w:spacing w:after="20"/>
              <w:ind w:left="20"/>
              <w:jc w:val="both"/>
            </w:pPr>
            <w:r>
              <w:rPr>
                <w:rFonts w:ascii="Times New Roman"/>
                <w:b w:val="false"/>
                <w:i w:val="false"/>
                <w:color w:val="000000"/>
                <w:sz w:val="20"/>
              </w:rPr>
              <w:t>
0</w:t>
            </w:r>
          </w:p>
          <w:bookmarkEnd w:id="135"/>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6"/>
          <w:p>
            <w:pPr>
              <w:spacing w:after="20"/>
              <w:ind w:left="20"/>
              <w:jc w:val="both"/>
            </w:pPr>
            <w:r>
              <w:rPr>
                <w:rFonts w:ascii="Times New Roman"/>
                <w:b w:val="false"/>
                <w:i w:val="false"/>
                <w:color w:val="000000"/>
                <w:sz w:val="20"/>
              </w:rPr>
              <w:t>
4500</w:t>
            </w:r>
          </w:p>
          <w:bookmarkEnd w:id="136"/>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7"/>
          <w:p>
            <w:pPr>
              <w:spacing w:after="20"/>
              <w:ind w:left="20"/>
              <w:jc w:val="both"/>
            </w:pPr>
            <w:r>
              <w:rPr>
                <w:rFonts w:ascii="Times New Roman"/>
                <w:b w:val="false"/>
                <w:i w:val="false"/>
                <w:color w:val="000000"/>
                <w:sz w:val="20"/>
              </w:rPr>
              <w:t>
4500</w:t>
            </w:r>
          </w:p>
          <w:bookmarkEnd w:id="137"/>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8"/>
          <w:p>
            <w:pPr>
              <w:spacing w:after="20"/>
              <w:ind w:left="20"/>
              <w:jc w:val="both"/>
            </w:pPr>
            <w:r>
              <w:rPr>
                <w:rFonts w:ascii="Times New Roman"/>
                <w:b w:val="false"/>
                <w:i w:val="false"/>
                <w:color w:val="000000"/>
                <w:sz w:val="20"/>
              </w:rPr>
              <w:t>
2700</w:t>
            </w:r>
          </w:p>
          <w:bookmarkEnd w:id="138"/>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9"/>
          <w:p>
            <w:pPr>
              <w:spacing w:after="20"/>
              <w:ind w:left="20"/>
              <w:jc w:val="both"/>
            </w:pPr>
            <w:r>
              <w:rPr>
                <w:rFonts w:ascii="Times New Roman"/>
                <w:b w:val="false"/>
                <w:i w:val="false"/>
                <w:color w:val="000000"/>
                <w:sz w:val="20"/>
              </w:rPr>
              <w:t>
400</w:t>
            </w:r>
          </w:p>
          <w:bookmarkEnd w:id="139"/>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1400</w:t>
            </w:r>
          </w:p>
          <w:bookmarkEnd w:id="140"/>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1"/>
          <w:p>
            <w:pPr>
              <w:spacing w:after="20"/>
              <w:ind w:left="20"/>
              <w:jc w:val="both"/>
            </w:pPr>
            <w:r>
              <w:rPr>
                <w:rFonts w:ascii="Times New Roman"/>
                <w:b w:val="false"/>
                <w:i w:val="false"/>
                <w:color w:val="000000"/>
                <w:sz w:val="20"/>
              </w:rPr>
              <w:t>
5494</w:t>
            </w:r>
          </w:p>
          <w:bookmarkEnd w:id="141"/>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2"/>
          <w:p>
            <w:pPr>
              <w:spacing w:after="20"/>
              <w:ind w:left="20"/>
              <w:jc w:val="both"/>
            </w:pPr>
            <w:r>
              <w:rPr>
                <w:rFonts w:ascii="Times New Roman"/>
                <w:b w:val="false"/>
                <w:i w:val="false"/>
                <w:color w:val="000000"/>
                <w:sz w:val="20"/>
              </w:rPr>
              <w:t>
5494</w:t>
            </w:r>
          </w:p>
          <w:bookmarkEnd w:id="142"/>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3"/>
          <w:p>
            <w:pPr>
              <w:spacing w:after="20"/>
              <w:ind w:left="20"/>
              <w:jc w:val="both"/>
            </w:pPr>
            <w:r>
              <w:rPr>
                <w:rFonts w:ascii="Times New Roman"/>
                <w:b w:val="false"/>
                <w:i w:val="false"/>
                <w:color w:val="000000"/>
                <w:sz w:val="20"/>
              </w:rPr>
              <w:t>
5494</w:t>
            </w:r>
          </w:p>
          <w:bookmarkEnd w:id="143"/>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4"/>
          <w:p>
            <w:pPr>
              <w:spacing w:after="20"/>
              <w:ind w:left="20"/>
              <w:jc w:val="both"/>
            </w:pPr>
            <w:r>
              <w:rPr>
                <w:rFonts w:ascii="Times New Roman"/>
                <w:b w:val="false"/>
                <w:i w:val="false"/>
                <w:color w:val="000000"/>
                <w:sz w:val="20"/>
              </w:rPr>
              <w:t>
0</w:t>
            </w:r>
          </w:p>
          <w:bookmarkEnd w:id="144"/>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5"/>
          <w:p>
            <w:pPr>
              <w:spacing w:after="20"/>
              <w:ind w:left="20"/>
              <w:jc w:val="both"/>
            </w:pPr>
            <w:r>
              <w:rPr>
                <w:rFonts w:ascii="Times New Roman"/>
                <w:b w:val="false"/>
                <w:i w:val="false"/>
                <w:color w:val="000000"/>
                <w:sz w:val="20"/>
              </w:rPr>
              <w:t>
0</w:t>
            </w:r>
          </w:p>
          <w:bookmarkEnd w:id="145"/>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6"/>
          <w:p>
            <w:pPr>
              <w:spacing w:after="20"/>
              <w:ind w:left="20"/>
              <w:jc w:val="both"/>
            </w:pPr>
            <w:r>
              <w:rPr>
                <w:rFonts w:ascii="Times New Roman"/>
                <w:b w:val="false"/>
                <w:i w:val="false"/>
                <w:color w:val="000000"/>
                <w:sz w:val="20"/>
              </w:rPr>
              <w:t>
0</w:t>
            </w:r>
          </w:p>
          <w:bookmarkEnd w:id="146"/>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7"/>
          <w:p>
            <w:pPr>
              <w:spacing w:after="20"/>
              <w:ind w:left="20"/>
              <w:jc w:val="both"/>
            </w:pPr>
            <w:r>
              <w:rPr>
                <w:rFonts w:ascii="Times New Roman"/>
                <w:b w:val="false"/>
                <w:i w:val="false"/>
                <w:color w:val="000000"/>
                <w:sz w:val="20"/>
              </w:rPr>
              <w:t>
0</w:t>
            </w:r>
          </w:p>
          <w:bookmarkEnd w:id="147"/>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8"/>
          <w:p>
            <w:pPr>
              <w:spacing w:after="20"/>
              <w:ind w:left="20"/>
              <w:jc w:val="both"/>
            </w:pPr>
            <w:r>
              <w:rPr>
                <w:rFonts w:ascii="Times New Roman"/>
                <w:b w:val="false"/>
                <w:i w:val="false"/>
                <w:color w:val="000000"/>
                <w:sz w:val="20"/>
              </w:rPr>
              <w:t>
0</w:t>
            </w:r>
          </w:p>
          <w:bookmarkEnd w:id="148"/>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