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e7c3" w14:textId="91ee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Байзақ ауданы ауылдық округтерінің бюджеттері туралы" Байзақ аудандық мәслихатының 2017 жылғы 22 желтоқсандағы №23-7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2018 жылғы 1 маусымдағы № 30-2 шешімі. Жамбыл облысы Әділет департаментінде 2018 жылғы 6 маусымда № 3851 болып тіркелді</w:t>
      </w:r>
    </w:p>
    <w:p>
      <w:pPr>
        <w:spacing w:after="0"/>
        <w:ind w:left="0"/>
        <w:jc w:val="both"/>
      </w:pPr>
      <w:bookmarkStart w:name="z10"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11"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109 - 1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"2018 -2020 жылдарға арналған аудандық бюджет туралы" Байзақ аудандық мәслихатының 2017 жылғы 14 желтоқсандағы №22 - 2 шешіміне өзгерістер енгізу туралы" Байзақ аудандық мәслихатының 2018 жылғы 21 мамырдағы </w:t>
      </w:r>
      <w:r>
        <w:rPr>
          <w:rFonts w:ascii="Times New Roman"/>
          <w:b w:val="false"/>
          <w:i w:val="false"/>
          <w:color w:val="000000"/>
          <w:sz w:val="28"/>
        </w:rPr>
        <w:t>№29 - 2</w:t>
      </w:r>
      <w:r>
        <w:rPr>
          <w:rFonts w:ascii="Times New Roman"/>
          <w:b w:val="false"/>
          <w:i w:val="false"/>
          <w:color w:val="000000"/>
          <w:sz w:val="28"/>
        </w:rPr>
        <w:t xml:space="preserve"> шешімі (нормативтік құқықтық актілерде мемлекеттік тіркеу Тізілімінде </w:t>
      </w:r>
      <w:r>
        <w:rPr>
          <w:rFonts w:ascii="Times New Roman"/>
          <w:b w:val="false"/>
          <w:i w:val="false"/>
          <w:color w:val="000000"/>
          <w:sz w:val="28"/>
        </w:rPr>
        <w:t>№3834</w:t>
      </w:r>
      <w:r>
        <w:rPr>
          <w:rFonts w:ascii="Times New Roman"/>
          <w:b w:val="false"/>
          <w:i w:val="false"/>
          <w:color w:val="000000"/>
          <w:sz w:val="28"/>
        </w:rPr>
        <w:t xml:space="preserve"> болып тіркелген) негізінде аудандық мәслихат ШЕШІМ ҚАБЫЛДАДЫ:</w:t>
      </w:r>
    </w:p>
    <w:bookmarkEnd w:id="1"/>
    <w:bookmarkStart w:name="z12" w:id="2"/>
    <w:p>
      <w:pPr>
        <w:spacing w:after="0"/>
        <w:ind w:left="0"/>
        <w:jc w:val="both"/>
      </w:pPr>
      <w:r>
        <w:rPr>
          <w:rFonts w:ascii="Times New Roman"/>
          <w:b w:val="false"/>
          <w:i w:val="false"/>
          <w:color w:val="000000"/>
          <w:sz w:val="28"/>
        </w:rPr>
        <w:t xml:space="preserve">
      1. "2018 – 2020 жылдарға арналған Байзақ ауданы ауылдық округтерінің бюджеттері туралы" Байзақ аудандық мәслихатының 2017 жылғы 22 желтоқсандағы </w:t>
      </w:r>
      <w:r>
        <w:rPr>
          <w:rFonts w:ascii="Times New Roman"/>
          <w:b w:val="false"/>
          <w:i w:val="false"/>
          <w:color w:val="000000"/>
          <w:sz w:val="28"/>
        </w:rPr>
        <w:t>№23-7</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№3659</w:t>
      </w:r>
      <w:r>
        <w:rPr>
          <w:rFonts w:ascii="Times New Roman"/>
          <w:b w:val="false"/>
          <w:i w:val="false"/>
          <w:color w:val="000000"/>
          <w:sz w:val="28"/>
        </w:rPr>
        <w:t xml:space="preserve"> болып тіркелген, 2018 жылғы 5 қаңтардағы аудандық "Ауыл жаңалығы – Сельская новь" газетінде жарияланған) келесідей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14" w:id="3"/>
    <w:p>
      <w:pPr>
        <w:spacing w:after="0"/>
        <w:ind w:left="0"/>
        <w:jc w:val="both"/>
      </w:pPr>
      <w:r>
        <w:rPr>
          <w:rFonts w:ascii="Times New Roman"/>
          <w:b w:val="false"/>
          <w:i w:val="false"/>
          <w:color w:val="000000"/>
          <w:sz w:val="28"/>
        </w:rPr>
        <w:t>
      1-1. Жалғызтөбе ауылдық округі 2018 жылға: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6" w:id="4"/>
    <w:p>
      <w:pPr>
        <w:spacing w:after="0"/>
        <w:ind w:left="0"/>
        <w:jc w:val="both"/>
      </w:pPr>
      <w:r>
        <w:rPr>
          <w:rFonts w:ascii="Times New Roman"/>
          <w:b w:val="false"/>
          <w:i w:val="false"/>
          <w:color w:val="000000"/>
          <w:sz w:val="28"/>
        </w:rPr>
        <w:t>
      "69580" сандары "71196" сандарымен ауыстырылсын;</w:t>
      </w:r>
    </w:p>
    <w:bookmarkEnd w:id="4"/>
    <w:bookmarkStart w:name="z17" w:id="5"/>
    <w:p>
      <w:pPr>
        <w:spacing w:after="0"/>
        <w:ind w:left="0"/>
        <w:jc w:val="both"/>
      </w:pPr>
      <w:r>
        <w:rPr>
          <w:rFonts w:ascii="Times New Roman"/>
          <w:b w:val="false"/>
          <w:i w:val="false"/>
          <w:color w:val="000000"/>
          <w:sz w:val="28"/>
        </w:rPr>
        <w:t>
      "62394" сандары "64010"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9" w:id="6"/>
    <w:p>
      <w:pPr>
        <w:spacing w:after="0"/>
        <w:ind w:left="0"/>
        <w:jc w:val="both"/>
      </w:pPr>
      <w:r>
        <w:rPr>
          <w:rFonts w:ascii="Times New Roman"/>
          <w:b w:val="false"/>
          <w:i w:val="false"/>
          <w:color w:val="000000"/>
          <w:sz w:val="28"/>
        </w:rPr>
        <w:t>
      "69580" сандары "71196" сандарымен ауыстырылсын.</w:t>
      </w:r>
    </w:p>
    <w:bookmarkEnd w:id="6"/>
    <w:bookmarkStart w:name="z20" w:id="7"/>
    <w:p>
      <w:pPr>
        <w:spacing w:after="0"/>
        <w:ind w:left="0"/>
        <w:jc w:val="both"/>
      </w:pPr>
      <w:r>
        <w:rPr>
          <w:rFonts w:ascii="Times New Roman"/>
          <w:b w:val="false"/>
          <w:i w:val="false"/>
          <w:color w:val="000000"/>
          <w:sz w:val="28"/>
        </w:rPr>
        <w:t>
      1-2. Дихан ауылдық округі 2018 жылға: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2" w:id="8"/>
    <w:p>
      <w:pPr>
        <w:spacing w:after="0"/>
        <w:ind w:left="0"/>
        <w:jc w:val="both"/>
      </w:pPr>
      <w:r>
        <w:rPr>
          <w:rFonts w:ascii="Times New Roman"/>
          <w:b w:val="false"/>
          <w:i w:val="false"/>
          <w:color w:val="000000"/>
          <w:sz w:val="28"/>
        </w:rPr>
        <w:t>
      "90470" сандары "91470" сандарымен ауыстырылсын;</w:t>
      </w:r>
    </w:p>
    <w:bookmarkEnd w:id="8"/>
    <w:bookmarkStart w:name="z23" w:id="9"/>
    <w:p>
      <w:pPr>
        <w:spacing w:after="0"/>
        <w:ind w:left="0"/>
        <w:jc w:val="both"/>
      </w:pPr>
      <w:r>
        <w:rPr>
          <w:rFonts w:ascii="Times New Roman"/>
          <w:b w:val="false"/>
          <w:i w:val="false"/>
          <w:color w:val="000000"/>
          <w:sz w:val="28"/>
        </w:rPr>
        <w:t>
      "86753" сандары "87753"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5" w:id="10"/>
    <w:p>
      <w:pPr>
        <w:spacing w:after="0"/>
        <w:ind w:left="0"/>
        <w:jc w:val="both"/>
      </w:pPr>
      <w:r>
        <w:rPr>
          <w:rFonts w:ascii="Times New Roman"/>
          <w:b w:val="false"/>
          <w:i w:val="false"/>
          <w:color w:val="000000"/>
          <w:sz w:val="28"/>
        </w:rPr>
        <w:t>
      "90470" сандары "91470" сандарымен ауыстырылсын.</w:t>
      </w:r>
    </w:p>
    <w:bookmarkEnd w:id="10"/>
    <w:bookmarkStart w:name="z26" w:id="11"/>
    <w:p>
      <w:pPr>
        <w:spacing w:after="0"/>
        <w:ind w:left="0"/>
        <w:jc w:val="both"/>
      </w:pPr>
      <w:r>
        <w:rPr>
          <w:rFonts w:ascii="Times New Roman"/>
          <w:b w:val="false"/>
          <w:i w:val="false"/>
          <w:color w:val="000000"/>
          <w:sz w:val="28"/>
        </w:rPr>
        <w:t>
      1-3. Мырзатай ауылдық округі 2018 жылға: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8" w:id="12"/>
    <w:p>
      <w:pPr>
        <w:spacing w:after="0"/>
        <w:ind w:left="0"/>
        <w:jc w:val="both"/>
      </w:pPr>
      <w:r>
        <w:rPr>
          <w:rFonts w:ascii="Times New Roman"/>
          <w:b w:val="false"/>
          <w:i w:val="false"/>
          <w:color w:val="000000"/>
          <w:sz w:val="28"/>
        </w:rPr>
        <w:t>
      "97347" сандары "101831" сандарымен ауыстырылсын;</w:t>
      </w:r>
    </w:p>
    <w:bookmarkEnd w:id="12"/>
    <w:bookmarkStart w:name="z29" w:id="13"/>
    <w:p>
      <w:pPr>
        <w:spacing w:after="0"/>
        <w:ind w:left="0"/>
        <w:jc w:val="both"/>
      </w:pPr>
      <w:r>
        <w:rPr>
          <w:rFonts w:ascii="Times New Roman"/>
          <w:b w:val="false"/>
          <w:i w:val="false"/>
          <w:color w:val="000000"/>
          <w:sz w:val="28"/>
        </w:rPr>
        <w:t>
      "90849" сандары "95333" сандарымен ауыстырылсын;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1" w:id="14"/>
    <w:p>
      <w:pPr>
        <w:spacing w:after="0"/>
        <w:ind w:left="0"/>
        <w:jc w:val="both"/>
      </w:pPr>
      <w:r>
        <w:rPr>
          <w:rFonts w:ascii="Times New Roman"/>
          <w:b w:val="false"/>
          <w:i w:val="false"/>
          <w:color w:val="000000"/>
          <w:sz w:val="28"/>
        </w:rPr>
        <w:t>
      "97347" сандары "101831" сандарымен ауыстырылсын.</w:t>
      </w:r>
    </w:p>
    <w:bookmarkEnd w:id="14"/>
    <w:bookmarkStart w:name="z32" w:id="15"/>
    <w:p>
      <w:pPr>
        <w:spacing w:after="0"/>
        <w:ind w:left="0"/>
        <w:jc w:val="both"/>
      </w:pPr>
      <w:r>
        <w:rPr>
          <w:rFonts w:ascii="Times New Roman"/>
          <w:b w:val="false"/>
          <w:i w:val="false"/>
          <w:color w:val="000000"/>
          <w:sz w:val="28"/>
        </w:rPr>
        <w:t>
      1-5. Түймекент ауылдық округі 2018 жылға: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4" w:id="16"/>
    <w:p>
      <w:pPr>
        <w:spacing w:after="0"/>
        <w:ind w:left="0"/>
        <w:jc w:val="both"/>
      </w:pPr>
      <w:r>
        <w:rPr>
          <w:rFonts w:ascii="Times New Roman"/>
          <w:b w:val="false"/>
          <w:i w:val="false"/>
          <w:color w:val="000000"/>
          <w:sz w:val="28"/>
        </w:rPr>
        <w:t>
      "100740" сандары "103140" сандарымен ауыстырылсын;</w:t>
      </w:r>
    </w:p>
    <w:bookmarkEnd w:id="16"/>
    <w:bookmarkStart w:name="z35" w:id="17"/>
    <w:p>
      <w:pPr>
        <w:spacing w:after="0"/>
        <w:ind w:left="0"/>
        <w:jc w:val="both"/>
      </w:pPr>
      <w:r>
        <w:rPr>
          <w:rFonts w:ascii="Times New Roman"/>
          <w:b w:val="false"/>
          <w:i w:val="false"/>
          <w:color w:val="000000"/>
          <w:sz w:val="28"/>
        </w:rPr>
        <w:t>
      "92769" сандары "95169" сандарымен ауыстырылсын;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7" w:id="18"/>
    <w:p>
      <w:pPr>
        <w:spacing w:after="0"/>
        <w:ind w:left="0"/>
        <w:jc w:val="both"/>
      </w:pPr>
      <w:r>
        <w:rPr>
          <w:rFonts w:ascii="Times New Roman"/>
          <w:b w:val="false"/>
          <w:i w:val="false"/>
          <w:color w:val="000000"/>
          <w:sz w:val="28"/>
        </w:rPr>
        <w:t>
      "100740" сандары "103140" сандарымен ауыстырылсын.</w:t>
      </w:r>
    </w:p>
    <w:bookmarkEnd w:id="18"/>
    <w:bookmarkStart w:name="z38" w:id="19"/>
    <w:p>
      <w:pPr>
        <w:spacing w:after="0"/>
        <w:ind w:left="0"/>
        <w:jc w:val="both"/>
      </w:pPr>
      <w:r>
        <w:rPr>
          <w:rFonts w:ascii="Times New Roman"/>
          <w:b w:val="false"/>
          <w:i w:val="false"/>
          <w:color w:val="000000"/>
          <w:sz w:val="28"/>
        </w:rPr>
        <w:t>
      1-6. Жаңатұрмыс ауылдық округі 2018 жылға: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0" w:id="20"/>
    <w:p>
      <w:pPr>
        <w:spacing w:after="0"/>
        <w:ind w:left="0"/>
        <w:jc w:val="both"/>
      </w:pPr>
      <w:r>
        <w:rPr>
          <w:rFonts w:ascii="Times New Roman"/>
          <w:b w:val="false"/>
          <w:i w:val="false"/>
          <w:color w:val="000000"/>
          <w:sz w:val="28"/>
        </w:rPr>
        <w:t>
      "52861" сандары "58432" сандарымен ауыстырылсын;</w:t>
      </w:r>
    </w:p>
    <w:bookmarkEnd w:id="20"/>
    <w:bookmarkStart w:name="z41" w:id="21"/>
    <w:p>
      <w:pPr>
        <w:spacing w:after="0"/>
        <w:ind w:left="0"/>
        <w:jc w:val="both"/>
      </w:pPr>
      <w:r>
        <w:rPr>
          <w:rFonts w:ascii="Times New Roman"/>
          <w:b w:val="false"/>
          <w:i w:val="false"/>
          <w:color w:val="000000"/>
          <w:sz w:val="28"/>
        </w:rPr>
        <w:t>
      "49278" сандары "54849" сандарымен ауыстырылсын;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3" w:id="22"/>
    <w:p>
      <w:pPr>
        <w:spacing w:after="0"/>
        <w:ind w:left="0"/>
        <w:jc w:val="both"/>
      </w:pPr>
      <w:r>
        <w:rPr>
          <w:rFonts w:ascii="Times New Roman"/>
          <w:b w:val="false"/>
          <w:i w:val="false"/>
          <w:color w:val="000000"/>
          <w:sz w:val="28"/>
        </w:rPr>
        <w:t>
      "52861" сандары "58432" сандарымен ауыстырылсын.</w:t>
      </w:r>
    </w:p>
    <w:bookmarkEnd w:id="22"/>
    <w:bookmarkStart w:name="z44" w:id="23"/>
    <w:p>
      <w:pPr>
        <w:spacing w:after="0"/>
        <w:ind w:left="0"/>
        <w:jc w:val="both"/>
      </w:pPr>
      <w:r>
        <w:rPr>
          <w:rFonts w:ascii="Times New Roman"/>
          <w:b w:val="false"/>
          <w:i w:val="false"/>
          <w:color w:val="000000"/>
          <w:sz w:val="28"/>
        </w:rPr>
        <w:t>
      1-7. Көктал ауылдық округі 2018 жылға: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6" w:id="24"/>
    <w:p>
      <w:pPr>
        <w:spacing w:after="0"/>
        <w:ind w:left="0"/>
        <w:jc w:val="both"/>
      </w:pPr>
      <w:r>
        <w:rPr>
          <w:rFonts w:ascii="Times New Roman"/>
          <w:b w:val="false"/>
          <w:i w:val="false"/>
          <w:color w:val="000000"/>
          <w:sz w:val="28"/>
        </w:rPr>
        <w:t>
      "72568" сандары "73968" сандарымен ауыстырылсын;</w:t>
      </w:r>
    </w:p>
    <w:bookmarkEnd w:id="24"/>
    <w:bookmarkStart w:name="z47" w:id="25"/>
    <w:p>
      <w:pPr>
        <w:spacing w:after="0"/>
        <w:ind w:left="0"/>
        <w:jc w:val="both"/>
      </w:pPr>
      <w:r>
        <w:rPr>
          <w:rFonts w:ascii="Times New Roman"/>
          <w:b w:val="false"/>
          <w:i w:val="false"/>
          <w:color w:val="000000"/>
          <w:sz w:val="28"/>
        </w:rPr>
        <w:t>
      "66746" сандары "68146" сандарымен ауыстырылсын;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9" w:id="26"/>
    <w:p>
      <w:pPr>
        <w:spacing w:after="0"/>
        <w:ind w:left="0"/>
        <w:jc w:val="both"/>
      </w:pPr>
      <w:r>
        <w:rPr>
          <w:rFonts w:ascii="Times New Roman"/>
          <w:b w:val="false"/>
          <w:i w:val="false"/>
          <w:color w:val="000000"/>
          <w:sz w:val="28"/>
        </w:rPr>
        <w:t>
      "72568" сандары "73968" сандарымен ауыстырылсын.</w:t>
      </w:r>
    </w:p>
    <w:bookmarkEnd w:id="26"/>
    <w:bookmarkStart w:name="z50" w:id="27"/>
    <w:p>
      <w:pPr>
        <w:spacing w:after="0"/>
        <w:ind w:left="0"/>
        <w:jc w:val="both"/>
      </w:pPr>
      <w:r>
        <w:rPr>
          <w:rFonts w:ascii="Times New Roman"/>
          <w:b w:val="false"/>
          <w:i w:val="false"/>
          <w:color w:val="000000"/>
          <w:sz w:val="28"/>
        </w:rPr>
        <w:t>
      1-8. Ынтымақ ауылдық округі 2018 жылға: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2" w:id="28"/>
    <w:p>
      <w:pPr>
        <w:spacing w:after="0"/>
        <w:ind w:left="0"/>
        <w:jc w:val="both"/>
      </w:pPr>
      <w:r>
        <w:rPr>
          <w:rFonts w:ascii="Times New Roman"/>
          <w:b w:val="false"/>
          <w:i w:val="false"/>
          <w:color w:val="000000"/>
          <w:sz w:val="28"/>
        </w:rPr>
        <w:t>
      "43437" сандары "45005" сандарымен ауыстырылсын;</w:t>
      </w:r>
    </w:p>
    <w:bookmarkEnd w:id="28"/>
    <w:bookmarkStart w:name="z53" w:id="29"/>
    <w:p>
      <w:pPr>
        <w:spacing w:after="0"/>
        <w:ind w:left="0"/>
        <w:jc w:val="both"/>
      </w:pPr>
      <w:r>
        <w:rPr>
          <w:rFonts w:ascii="Times New Roman"/>
          <w:b w:val="false"/>
          <w:i w:val="false"/>
          <w:color w:val="000000"/>
          <w:sz w:val="28"/>
        </w:rPr>
        <w:t>
      "41054" сандары "42622" сандарымен ауыстырылсын;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5" w:id="30"/>
    <w:p>
      <w:pPr>
        <w:spacing w:after="0"/>
        <w:ind w:left="0"/>
        <w:jc w:val="both"/>
      </w:pPr>
      <w:r>
        <w:rPr>
          <w:rFonts w:ascii="Times New Roman"/>
          <w:b w:val="false"/>
          <w:i w:val="false"/>
          <w:color w:val="000000"/>
          <w:sz w:val="28"/>
        </w:rPr>
        <w:t>
      "43437" сандары "45005" сандарымен ауыстырылсын.</w:t>
      </w:r>
    </w:p>
    <w:bookmarkEnd w:id="30"/>
    <w:bookmarkStart w:name="z56" w:id="31"/>
    <w:p>
      <w:pPr>
        <w:spacing w:after="0"/>
        <w:ind w:left="0"/>
        <w:jc w:val="both"/>
      </w:pPr>
      <w:r>
        <w:rPr>
          <w:rFonts w:ascii="Times New Roman"/>
          <w:b w:val="false"/>
          <w:i w:val="false"/>
          <w:color w:val="000000"/>
          <w:sz w:val="28"/>
        </w:rPr>
        <w:t>
      1-9. Суханбаев ауылдық округі 2018 жылға: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8" w:id="32"/>
    <w:p>
      <w:pPr>
        <w:spacing w:after="0"/>
        <w:ind w:left="0"/>
        <w:jc w:val="both"/>
      </w:pPr>
      <w:r>
        <w:rPr>
          <w:rFonts w:ascii="Times New Roman"/>
          <w:b w:val="false"/>
          <w:i w:val="false"/>
          <w:color w:val="000000"/>
          <w:sz w:val="28"/>
        </w:rPr>
        <w:t>
      "47200" сандары "48200" сандарымен ауыстырылсын;</w:t>
      </w:r>
    </w:p>
    <w:bookmarkEnd w:id="32"/>
    <w:bookmarkStart w:name="z59" w:id="33"/>
    <w:p>
      <w:pPr>
        <w:spacing w:after="0"/>
        <w:ind w:left="0"/>
        <w:jc w:val="both"/>
      </w:pPr>
      <w:r>
        <w:rPr>
          <w:rFonts w:ascii="Times New Roman"/>
          <w:b w:val="false"/>
          <w:i w:val="false"/>
          <w:color w:val="000000"/>
          <w:sz w:val="28"/>
        </w:rPr>
        <w:t xml:space="preserve">
      "44787" сандары "45787" сандарымен ауыстырылсын; </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1" w:id="34"/>
    <w:p>
      <w:pPr>
        <w:spacing w:after="0"/>
        <w:ind w:left="0"/>
        <w:jc w:val="both"/>
      </w:pPr>
      <w:r>
        <w:rPr>
          <w:rFonts w:ascii="Times New Roman"/>
          <w:b w:val="false"/>
          <w:i w:val="false"/>
          <w:color w:val="000000"/>
          <w:sz w:val="28"/>
        </w:rPr>
        <w:t>
      "47200" сандары "48200" сандарымен ауыстырылсын.</w:t>
      </w:r>
    </w:p>
    <w:bookmarkEnd w:id="34"/>
    <w:bookmarkStart w:name="z62" w:id="35"/>
    <w:p>
      <w:pPr>
        <w:spacing w:after="0"/>
        <w:ind w:left="0"/>
        <w:jc w:val="both"/>
      </w:pPr>
      <w:r>
        <w:rPr>
          <w:rFonts w:ascii="Times New Roman"/>
          <w:b w:val="false"/>
          <w:i w:val="false"/>
          <w:color w:val="000000"/>
          <w:sz w:val="28"/>
        </w:rPr>
        <w:t>
      1-10. Қостөбе ауылдық округі 2018 жылға: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4" w:id="36"/>
    <w:p>
      <w:pPr>
        <w:spacing w:after="0"/>
        <w:ind w:left="0"/>
        <w:jc w:val="both"/>
      </w:pPr>
      <w:r>
        <w:rPr>
          <w:rFonts w:ascii="Times New Roman"/>
          <w:b w:val="false"/>
          <w:i w:val="false"/>
          <w:color w:val="000000"/>
          <w:sz w:val="28"/>
        </w:rPr>
        <w:t>
      "93822" сандары "96197" сандарымен ауыстырылсын;</w:t>
      </w:r>
    </w:p>
    <w:bookmarkEnd w:id="36"/>
    <w:bookmarkStart w:name="z65" w:id="37"/>
    <w:p>
      <w:pPr>
        <w:spacing w:after="0"/>
        <w:ind w:left="0"/>
        <w:jc w:val="both"/>
      </w:pPr>
      <w:r>
        <w:rPr>
          <w:rFonts w:ascii="Times New Roman"/>
          <w:b w:val="false"/>
          <w:i w:val="false"/>
          <w:color w:val="000000"/>
          <w:sz w:val="28"/>
        </w:rPr>
        <w:t>
      "4874" сандары "4949" сандарымен ауыстырылсын;</w:t>
      </w:r>
    </w:p>
    <w:bookmarkEnd w:id="37"/>
    <w:bookmarkStart w:name="z66" w:id="38"/>
    <w:p>
      <w:pPr>
        <w:spacing w:after="0"/>
        <w:ind w:left="0"/>
        <w:jc w:val="both"/>
      </w:pPr>
      <w:r>
        <w:rPr>
          <w:rFonts w:ascii="Times New Roman"/>
          <w:b w:val="false"/>
          <w:i w:val="false"/>
          <w:color w:val="000000"/>
          <w:sz w:val="28"/>
        </w:rPr>
        <w:t>
      "78718" сандары "81018" сандарымен ауыстырылсын;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8" w:id="39"/>
    <w:p>
      <w:pPr>
        <w:spacing w:after="0"/>
        <w:ind w:left="0"/>
        <w:jc w:val="both"/>
      </w:pPr>
      <w:r>
        <w:rPr>
          <w:rFonts w:ascii="Times New Roman"/>
          <w:b w:val="false"/>
          <w:i w:val="false"/>
          <w:color w:val="000000"/>
          <w:sz w:val="28"/>
        </w:rPr>
        <w:t>
      "93822" сандары "96197" сандарымен ауыстырылсын.</w:t>
      </w:r>
    </w:p>
    <w:bookmarkEnd w:id="39"/>
    <w:bookmarkStart w:name="z69" w:id="40"/>
    <w:p>
      <w:pPr>
        <w:spacing w:after="0"/>
        <w:ind w:left="0"/>
        <w:jc w:val="both"/>
      </w:pPr>
      <w:r>
        <w:rPr>
          <w:rFonts w:ascii="Times New Roman"/>
          <w:b w:val="false"/>
          <w:i w:val="false"/>
          <w:color w:val="000000"/>
          <w:sz w:val="28"/>
        </w:rPr>
        <w:t>
      1-11. Бурыл ауылдық округі 2018 жылға:</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1" w:id="41"/>
    <w:p>
      <w:pPr>
        <w:spacing w:after="0"/>
        <w:ind w:left="0"/>
        <w:jc w:val="both"/>
      </w:pPr>
      <w:r>
        <w:rPr>
          <w:rFonts w:ascii="Times New Roman"/>
          <w:b w:val="false"/>
          <w:i w:val="false"/>
          <w:color w:val="000000"/>
          <w:sz w:val="28"/>
        </w:rPr>
        <w:t>
      "179747" сандары "193798" сандарымен ауыстырылсын;</w:t>
      </w:r>
    </w:p>
    <w:bookmarkEnd w:id="41"/>
    <w:bookmarkStart w:name="z72" w:id="42"/>
    <w:p>
      <w:pPr>
        <w:spacing w:after="0"/>
        <w:ind w:left="0"/>
        <w:jc w:val="both"/>
      </w:pPr>
      <w:r>
        <w:rPr>
          <w:rFonts w:ascii="Times New Roman"/>
          <w:b w:val="false"/>
          <w:i w:val="false"/>
          <w:color w:val="000000"/>
          <w:sz w:val="28"/>
        </w:rPr>
        <w:t xml:space="preserve">
      "149506" сандары "163557" сандарымен ауыстырылсын; </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4" w:id="43"/>
    <w:p>
      <w:pPr>
        <w:spacing w:after="0"/>
        <w:ind w:left="0"/>
        <w:jc w:val="both"/>
      </w:pPr>
      <w:r>
        <w:rPr>
          <w:rFonts w:ascii="Times New Roman"/>
          <w:b w:val="false"/>
          <w:i w:val="false"/>
          <w:color w:val="000000"/>
          <w:sz w:val="28"/>
        </w:rPr>
        <w:t>
      "179747" сандары "193798" сандарымен ауыстырылсын.</w:t>
      </w:r>
    </w:p>
    <w:bookmarkEnd w:id="43"/>
    <w:bookmarkStart w:name="z75" w:id="44"/>
    <w:p>
      <w:pPr>
        <w:spacing w:after="0"/>
        <w:ind w:left="0"/>
        <w:jc w:val="both"/>
      </w:pPr>
      <w:r>
        <w:rPr>
          <w:rFonts w:ascii="Times New Roman"/>
          <w:b w:val="false"/>
          <w:i w:val="false"/>
          <w:color w:val="000000"/>
          <w:sz w:val="28"/>
        </w:rPr>
        <w:t>
      1-12. Көптерек ауылдық округі 2018 жылға: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7" w:id="45"/>
    <w:p>
      <w:pPr>
        <w:spacing w:after="0"/>
        <w:ind w:left="0"/>
        <w:jc w:val="both"/>
      </w:pPr>
      <w:r>
        <w:rPr>
          <w:rFonts w:ascii="Times New Roman"/>
          <w:b w:val="false"/>
          <w:i w:val="false"/>
          <w:color w:val="000000"/>
          <w:sz w:val="28"/>
        </w:rPr>
        <w:t>
      "43782" сандары "46641" сандарымен ауыстырылсын;</w:t>
      </w:r>
    </w:p>
    <w:bookmarkEnd w:id="45"/>
    <w:bookmarkStart w:name="z78" w:id="46"/>
    <w:p>
      <w:pPr>
        <w:spacing w:after="0"/>
        <w:ind w:left="0"/>
        <w:jc w:val="both"/>
      </w:pPr>
      <w:r>
        <w:rPr>
          <w:rFonts w:ascii="Times New Roman"/>
          <w:b w:val="false"/>
          <w:i w:val="false"/>
          <w:color w:val="000000"/>
          <w:sz w:val="28"/>
        </w:rPr>
        <w:t xml:space="preserve">
      "41876" сандары "44735" сандарымен ауыстырылсын; </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0" w:id="47"/>
    <w:p>
      <w:pPr>
        <w:spacing w:after="0"/>
        <w:ind w:left="0"/>
        <w:jc w:val="both"/>
      </w:pPr>
      <w:r>
        <w:rPr>
          <w:rFonts w:ascii="Times New Roman"/>
          <w:b w:val="false"/>
          <w:i w:val="false"/>
          <w:color w:val="000000"/>
          <w:sz w:val="28"/>
        </w:rPr>
        <w:t>
      "43782" сандары "46641" сандарымен ауыстырылсын.</w:t>
      </w:r>
    </w:p>
    <w:bookmarkEnd w:id="47"/>
    <w:bookmarkStart w:name="z81" w:id="48"/>
    <w:p>
      <w:pPr>
        <w:spacing w:after="0"/>
        <w:ind w:left="0"/>
        <w:jc w:val="both"/>
      </w:pPr>
      <w:r>
        <w:rPr>
          <w:rFonts w:ascii="Times New Roman"/>
          <w:b w:val="false"/>
          <w:i w:val="false"/>
          <w:color w:val="000000"/>
          <w:sz w:val="28"/>
        </w:rPr>
        <w:t>
      1-13. Үлгілі ауылдық округі 2018 жылға: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3" w:id="49"/>
    <w:p>
      <w:pPr>
        <w:spacing w:after="0"/>
        <w:ind w:left="0"/>
        <w:jc w:val="both"/>
      </w:pPr>
      <w:r>
        <w:rPr>
          <w:rFonts w:ascii="Times New Roman"/>
          <w:b w:val="false"/>
          <w:i w:val="false"/>
          <w:color w:val="000000"/>
          <w:sz w:val="28"/>
        </w:rPr>
        <w:t>
      "43199" сандары "50005" сандарымен ауыстырылсын;</w:t>
      </w:r>
    </w:p>
    <w:bookmarkEnd w:id="49"/>
    <w:bookmarkStart w:name="z84" w:id="50"/>
    <w:p>
      <w:pPr>
        <w:spacing w:after="0"/>
        <w:ind w:left="0"/>
        <w:jc w:val="both"/>
      </w:pPr>
      <w:r>
        <w:rPr>
          <w:rFonts w:ascii="Times New Roman"/>
          <w:b w:val="false"/>
          <w:i w:val="false"/>
          <w:color w:val="000000"/>
          <w:sz w:val="28"/>
        </w:rPr>
        <w:t xml:space="preserve">
      "40187" сандары "46993" сандарымен ауыстырылсын; </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6" w:id="51"/>
    <w:p>
      <w:pPr>
        <w:spacing w:after="0"/>
        <w:ind w:left="0"/>
        <w:jc w:val="both"/>
      </w:pPr>
      <w:r>
        <w:rPr>
          <w:rFonts w:ascii="Times New Roman"/>
          <w:b w:val="false"/>
          <w:i w:val="false"/>
          <w:color w:val="000000"/>
          <w:sz w:val="28"/>
        </w:rPr>
        <w:t>
      "43199" сандары "50005" сандарымен ауыстырылсын.</w:t>
      </w:r>
    </w:p>
    <w:bookmarkEnd w:id="51"/>
    <w:bookmarkStart w:name="z87" w:id="52"/>
    <w:p>
      <w:pPr>
        <w:spacing w:after="0"/>
        <w:ind w:left="0"/>
        <w:jc w:val="both"/>
      </w:pPr>
      <w:r>
        <w:rPr>
          <w:rFonts w:ascii="Times New Roman"/>
          <w:b w:val="false"/>
          <w:i w:val="false"/>
          <w:color w:val="000000"/>
          <w:sz w:val="28"/>
        </w:rPr>
        <w:t>
      1-14. Сарыкемер ауылдық округі 2018 жылға: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9" w:id="53"/>
    <w:p>
      <w:pPr>
        <w:spacing w:after="0"/>
        <w:ind w:left="0"/>
        <w:jc w:val="both"/>
      </w:pPr>
      <w:r>
        <w:rPr>
          <w:rFonts w:ascii="Times New Roman"/>
          <w:b w:val="false"/>
          <w:i w:val="false"/>
          <w:color w:val="000000"/>
          <w:sz w:val="28"/>
        </w:rPr>
        <w:t>
      "184762" сандары "197213" сандарымен ауыстырылсын;</w:t>
      </w:r>
    </w:p>
    <w:bookmarkEnd w:id="53"/>
    <w:bookmarkStart w:name="z90" w:id="54"/>
    <w:p>
      <w:pPr>
        <w:spacing w:after="0"/>
        <w:ind w:left="0"/>
        <w:jc w:val="both"/>
      </w:pPr>
      <w:r>
        <w:rPr>
          <w:rFonts w:ascii="Times New Roman"/>
          <w:b w:val="false"/>
          <w:i w:val="false"/>
          <w:color w:val="000000"/>
          <w:sz w:val="28"/>
        </w:rPr>
        <w:t xml:space="preserve">
      "148814" сандары "161265" сандарымен ауыстырылсын; </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2" w:id="55"/>
    <w:p>
      <w:pPr>
        <w:spacing w:after="0"/>
        <w:ind w:left="0"/>
        <w:jc w:val="both"/>
      </w:pPr>
      <w:r>
        <w:rPr>
          <w:rFonts w:ascii="Times New Roman"/>
          <w:b w:val="false"/>
          <w:i w:val="false"/>
          <w:color w:val="000000"/>
          <w:sz w:val="28"/>
        </w:rPr>
        <w:t>
      "184762" сандары "197213" сандарымен ауыстырылсын.</w:t>
      </w:r>
    </w:p>
    <w:bookmarkEnd w:id="55"/>
    <w:bookmarkStart w:name="z93" w:id="56"/>
    <w:p>
      <w:pPr>
        <w:spacing w:after="0"/>
        <w:ind w:left="0"/>
        <w:jc w:val="both"/>
      </w:pPr>
      <w:r>
        <w:rPr>
          <w:rFonts w:ascii="Times New Roman"/>
          <w:b w:val="false"/>
          <w:i w:val="false"/>
          <w:color w:val="000000"/>
          <w:sz w:val="28"/>
        </w:rPr>
        <w:t>
      1-15. Қызыл жұлдыз ауылдық округі 2018 жылға:</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5" w:id="57"/>
    <w:p>
      <w:pPr>
        <w:spacing w:after="0"/>
        <w:ind w:left="0"/>
        <w:jc w:val="both"/>
      </w:pPr>
      <w:r>
        <w:rPr>
          <w:rFonts w:ascii="Times New Roman"/>
          <w:b w:val="false"/>
          <w:i w:val="false"/>
          <w:color w:val="000000"/>
          <w:sz w:val="28"/>
        </w:rPr>
        <w:t>
      "101941" сандары "107964" сандарымен ауыстырылсын;</w:t>
      </w:r>
    </w:p>
    <w:bookmarkEnd w:id="57"/>
    <w:bookmarkStart w:name="z96" w:id="58"/>
    <w:p>
      <w:pPr>
        <w:spacing w:after="0"/>
        <w:ind w:left="0"/>
        <w:jc w:val="both"/>
      </w:pPr>
      <w:r>
        <w:rPr>
          <w:rFonts w:ascii="Times New Roman"/>
          <w:b w:val="false"/>
          <w:i w:val="false"/>
          <w:color w:val="000000"/>
          <w:sz w:val="28"/>
        </w:rPr>
        <w:t xml:space="preserve">
      "87808" сандары "93831" сандарымен ауыстырылсын; </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8" w:id="59"/>
    <w:p>
      <w:pPr>
        <w:spacing w:after="0"/>
        <w:ind w:left="0"/>
        <w:jc w:val="both"/>
      </w:pPr>
      <w:r>
        <w:rPr>
          <w:rFonts w:ascii="Times New Roman"/>
          <w:b w:val="false"/>
          <w:i w:val="false"/>
          <w:color w:val="000000"/>
          <w:sz w:val="28"/>
        </w:rPr>
        <w:t>
      "101941" сандары "107964" сандарымен ауыстырылсын.</w:t>
      </w:r>
    </w:p>
    <w:bookmarkEnd w:id="59"/>
    <w:bookmarkStart w:name="z99" w:id="60"/>
    <w:p>
      <w:pPr>
        <w:spacing w:after="0"/>
        <w:ind w:left="0"/>
        <w:jc w:val="both"/>
      </w:pPr>
      <w:r>
        <w:rPr>
          <w:rFonts w:ascii="Times New Roman"/>
          <w:b w:val="false"/>
          <w:i w:val="false"/>
          <w:color w:val="000000"/>
          <w:sz w:val="28"/>
        </w:rPr>
        <w:t>
      1-16. Ботамойнақ ауылдық округі 2018 жылға:</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1" w:id="61"/>
    <w:p>
      <w:pPr>
        <w:spacing w:after="0"/>
        <w:ind w:left="0"/>
        <w:jc w:val="both"/>
      </w:pPr>
      <w:r>
        <w:rPr>
          <w:rFonts w:ascii="Times New Roman"/>
          <w:b w:val="false"/>
          <w:i w:val="false"/>
          <w:color w:val="000000"/>
          <w:sz w:val="28"/>
        </w:rPr>
        <w:t>
      "77617" сандары "78917" сандарымен ауыстырылсын;</w:t>
      </w:r>
    </w:p>
    <w:bookmarkEnd w:id="61"/>
    <w:bookmarkStart w:name="z102" w:id="62"/>
    <w:p>
      <w:pPr>
        <w:spacing w:after="0"/>
        <w:ind w:left="0"/>
        <w:jc w:val="both"/>
      </w:pPr>
      <w:r>
        <w:rPr>
          <w:rFonts w:ascii="Times New Roman"/>
          <w:b w:val="false"/>
          <w:i w:val="false"/>
          <w:color w:val="000000"/>
          <w:sz w:val="28"/>
        </w:rPr>
        <w:t xml:space="preserve">
      "65412" сандары "66712" сандарымен ауыстырылсын; </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04" w:id="63"/>
    <w:p>
      <w:pPr>
        <w:spacing w:after="0"/>
        <w:ind w:left="0"/>
        <w:jc w:val="both"/>
      </w:pPr>
      <w:r>
        <w:rPr>
          <w:rFonts w:ascii="Times New Roman"/>
          <w:b w:val="false"/>
          <w:i w:val="false"/>
          <w:color w:val="000000"/>
          <w:sz w:val="28"/>
        </w:rPr>
        <w:t>
      "77617" сандары "78917" сандарымен ауыстырылсын.</w:t>
      </w:r>
    </w:p>
    <w:bookmarkEnd w:id="63"/>
    <w:bookmarkStart w:name="z105" w:id="64"/>
    <w:p>
      <w:pPr>
        <w:spacing w:after="0"/>
        <w:ind w:left="0"/>
        <w:jc w:val="both"/>
      </w:pPr>
      <w:r>
        <w:rPr>
          <w:rFonts w:ascii="Times New Roman"/>
          <w:b w:val="false"/>
          <w:i w:val="false"/>
          <w:color w:val="000000"/>
          <w:sz w:val="28"/>
        </w:rPr>
        <w:t>
      1-17. Бәйтерек ауылдық округі 2018 жылға:</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7" w:id="65"/>
    <w:p>
      <w:pPr>
        <w:spacing w:after="0"/>
        <w:ind w:left="0"/>
        <w:jc w:val="both"/>
      </w:pPr>
      <w:r>
        <w:rPr>
          <w:rFonts w:ascii="Times New Roman"/>
          <w:b w:val="false"/>
          <w:i w:val="false"/>
          <w:color w:val="000000"/>
          <w:sz w:val="28"/>
        </w:rPr>
        <w:t>
      "274896" сандары "323138" сандарымен ауыстырылсын;</w:t>
      </w:r>
    </w:p>
    <w:bookmarkEnd w:id="65"/>
    <w:bookmarkStart w:name="z108" w:id="66"/>
    <w:p>
      <w:pPr>
        <w:spacing w:after="0"/>
        <w:ind w:left="0"/>
        <w:jc w:val="both"/>
      </w:pPr>
      <w:r>
        <w:rPr>
          <w:rFonts w:ascii="Times New Roman"/>
          <w:b w:val="false"/>
          <w:i w:val="false"/>
          <w:color w:val="000000"/>
          <w:sz w:val="28"/>
        </w:rPr>
        <w:t xml:space="preserve">
      "242488" сандары "290730" сандарымен ауыстырылсын; </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10" w:id="67"/>
    <w:p>
      <w:pPr>
        <w:spacing w:after="0"/>
        <w:ind w:left="0"/>
        <w:jc w:val="both"/>
      </w:pPr>
      <w:r>
        <w:rPr>
          <w:rFonts w:ascii="Times New Roman"/>
          <w:b w:val="false"/>
          <w:i w:val="false"/>
          <w:color w:val="000000"/>
          <w:sz w:val="28"/>
        </w:rPr>
        <w:t>
      "274896" сандары "323138" сандарымен ауыстырылсын.</w:t>
      </w:r>
    </w:p>
    <w:bookmarkEnd w:id="67"/>
    <w:bookmarkStart w:name="z111" w:id="6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68"/>
    <w:bookmarkStart w:name="z112" w:id="69"/>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69"/>
    <w:bookmarkStart w:name="z113" w:id="70"/>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7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2018 жылғы 1 маусымдағы</w:t>
            </w:r>
            <w:r>
              <w:br/>
            </w:r>
            <w:r>
              <w:rPr>
                <w:rFonts w:ascii="Times New Roman"/>
                <w:b w:val="false"/>
                <w:i w:val="false"/>
                <w:color w:val="000000"/>
                <w:sz w:val="20"/>
              </w:rPr>
              <w:t>№30-2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2017 жылғы 22 желтоқсандағы</w:t>
            </w:r>
            <w:r>
              <w:br/>
            </w:r>
            <w:r>
              <w:rPr>
                <w:rFonts w:ascii="Times New Roman"/>
                <w:b w:val="false"/>
                <w:i w:val="false"/>
                <w:color w:val="000000"/>
                <w:sz w:val="20"/>
              </w:rPr>
              <w:t>№23-7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601"/>
        <w:gridCol w:w="387"/>
        <w:gridCol w:w="4049"/>
        <w:gridCol w:w="1675"/>
        <w:gridCol w:w="1246"/>
        <w:gridCol w:w="1246"/>
        <w:gridCol w:w="1461"/>
        <w:gridCol w:w="1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1"/>
          <w:p>
            <w:pPr>
              <w:spacing w:after="20"/>
              <w:ind w:left="20"/>
              <w:jc w:val="both"/>
            </w:pPr>
            <w:r>
              <w:rPr>
                <w:rFonts w:ascii="Times New Roman"/>
                <w:b w:val="false"/>
                <w:i w:val="false"/>
                <w:color w:val="000000"/>
                <w:sz w:val="20"/>
              </w:rPr>
              <w:t>
Санаты</w:t>
            </w:r>
          </w:p>
          <w:bookmarkEnd w:id="71"/>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1727609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2"/>
          <w:p>
            <w:pPr>
              <w:spacing w:after="20"/>
              <w:ind w:left="20"/>
              <w:jc w:val="both"/>
            </w:pPr>
            <w:r>
              <w:rPr>
                <w:rFonts w:ascii="Times New Roman"/>
                <w:b w:val="false"/>
                <w:i w:val="false"/>
                <w:color w:val="000000"/>
                <w:sz w:val="20"/>
              </w:rPr>
              <w:t>
1</w:t>
            </w:r>
          </w:p>
          <w:bookmarkEnd w:id="72"/>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3"/>
          <w:p>
            <w:pPr>
              <w:spacing w:after="20"/>
              <w:ind w:left="20"/>
              <w:jc w:val="both"/>
            </w:pPr>
            <w:r>
              <w:rPr>
                <w:rFonts w:ascii="Times New Roman"/>
                <w:b w:val="false"/>
                <w:i w:val="false"/>
                <w:color w:val="000000"/>
                <w:sz w:val="20"/>
              </w:rPr>
              <w:t>
2</w:t>
            </w:r>
          </w:p>
          <w:bookmarkEnd w:id="73"/>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74"/>
          <w:p>
            <w:pPr>
              <w:spacing w:after="20"/>
              <w:ind w:left="20"/>
              <w:jc w:val="both"/>
            </w:pPr>
            <w:r>
              <w:rPr>
                <w:rFonts w:ascii="Times New Roman"/>
                <w:b w:val="false"/>
                <w:i w:val="false"/>
                <w:color w:val="000000"/>
                <w:sz w:val="20"/>
              </w:rPr>
              <w:t>
4</w:t>
            </w:r>
          </w:p>
          <w:bookmarkEnd w:id="74"/>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1541186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1541186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1541186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6"/>
        <w:gridCol w:w="2378"/>
        <w:gridCol w:w="2378"/>
        <w:gridCol w:w="2379"/>
        <w:gridCol w:w="2379"/>
      </w:tblGrid>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75"/>
          <w:p>
            <w:pPr>
              <w:spacing w:after="20"/>
              <w:ind w:left="20"/>
              <w:jc w:val="both"/>
            </w:pPr>
            <w:r>
              <w:rPr>
                <w:rFonts w:ascii="Times New Roman"/>
                <w:b w:val="false"/>
                <w:i w:val="false"/>
                <w:color w:val="000000"/>
                <w:sz w:val="20"/>
              </w:rPr>
              <w:t>
Түймекент ауылдық округі</w:t>
            </w:r>
          </w:p>
          <w:bookmarkEnd w:id="75"/>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Жаңатүрмыс ауылдық округі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76"/>
          <w:p>
            <w:pPr>
              <w:spacing w:after="20"/>
              <w:ind w:left="20"/>
              <w:jc w:val="both"/>
            </w:pPr>
            <w:r>
              <w:rPr>
                <w:rFonts w:ascii="Times New Roman"/>
                <w:b w:val="false"/>
                <w:i w:val="false"/>
                <w:color w:val="000000"/>
                <w:sz w:val="20"/>
              </w:rPr>
              <w:t>
103140</w:t>
            </w:r>
          </w:p>
          <w:bookmarkEnd w:id="76"/>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77"/>
          <w:p>
            <w:pPr>
              <w:spacing w:after="20"/>
              <w:ind w:left="20"/>
              <w:jc w:val="both"/>
            </w:pPr>
            <w:r>
              <w:rPr>
                <w:rFonts w:ascii="Times New Roman"/>
                <w:b w:val="false"/>
                <w:i w:val="false"/>
                <w:color w:val="000000"/>
                <w:sz w:val="20"/>
              </w:rPr>
              <w:t>
7850</w:t>
            </w:r>
          </w:p>
          <w:bookmarkEnd w:id="77"/>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78"/>
          <w:p>
            <w:pPr>
              <w:spacing w:after="20"/>
              <w:ind w:left="20"/>
              <w:jc w:val="both"/>
            </w:pPr>
            <w:r>
              <w:rPr>
                <w:rFonts w:ascii="Times New Roman"/>
                <w:b w:val="false"/>
                <w:i w:val="false"/>
                <w:color w:val="000000"/>
                <w:sz w:val="20"/>
              </w:rPr>
              <w:t>
1500</w:t>
            </w:r>
          </w:p>
          <w:bookmarkEnd w:id="78"/>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79"/>
          <w:p>
            <w:pPr>
              <w:spacing w:after="20"/>
              <w:ind w:left="20"/>
              <w:jc w:val="both"/>
            </w:pPr>
            <w:r>
              <w:rPr>
                <w:rFonts w:ascii="Times New Roman"/>
                <w:b w:val="false"/>
                <w:i w:val="false"/>
                <w:color w:val="000000"/>
                <w:sz w:val="20"/>
              </w:rPr>
              <w:t>
1500</w:t>
            </w:r>
          </w:p>
          <w:bookmarkEnd w:id="79"/>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80"/>
          <w:p>
            <w:pPr>
              <w:spacing w:after="20"/>
              <w:ind w:left="20"/>
              <w:jc w:val="both"/>
            </w:pPr>
            <w:r>
              <w:rPr>
                <w:rFonts w:ascii="Times New Roman"/>
                <w:b w:val="false"/>
                <w:i w:val="false"/>
                <w:color w:val="000000"/>
                <w:sz w:val="20"/>
              </w:rPr>
              <w:t>
6350</w:t>
            </w:r>
          </w:p>
          <w:bookmarkEnd w:id="80"/>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81"/>
          <w:p>
            <w:pPr>
              <w:spacing w:after="20"/>
              <w:ind w:left="20"/>
              <w:jc w:val="both"/>
            </w:pPr>
            <w:r>
              <w:rPr>
                <w:rFonts w:ascii="Times New Roman"/>
                <w:b w:val="false"/>
                <w:i w:val="false"/>
                <w:color w:val="000000"/>
                <w:sz w:val="20"/>
              </w:rPr>
              <w:t>
250</w:t>
            </w:r>
          </w:p>
          <w:bookmarkEnd w:id="81"/>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82"/>
          <w:p>
            <w:pPr>
              <w:spacing w:after="20"/>
              <w:ind w:left="20"/>
              <w:jc w:val="both"/>
            </w:pPr>
            <w:r>
              <w:rPr>
                <w:rFonts w:ascii="Times New Roman"/>
                <w:b w:val="false"/>
                <w:i w:val="false"/>
                <w:color w:val="000000"/>
                <w:sz w:val="20"/>
              </w:rPr>
              <w:t>
600</w:t>
            </w:r>
          </w:p>
          <w:bookmarkEnd w:id="82"/>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83"/>
          <w:p>
            <w:pPr>
              <w:spacing w:after="20"/>
              <w:ind w:left="20"/>
              <w:jc w:val="both"/>
            </w:pPr>
            <w:r>
              <w:rPr>
                <w:rFonts w:ascii="Times New Roman"/>
                <w:b w:val="false"/>
                <w:i w:val="false"/>
                <w:color w:val="000000"/>
                <w:sz w:val="20"/>
              </w:rPr>
              <w:t>
5500</w:t>
            </w:r>
          </w:p>
          <w:bookmarkEnd w:id="83"/>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84"/>
          <w:p>
            <w:pPr>
              <w:spacing w:after="20"/>
              <w:ind w:left="20"/>
              <w:jc w:val="both"/>
            </w:pPr>
            <w:r>
              <w:rPr>
                <w:rFonts w:ascii="Times New Roman"/>
                <w:b w:val="false"/>
                <w:i w:val="false"/>
                <w:color w:val="000000"/>
                <w:sz w:val="20"/>
              </w:rPr>
              <w:t>
121</w:t>
            </w:r>
          </w:p>
          <w:bookmarkEnd w:id="84"/>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85"/>
          <w:p>
            <w:pPr>
              <w:spacing w:after="20"/>
              <w:ind w:left="20"/>
              <w:jc w:val="both"/>
            </w:pPr>
            <w:r>
              <w:rPr>
                <w:rFonts w:ascii="Times New Roman"/>
                <w:b w:val="false"/>
                <w:i w:val="false"/>
                <w:color w:val="000000"/>
                <w:sz w:val="20"/>
              </w:rPr>
              <w:t>
17</w:t>
            </w:r>
          </w:p>
          <w:bookmarkEnd w:id="85"/>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86"/>
          <w:p>
            <w:pPr>
              <w:spacing w:after="20"/>
              <w:ind w:left="20"/>
              <w:jc w:val="both"/>
            </w:pPr>
            <w:r>
              <w:rPr>
                <w:rFonts w:ascii="Times New Roman"/>
                <w:b w:val="false"/>
                <w:i w:val="false"/>
                <w:color w:val="000000"/>
                <w:sz w:val="20"/>
              </w:rPr>
              <w:t>
17</w:t>
            </w:r>
          </w:p>
          <w:bookmarkEnd w:id="86"/>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87"/>
          <w:p>
            <w:pPr>
              <w:spacing w:after="20"/>
              <w:ind w:left="20"/>
              <w:jc w:val="both"/>
            </w:pPr>
            <w:r>
              <w:rPr>
                <w:rFonts w:ascii="Times New Roman"/>
                <w:b w:val="false"/>
                <w:i w:val="false"/>
                <w:color w:val="000000"/>
                <w:sz w:val="20"/>
              </w:rPr>
              <w:t>
6</w:t>
            </w:r>
          </w:p>
          <w:bookmarkEnd w:id="87"/>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88"/>
          <w:p>
            <w:pPr>
              <w:spacing w:after="20"/>
              <w:ind w:left="20"/>
              <w:jc w:val="both"/>
            </w:pPr>
            <w:r>
              <w:rPr>
                <w:rFonts w:ascii="Times New Roman"/>
                <w:b w:val="false"/>
                <w:i w:val="false"/>
                <w:color w:val="000000"/>
                <w:sz w:val="20"/>
              </w:rPr>
              <w:t>
6</w:t>
            </w:r>
          </w:p>
          <w:bookmarkEnd w:id="88"/>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89"/>
          <w:p>
            <w:pPr>
              <w:spacing w:after="20"/>
              <w:ind w:left="20"/>
              <w:jc w:val="both"/>
            </w:pPr>
            <w:r>
              <w:rPr>
                <w:rFonts w:ascii="Times New Roman"/>
                <w:b w:val="false"/>
                <w:i w:val="false"/>
                <w:color w:val="000000"/>
                <w:sz w:val="20"/>
              </w:rPr>
              <w:t>
98</w:t>
            </w:r>
          </w:p>
          <w:bookmarkEnd w:id="89"/>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0"/>
          <w:p>
            <w:pPr>
              <w:spacing w:after="20"/>
              <w:ind w:left="20"/>
              <w:jc w:val="both"/>
            </w:pPr>
            <w:r>
              <w:rPr>
                <w:rFonts w:ascii="Times New Roman"/>
                <w:b w:val="false"/>
                <w:i w:val="false"/>
                <w:color w:val="000000"/>
                <w:sz w:val="20"/>
              </w:rPr>
              <w:t>
98</w:t>
            </w:r>
          </w:p>
          <w:bookmarkEnd w:id="90"/>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91"/>
          <w:p>
            <w:pPr>
              <w:spacing w:after="20"/>
              <w:ind w:left="20"/>
              <w:jc w:val="both"/>
            </w:pPr>
            <w:r>
              <w:rPr>
                <w:rFonts w:ascii="Times New Roman"/>
                <w:b w:val="false"/>
                <w:i w:val="false"/>
                <w:color w:val="000000"/>
                <w:sz w:val="20"/>
              </w:rPr>
              <w:t>
95169</w:t>
            </w:r>
          </w:p>
          <w:bookmarkEnd w:id="91"/>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45787</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92"/>
          <w:p>
            <w:pPr>
              <w:spacing w:after="20"/>
              <w:ind w:left="20"/>
              <w:jc w:val="both"/>
            </w:pPr>
            <w:r>
              <w:rPr>
                <w:rFonts w:ascii="Times New Roman"/>
                <w:b w:val="false"/>
                <w:i w:val="false"/>
                <w:color w:val="000000"/>
                <w:sz w:val="20"/>
              </w:rPr>
              <w:t>
95169</w:t>
            </w:r>
          </w:p>
          <w:bookmarkEnd w:id="92"/>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45787</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3"/>
          <w:p>
            <w:pPr>
              <w:spacing w:after="20"/>
              <w:ind w:left="20"/>
              <w:jc w:val="both"/>
            </w:pPr>
            <w:r>
              <w:rPr>
                <w:rFonts w:ascii="Times New Roman"/>
                <w:b w:val="false"/>
                <w:i w:val="false"/>
                <w:color w:val="000000"/>
                <w:sz w:val="20"/>
              </w:rPr>
              <w:t>
95169</w:t>
            </w:r>
          </w:p>
          <w:bookmarkEnd w:id="93"/>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2697"/>
        <w:gridCol w:w="2302"/>
        <w:gridCol w:w="2302"/>
        <w:gridCol w:w="2698"/>
      </w:tblGrid>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4"/>
          <w:p>
            <w:pPr>
              <w:spacing w:after="20"/>
              <w:ind w:left="20"/>
              <w:jc w:val="both"/>
            </w:pPr>
            <w:r>
              <w:rPr>
                <w:rFonts w:ascii="Times New Roman"/>
                <w:b w:val="false"/>
                <w:i w:val="false"/>
                <w:color w:val="000000"/>
                <w:sz w:val="20"/>
              </w:rPr>
              <w:t>
Қостөбе ауылдық округі</w:t>
            </w:r>
          </w:p>
          <w:bookmarkEnd w:id="94"/>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95"/>
          <w:p>
            <w:pPr>
              <w:spacing w:after="20"/>
              <w:ind w:left="20"/>
              <w:jc w:val="both"/>
            </w:pPr>
            <w:r>
              <w:rPr>
                <w:rFonts w:ascii="Times New Roman"/>
                <w:b w:val="false"/>
                <w:i w:val="false"/>
                <w:color w:val="000000"/>
                <w:sz w:val="20"/>
              </w:rPr>
              <w:t>
96197</w:t>
            </w:r>
          </w:p>
          <w:bookmarkEnd w:id="95"/>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193798</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197213</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96"/>
          <w:p>
            <w:pPr>
              <w:spacing w:after="20"/>
              <w:ind w:left="20"/>
              <w:jc w:val="both"/>
            </w:pPr>
            <w:r>
              <w:rPr>
                <w:rFonts w:ascii="Times New Roman"/>
                <w:b w:val="false"/>
                <w:i w:val="false"/>
                <w:color w:val="000000"/>
                <w:sz w:val="20"/>
              </w:rPr>
              <w:t>
10230</w:t>
            </w:r>
          </w:p>
          <w:bookmarkEnd w:id="96"/>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29816</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97"/>
          <w:p>
            <w:pPr>
              <w:spacing w:after="20"/>
              <w:ind w:left="20"/>
              <w:jc w:val="both"/>
            </w:pPr>
            <w:r>
              <w:rPr>
                <w:rFonts w:ascii="Times New Roman"/>
                <w:b w:val="false"/>
                <w:i w:val="false"/>
                <w:color w:val="000000"/>
                <w:sz w:val="20"/>
              </w:rPr>
              <w:t>
1600</w:t>
            </w:r>
          </w:p>
          <w:bookmarkEnd w:id="97"/>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98"/>
          <w:p>
            <w:pPr>
              <w:spacing w:after="20"/>
              <w:ind w:left="20"/>
              <w:jc w:val="both"/>
            </w:pPr>
            <w:r>
              <w:rPr>
                <w:rFonts w:ascii="Times New Roman"/>
                <w:b w:val="false"/>
                <w:i w:val="false"/>
                <w:color w:val="000000"/>
                <w:sz w:val="20"/>
              </w:rPr>
              <w:t>
1600</w:t>
            </w:r>
          </w:p>
          <w:bookmarkEnd w:id="98"/>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9"/>
          <w:p>
            <w:pPr>
              <w:spacing w:after="20"/>
              <w:ind w:left="20"/>
              <w:jc w:val="both"/>
            </w:pPr>
            <w:r>
              <w:rPr>
                <w:rFonts w:ascii="Times New Roman"/>
                <w:b w:val="false"/>
                <w:i w:val="false"/>
                <w:color w:val="000000"/>
                <w:sz w:val="20"/>
              </w:rPr>
              <w:t>
8630</w:t>
            </w:r>
          </w:p>
          <w:bookmarkEnd w:id="99"/>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23852</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0"/>
          <w:p>
            <w:pPr>
              <w:spacing w:after="20"/>
              <w:ind w:left="20"/>
              <w:jc w:val="both"/>
            </w:pPr>
            <w:r>
              <w:rPr>
                <w:rFonts w:ascii="Times New Roman"/>
                <w:b w:val="false"/>
                <w:i w:val="false"/>
                <w:color w:val="000000"/>
                <w:sz w:val="20"/>
              </w:rPr>
              <w:t>
255</w:t>
            </w:r>
          </w:p>
          <w:bookmarkEnd w:id="100"/>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1"/>
          <w:p>
            <w:pPr>
              <w:spacing w:after="20"/>
              <w:ind w:left="20"/>
              <w:jc w:val="both"/>
            </w:pPr>
            <w:r>
              <w:rPr>
                <w:rFonts w:ascii="Times New Roman"/>
                <w:b w:val="false"/>
                <w:i w:val="false"/>
                <w:color w:val="000000"/>
                <w:sz w:val="20"/>
              </w:rPr>
              <w:t>
875</w:t>
            </w:r>
          </w:p>
          <w:bookmarkEnd w:id="101"/>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2"/>
          <w:p>
            <w:pPr>
              <w:spacing w:after="20"/>
              <w:ind w:left="20"/>
              <w:jc w:val="both"/>
            </w:pPr>
            <w:r>
              <w:rPr>
                <w:rFonts w:ascii="Times New Roman"/>
                <w:b w:val="false"/>
                <w:i w:val="false"/>
                <w:color w:val="000000"/>
                <w:sz w:val="20"/>
              </w:rPr>
              <w:t>
7500</w:t>
            </w:r>
          </w:p>
          <w:bookmarkEnd w:id="102"/>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22175</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3"/>
          <w:p>
            <w:pPr>
              <w:spacing w:after="20"/>
              <w:ind w:left="20"/>
              <w:jc w:val="both"/>
            </w:pPr>
            <w:r>
              <w:rPr>
                <w:rFonts w:ascii="Times New Roman"/>
                <w:b w:val="false"/>
                <w:i w:val="false"/>
                <w:color w:val="000000"/>
                <w:sz w:val="20"/>
              </w:rPr>
              <w:t>
4949</w:t>
            </w:r>
          </w:p>
          <w:bookmarkEnd w:id="103"/>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4"/>
          <w:p>
            <w:pPr>
              <w:spacing w:after="20"/>
              <w:ind w:left="20"/>
              <w:jc w:val="both"/>
            </w:pPr>
            <w:r>
              <w:rPr>
                <w:rFonts w:ascii="Times New Roman"/>
                <w:b w:val="false"/>
                <w:i w:val="false"/>
                <w:color w:val="000000"/>
                <w:sz w:val="20"/>
              </w:rPr>
              <w:t>
91</w:t>
            </w:r>
          </w:p>
          <w:bookmarkEnd w:id="104"/>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05"/>
          <w:p>
            <w:pPr>
              <w:spacing w:after="20"/>
              <w:ind w:left="20"/>
              <w:jc w:val="both"/>
            </w:pPr>
            <w:r>
              <w:rPr>
                <w:rFonts w:ascii="Times New Roman"/>
                <w:b w:val="false"/>
                <w:i w:val="false"/>
                <w:color w:val="000000"/>
                <w:sz w:val="20"/>
              </w:rPr>
              <w:t>
91</w:t>
            </w:r>
          </w:p>
          <w:bookmarkEnd w:id="105"/>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6"/>
          <w:p>
            <w:pPr>
              <w:spacing w:after="20"/>
              <w:ind w:left="20"/>
              <w:jc w:val="both"/>
            </w:pPr>
            <w:r>
              <w:rPr>
                <w:rFonts w:ascii="Times New Roman"/>
                <w:b w:val="false"/>
                <w:i w:val="false"/>
                <w:color w:val="000000"/>
                <w:sz w:val="20"/>
              </w:rPr>
              <w:t>
6</w:t>
            </w:r>
          </w:p>
          <w:bookmarkEnd w:id="106"/>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7"/>
          <w:p>
            <w:pPr>
              <w:spacing w:after="20"/>
              <w:ind w:left="20"/>
              <w:jc w:val="both"/>
            </w:pPr>
            <w:r>
              <w:rPr>
                <w:rFonts w:ascii="Times New Roman"/>
                <w:b w:val="false"/>
                <w:i w:val="false"/>
                <w:color w:val="000000"/>
                <w:sz w:val="20"/>
              </w:rPr>
              <w:t>
6</w:t>
            </w:r>
          </w:p>
          <w:bookmarkEnd w:id="107"/>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8"/>
          <w:p>
            <w:pPr>
              <w:spacing w:after="20"/>
              <w:ind w:left="20"/>
              <w:jc w:val="both"/>
            </w:pPr>
            <w:r>
              <w:rPr>
                <w:rFonts w:ascii="Times New Roman"/>
                <w:b w:val="false"/>
                <w:i w:val="false"/>
                <w:color w:val="000000"/>
                <w:sz w:val="20"/>
              </w:rPr>
              <w:t>
4852</w:t>
            </w:r>
          </w:p>
          <w:bookmarkEnd w:id="108"/>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9"/>
          <w:p>
            <w:pPr>
              <w:spacing w:after="20"/>
              <w:ind w:left="20"/>
              <w:jc w:val="both"/>
            </w:pPr>
            <w:r>
              <w:rPr>
                <w:rFonts w:ascii="Times New Roman"/>
                <w:b w:val="false"/>
                <w:i w:val="false"/>
                <w:color w:val="000000"/>
                <w:sz w:val="20"/>
              </w:rPr>
              <w:t>
4852</w:t>
            </w:r>
          </w:p>
          <w:bookmarkEnd w:id="109"/>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0"/>
          <w:p>
            <w:pPr>
              <w:spacing w:after="20"/>
              <w:ind w:left="20"/>
              <w:jc w:val="both"/>
            </w:pPr>
            <w:r>
              <w:rPr>
                <w:rFonts w:ascii="Times New Roman"/>
                <w:b w:val="false"/>
                <w:i w:val="false"/>
                <w:color w:val="000000"/>
                <w:sz w:val="20"/>
              </w:rPr>
              <w:t>
81018</w:t>
            </w:r>
          </w:p>
          <w:bookmarkEnd w:id="110"/>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163557</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161265</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1"/>
          <w:p>
            <w:pPr>
              <w:spacing w:after="20"/>
              <w:ind w:left="20"/>
              <w:jc w:val="both"/>
            </w:pPr>
            <w:r>
              <w:rPr>
                <w:rFonts w:ascii="Times New Roman"/>
                <w:b w:val="false"/>
                <w:i w:val="false"/>
                <w:color w:val="000000"/>
                <w:sz w:val="20"/>
              </w:rPr>
              <w:t>
81018</w:t>
            </w:r>
          </w:p>
          <w:bookmarkEnd w:id="111"/>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163557</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161265</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2"/>
          <w:p>
            <w:pPr>
              <w:spacing w:after="20"/>
              <w:ind w:left="20"/>
              <w:jc w:val="both"/>
            </w:pPr>
            <w:r>
              <w:rPr>
                <w:rFonts w:ascii="Times New Roman"/>
                <w:b w:val="false"/>
                <w:i w:val="false"/>
                <w:color w:val="000000"/>
                <w:sz w:val="20"/>
              </w:rPr>
              <w:t>
81018</w:t>
            </w:r>
          </w:p>
          <w:bookmarkEnd w:id="112"/>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163557</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0"/>
        <w:gridCol w:w="3679"/>
        <w:gridCol w:w="4311"/>
      </w:tblGrid>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13"/>
          <w:p>
            <w:pPr>
              <w:spacing w:after="20"/>
              <w:ind w:left="20"/>
              <w:jc w:val="both"/>
            </w:pPr>
            <w:r>
              <w:rPr>
                <w:rFonts w:ascii="Times New Roman"/>
                <w:b w:val="false"/>
                <w:i w:val="false"/>
                <w:color w:val="000000"/>
                <w:sz w:val="20"/>
              </w:rPr>
              <w:t>
Қызыл жүлдыз ауылдық округі</w:t>
            </w:r>
          </w:p>
          <w:bookmarkEnd w:id="113"/>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4"/>
          <w:p>
            <w:pPr>
              <w:spacing w:after="20"/>
              <w:ind w:left="20"/>
              <w:jc w:val="both"/>
            </w:pPr>
            <w:r>
              <w:rPr>
                <w:rFonts w:ascii="Times New Roman"/>
                <w:b w:val="false"/>
                <w:i w:val="false"/>
                <w:color w:val="000000"/>
                <w:sz w:val="20"/>
              </w:rPr>
              <w:t>
107964</w:t>
            </w:r>
          </w:p>
          <w:bookmarkEnd w:id="114"/>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78917</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323138</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5"/>
          <w:p>
            <w:pPr>
              <w:spacing w:after="20"/>
              <w:ind w:left="20"/>
              <w:jc w:val="both"/>
            </w:pPr>
            <w:r>
              <w:rPr>
                <w:rFonts w:ascii="Times New Roman"/>
                <w:b w:val="false"/>
                <w:i w:val="false"/>
                <w:color w:val="000000"/>
                <w:sz w:val="20"/>
              </w:rPr>
              <w:t>
12120</w:t>
            </w:r>
          </w:p>
          <w:bookmarkEnd w:id="115"/>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30659</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6"/>
          <w:p>
            <w:pPr>
              <w:spacing w:after="20"/>
              <w:ind w:left="20"/>
              <w:jc w:val="both"/>
            </w:pPr>
            <w:r>
              <w:rPr>
                <w:rFonts w:ascii="Times New Roman"/>
                <w:b w:val="false"/>
                <w:i w:val="false"/>
                <w:color w:val="000000"/>
                <w:sz w:val="20"/>
              </w:rPr>
              <w:t>
3556</w:t>
            </w:r>
          </w:p>
          <w:bookmarkEnd w:id="116"/>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7"/>
          <w:p>
            <w:pPr>
              <w:spacing w:after="20"/>
              <w:ind w:left="20"/>
              <w:jc w:val="both"/>
            </w:pPr>
            <w:r>
              <w:rPr>
                <w:rFonts w:ascii="Times New Roman"/>
                <w:b w:val="false"/>
                <w:i w:val="false"/>
                <w:color w:val="000000"/>
                <w:sz w:val="20"/>
              </w:rPr>
              <w:t>
3556</w:t>
            </w:r>
          </w:p>
          <w:bookmarkEnd w:id="117"/>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8"/>
          <w:p>
            <w:pPr>
              <w:spacing w:after="20"/>
              <w:ind w:left="20"/>
              <w:jc w:val="both"/>
            </w:pPr>
            <w:r>
              <w:rPr>
                <w:rFonts w:ascii="Times New Roman"/>
                <w:b w:val="false"/>
                <w:i w:val="false"/>
                <w:color w:val="000000"/>
                <w:sz w:val="20"/>
              </w:rPr>
              <w:t>
8564</w:t>
            </w:r>
          </w:p>
          <w:bookmarkEnd w:id="118"/>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9"/>
          <w:p>
            <w:pPr>
              <w:spacing w:after="20"/>
              <w:ind w:left="20"/>
              <w:jc w:val="both"/>
            </w:pPr>
            <w:r>
              <w:rPr>
                <w:rFonts w:ascii="Times New Roman"/>
                <w:b w:val="false"/>
                <w:i w:val="false"/>
                <w:color w:val="000000"/>
                <w:sz w:val="20"/>
              </w:rPr>
              <w:t>
209</w:t>
            </w:r>
          </w:p>
          <w:bookmarkEnd w:id="119"/>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0"/>
          <w:p>
            <w:pPr>
              <w:spacing w:after="20"/>
              <w:ind w:left="20"/>
              <w:jc w:val="both"/>
            </w:pPr>
            <w:r>
              <w:rPr>
                <w:rFonts w:ascii="Times New Roman"/>
                <w:b w:val="false"/>
                <w:i w:val="false"/>
                <w:color w:val="000000"/>
                <w:sz w:val="20"/>
              </w:rPr>
              <w:t>
224</w:t>
            </w:r>
          </w:p>
          <w:bookmarkEnd w:id="120"/>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1"/>
          <w:p>
            <w:pPr>
              <w:spacing w:after="20"/>
              <w:ind w:left="20"/>
              <w:jc w:val="both"/>
            </w:pPr>
            <w:r>
              <w:rPr>
                <w:rFonts w:ascii="Times New Roman"/>
                <w:b w:val="false"/>
                <w:i w:val="false"/>
                <w:color w:val="000000"/>
                <w:sz w:val="20"/>
              </w:rPr>
              <w:t>
8131</w:t>
            </w:r>
          </w:p>
          <w:bookmarkEnd w:id="121"/>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23464</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2"/>
          <w:p>
            <w:pPr>
              <w:spacing w:after="20"/>
              <w:ind w:left="20"/>
              <w:jc w:val="both"/>
            </w:pPr>
            <w:r>
              <w:rPr>
                <w:rFonts w:ascii="Times New Roman"/>
                <w:b w:val="false"/>
                <w:i w:val="false"/>
                <w:color w:val="000000"/>
                <w:sz w:val="20"/>
              </w:rPr>
              <w:t>
2013</w:t>
            </w:r>
          </w:p>
          <w:bookmarkEnd w:id="122"/>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3"/>
          <w:p>
            <w:pPr>
              <w:spacing w:after="20"/>
              <w:ind w:left="20"/>
              <w:jc w:val="both"/>
            </w:pPr>
            <w:r>
              <w:rPr>
                <w:rFonts w:ascii="Times New Roman"/>
                <w:b w:val="false"/>
                <w:i w:val="false"/>
                <w:color w:val="000000"/>
                <w:sz w:val="20"/>
              </w:rPr>
              <w:t>
118</w:t>
            </w:r>
          </w:p>
          <w:bookmarkEnd w:id="123"/>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4"/>
          <w:p>
            <w:pPr>
              <w:spacing w:after="20"/>
              <w:ind w:left="20"/>
              <w:jc w:val="both"/>
            </w:pPr>
            <w:r>
              <w:rPr>
                <w:rFonts w:ascii="Times New Roman"/>
                <w:b w:val="false"/>
                <w:i w:val="false"/>
                <w:color w:val="000000"/>
                <w:sz w:val="20"/>
              </w:rPr>
              <w:t>
118</w:t>
            </w:r>
          </w:p>
          <w:bookmarkEnd w:id="124"/>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5"/>
          <w:p>
            <w:pPr>
              <w:spacing w:after="20"/>
              <w:ind w:left="20"/>
              <w:jc w:val="both"/>
            </w:pPr>
            <w:r>
              <w:rPr>
                <w:rFonts w:ascii="Times New Roman"/>
                <w:b w:val="false"/>
                <w:i w:val="false"/>
                <w:color w:val="000000"/>
                <w:sz w:val="20"/>
              </w:rPr>
              <w:t>
6</w:t>
            </w:r>
          </w:p>
          <w:bookmarkEnd w:id="125"/>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6"/>
          <w:p>
            <w:pPr>
              <w:spacing w:after="20"/>
              <w:ind w:left="20"/>
              <w:jc w:val="both"/>
            </w:pPr>
            <w:r>
              <w:rPr>
                <w:rFonts w:ascii="Times New Roman"/>
                <w:b w:val="false"/>
                <w:i w:val="false"/>
                <w:color w:val="000000"/>
                <w:sz w:val="20"/>
              </w:rPr>
              <w:t>
6</w:t>
            </w:r>
          </w:p>
          <w:bookmarkEnd w:id="126"/>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7"/>
          <w:p>
            <w:pPr>
              <w:spacing w:after="20"/>
              <w:ind w:left="20"/>
              <w:jc w:val="both"/>
            </w:pPr>
            <w:r>
              <w:rPr>
                <w:rFonts w:ascii="Times New Roman"/>
                <w:b w:val="false"/>
                <w:i w:val="false"/>
                <w:color w:val="000000"/>
                <w:sz w:val="20"/>
              </w:rPr>
              <w:t>
1889</w:t>
            </w:r>
          </w:p>
          <w:bookmarkEnd w:id="127"/>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8"/>
          <w:p>
            <w:pPr>
              <w:spacing w:after="20"/>
              <w:ind w:left="20"/>
              <w:jc w:val="both"/>
            </w:pPr>
            <w:r>
              <w:rPr>
                <w:rFonts w:ascii="Times New Roman"/>
                <w:b w:val="false"/>
                <w:i w:val="false"/>
                <w:color w:val="000000"/>
                <w:sz w:val="20"/>
              </w:rPr>
              <w:t>
1889</w:t>
            </w:r>
          </w:p>
          <w:bookmarkEnd w:id="128"/>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9"/>
          <w:p>
            <w:pPr>
              <w:spacing w:after="20"/>
              <w:ind w:left="20"/>
              <w:jc w:val="both"/>
            </w:pPr>
            <w:r>
              <w:rPr>
                <w:rFonts w:ascii="Times New Roman"/>
                <w:b w:val="false"/>
                <w:i w:val="false"/>
                <w:color w:val="000000"/>
                <w:sz w:val="20"/>
              </w:rPr>
              <w:t>
93831</w:t>
            </w:r>
          </w:p>
          <w:bookmarkEnd w:id="129"/>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66712</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290730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0"/>
          <w:p>
            <w:pPr>
              <w:spacing w:after="20"/>
              <w:ind w:left="20"/>
              <w:jc w:val="both"/>
            </w:pPr>
            <w:r>
              <w:rPr>
                <w:rFonts w:ascii="Times New Roman"/>
                <w:b w:val="false"/>
                <w:i w:val="false"/>
                <w:color w:val="000000"/>
                <w:sz w:val="20"/>
              </w:rPr>
              <w:t>
93831</w:t>
            </w:r>
          </w:p>
          <w:bookmarkEnd w:id="130"/>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66712</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290730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1"/>
          <w:p>
            <w:pPr>
              <w:spacing w:after="20"/>
              <w:ind w:left="20"/>
              <w:jc w:val="both"/>
            </w:pPr>
            <w:r>
              <w:rPr>
                <w:rFonts w:ascii="Times New Roman"/>
                <w:b w:val="false"/>
                <w:i w:val="false"/>
                <w:color w:val="000000"/>
                <w:sz w:val="20"/>
              </w:rPr>
              <w:t>
93831</w:t>
            </w:r>
          </w:p>
          <w:bookmarkEnd w:id="131"/>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66712</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290730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862"/>
        <w:gridCol w:w="862"/>
        <w:gridCol w:w="2681"/>
        <w:gridCol w:w="1769"/>
        <w:gridCol w:w="1316"/>
        <w:gridCol w:w="1316"/>
        <w:gridCol w:w="1542"/>
        <w:gridCol w:w="13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2"/>
          <w:p>
            <w:pPr>
              <w:spacing w:after="20"/>
              <w:ind w:left="20"/>
              <w:jc w:val="both"/>
            </w:pPr>
            <w:r>
              <w:rPr>
                <w:rFonts w:ascii="Times New Roman"/>
                <w:b w:val="false"/>
                <w:i w:val="false"/>
                <w:color w:val="000000"/>
                <w:sz w:val="20"/>
              </w:rPr>
              <w:t>
Функционалдық топ</w:t>
            </w:r>
          </w:p>
          <w:bookmarkEnd w:id="132"/>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1236620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1727609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3"/>
          <w:p>
            <w:pPr>
              <w:spacing w:after="20"/>
              <w:ind w:left="20"/>
              <w:jc w:val="both"/>
            </w:pPr>
            <w:r>
              <w:rPr>
                <w:rFonts w:ascii="Times New Roman"/>
                <w:b w:val="false"/>
                <w:i w:val="false"/>
                <w:color w:val="000000"/>
                <w:sz w:val="20"/>
              </w:rPr>
              <w:t>
01</w:t>
            </w:r>
          </w:p>
          <w:bookmarkEnd w:id="133"/>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387122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4"/>
          <w:p>
            <w:pPr>
              <w:spacing w:after="20"/>
              <w:ind w:left="20"/>
              <w:jc w:val="both"/>
            </w:pPr>
            <w:r>
              <w:rPr>
                <w:rFonts w:ascii="Times New Roman"/>
                <w:b w:val="false"/>
                <w:i w:val="false"/>
                <w:color w:val="000000"/>
                <w:sz w:val="20"/>
              </w:rPr>
              <w:t>
04</w:t>
            </w:r>
          </w:p>
          <w:bookmarkEnd w:id="134"/>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983089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983089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969679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5"/>
          <w:p>
            <w:pPr>
              <w:spacing w:after="20"/>
              <w:ind w:left="20"/>
              <w:jc w:val="both"/>
            </w:pPr>
            <w:r>
              <w:rPr>
                <w:rFonts w:ascii="Times New Roman"/>
                <w:b w:val="false"/>
                <w:i w:val="false"/>
                <w:color w:val="000000"/>
                <w:sz w:val="20"/>
              </w:rPr>
              <w:t>
07</w:t>
            </w:r>
          </w:p>
          <w:bookmarkEnd w:id="135"/>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189466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189466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133417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6"/>
          <w:p>
            <w:pPr>
              <w:spacing w:after="20"/>
              <w:ind w:left="20"/>
              <w:jc w:val="both"/>
            </w:pPr>
            <w:r>
              <w:rPr>
                <w:rFonts w:ascii="Times New Roman"/>
                <w:b w:val="false"/>
                <w:i w:val="false"/>
                <w:color w:val="000000"/>
                <w:sz w:val="20"/>
              </w:rPr>
              <w:t>
13</w:t>
            </w:r>
          </w:p>
          <w:bookmarkEnd w:id="136"/>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7"/>
          <w:p>
            <w:pPr>
              <w:spacing w:after="20"/>
              <w:ind w:left="20"/>
              <w:jc w:val="both"/>
            </w:pPr>
            <w:r>
              <w:rPr>
                <w:rFonts w:ascii="Times New Roman"/>
                <w:b w:val="false"/>
                <w:i w:val="false"/>
                <w:color w:val="000000"/>
                <w:sz w:val="20"/>
              </w:rPr>
              <w:t>
15</w:t>
            </w:r>
          </w:p>
          <w:bookmarkEnd w:id="137"/>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6"/>
        <w:gridCol w:w="2378"/>
        <w:gridCol w:w="2378"/>
        <w:gridCol w:w="2379"/>
        <w:gridCol w:w="2379"/>
      </w:tblGrid>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38"/>
          <w:p>
            <w:pPr>
              <w:spacing w:after="20"/>
              <w:ind w:left="20"/>
              <w:jc w:val="both"/>
            </w:pPr>
            <w:r>
              <w:rPr>
                <w:rFonts w:ascii="Times New Roman"/>
                <w:b w:val="false"/>
                <w:i w:val="false"/>
                <w:color w:val="000000"/>
                <w:sz w:val="20"/>
              </w:rPr>
              <w:t>
Түймекент ауылдық округі</w:t>
            </w:r>
          </w:p>
          <w:bookmarkEnd w:id="138"/>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Жаңатүрмыс ауылдық округі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39"/>
          <w:p>
            <w:pPr>
              <w:spacing w:after="20"/>
              <w:ind w:left="20"/>
              <w:jc w:val="both"/>
            </w:pPr>
            <w:r>
              <w:rPr>
                <w:rFonts w:ascii="Times New Roman"/>
                <w:b w:val="false"/>
                <w:i w:val="false"/>
                <w:color w:val="000000"/>
                <w:sz w:val="20"/>
              </w:rPr>
              <w:t>
103140</w:t>
            </w:r>
          </w:p>
          <w:bookmarkEnd w:id="139"/>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0"/>
          <w:p>
            <w:pPr>
              <w:spacing w:after="20"/>
              <w:ind w:left="20"/>
              <w:jc w:val="both"/>
            </w:pPr>
            <w:r>
              <w:rPr>
                <w:rFonts w:ascii="Times New Roman"/>
                <w:b w:val="false"/>
                <w:i w:val="false"/>
                <w:color w:val="000000"/>
                <w:sz w:val="20"/>
              </w:rPr>
              <w:t>
23392</w:t>
            </w:r>
          </w:p>
          <w:bookmarkEnd w:id="140"/>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20739</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1"/>
          <w:p>
            <w:pPr>
              <w:spacing w:after="20"/>
              <w:ind w:left="20"/>
              <w:jc w:val="both"/>
            </w:pPr>
            <w:r>
              <w:rPr>
                <w:rFonts w:ascii="Times New Roman"/>
                <w:b w:val="false"/>
                <w:i w:val="false"/>
                <w:color w:val="000000"/>
                <w:sz w:val="20"/>
              </w:rPr>
              <w:t>
23392</w:t>
            </w:r>
          </w:p>
          <w:bookmarkEnd w:id="141"/>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20739</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2"/>
          <w:p>
            <w:pPr>
              <w:spacing w:after="20"/>
              <w:ind w:left="20"/>
              <w:jc w:val="both"/>
            </w:pPr>
            <w:r>
              <w:rPr>
                <w:rFonts w:ascii="Times New Roman"/>
                <w:b w:val="false"/>
                <w:i w:val="false"/>
                <w:color w:val="000000"/>
                <w:sz w:val="20"/>
              </w:rPr>
              <w:t>
22577</w:t>
            </w:r>
          </w:p>
          <w:bookmarkEnd w:id="142"/>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3"/>
          <w:p>
            <w:pPr>
              <w:spacing w:after="20"/>
              <w:ind w:left="20"/>
              <w:jc w:val="both"/>
            </w:pPr>
            <w:r>
              <w:rPr>
                <w:rFonts w:ascii="Times New Roman"/>
                <w:b w:val="false"/>
                <w:i w:val="false"/>
                <w:color w:val="000000"/>
                <w:sz w:val="20"/>
              </w:rPr>
              <w:t>
815</w:t>
            </w:r>
          </w:p>
          <w:bookmarkEnd w:id="143"/>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44"/>
          <w:p>
            <w:pPr>
              <w:spacing w:after="20"/>
              <w:ind w:left="20"/>
              <w:jc w:val="both"/>
            </w:pPr>
            <w:r>
              <w:rPr>
                <w:rFonts w:ascii="Times New Roman"/>
                <w:b w:val="false"/>
                <w:i w:val="false"/>
                <w:color w:val="000000"/>
                <w:sz w:val="20"/>
              </w:rPr>
              <w:t>
70353</w:t>
            </w:r>
          </w:p>
          <w:bookmarkEnd w:id="144"/>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5"/>
          <w:p>
            <w:pPr>
              <w:spacing w:after="20"/>
              <w:ind w:left="20"/>
              <w:jc w:val="both"/>
            </w:pPr>
            <w:r>
              <w:rPr>
                <w:rFonts w:ascii="Times New Roman"/>
                <w:b w:val="false"/>
                <w:i w:val="false"/>
                <w:color w:val="000000"/>
                <w:sz w:val="20"/>
              </w:rPr>
              <w:t>
70353</w:t>
            </w:r>
          </w:p>
          <w:bookmarkEnd w:id="145"/>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6"/>
          <w:p>
            <w:pPr>
              <w:spacing w:after="20"/>
              <w:ind w:left="20"/>
              <w:jc w:val="both"/>
            </w:pPr>
            <w:r>
              <w:rPr>
                <w:rFonts w:ascii="Times New Roman"/>
                <w:b w:val="false"/>
                <w:i w:val="false"/>
                <w:color w:val="000000"/>
                <w:sz w:val="20"/>
              </w:rPr>
              <w:t>
70353</w:t>
            </w:r>
          </w:p>
          <w:bookmarkEnd w:id="146"/>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7"/>
          <w:p>
            <w:pPr>
              <w:spacing w:after="20"/>
              <w:ind w:left="20"/>
              <w:jc w:val="both"/>
            </w:pPr>
            <w:r>
              <w:rPr>
                <w:rFonts w:ascii="Times New Roman"/>
                <w:b w:val="false"/>
                <w:i w:val="false"/>
                <w:color w:val="000000"/>
                <w:sz w:val="20"/>
              </w:rPr>
              <w:t>
0</w:t>
            </w:r>
          </w:p>
          <w:bookmarkEnd w:id="147"/>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8"/>
          <w:p>
            <w:pPr>
              <w:spacing w:after="20"/>
              <w:ind w:left="20"/>
              <w:jc w:val="both"/>
            </w:pPr>
            <w:r>
              <w:rPr>
                <w:rFonts w:ascii="Times New Roman"/>
                <w:b w:val="false"/>
                <w:i w:val="false"/>
                <w:color w:val="000000"/>
                <w:sz w:val="20"/>
              </w:rPr>
              <w:t>
2268</w:t>
            </w:r>
          </w:p>
          <w:bookmarkEnd w:id="148"/>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9"/>
          <w:p>
            <w:pPr>
              <w:spacing w:after="20"/>
              <w:ind w:left="20"/>
              <w:jc w:val="both"/>
            </w:pPr>
            <w:r>
              <w:rPr>
                <w:rFonts w:ascii="Times New Roman"/>
                <w:b w:val="false"/>
                <w:i w:val="false"/>
                <w:color w:val="000000"/>
                <w:sz w:val="20"/>
              </w:rPr>
              <w:t>
2268</w:t>
            </w:r>
          </w:p>
          <w:bookmarkEnd w:id="149"/>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0"/>
          <w:p>
            <w:pPr>
              <w:spacing w:after="20"/>
              <w:ind w:left="20"/>
              <w:jc w:val="both"/>
            </w:pPr>
            <w:r>
              <w:rPr>
                <w:rFonts w:ascii="Times New Roman"/>
                <w:b w:val="false"/>
                <w:i w:val="false"/>
                <w:color w:val="000000"/>
                <w:sz w:val="20"/>
              </w:rPr>
              <w:t>
846</w:t>
            </w:r>
          </w:p>
          <w:bookmarkEnd w:id="150"/>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1"/>
          <w:p>
            <w:pPr>
              <w:spacing w:after="20"/>
              <w:ind w:left="20"/>
              <w:jc w:val="both"/>
            </w:pPr>
            <w:r>
              <w:rPr>
                <w:rFonts w:ascii="Times New Roman"/>
                <w:b w:val="false"/>
                <w:i w:val="false"/>
                <w:color w:val="000000"/>
                <w:sz w:val="20"/>
              </w:rPr>
              <w:t>
500</w:t>
            </w:r>
          </w:p>
          <w:bookmarkEnd w:id="151"/>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2"/>
          <w:p>
            <w:pPr>
              <w:spacing w:after="20"/>
              <w:ind w:left="20"/>
              <w:jc w:val="both"/>
            </w:pPr>
            <w:r>
              <w:rPr>
                <w:rFonts w:ascii="Times New Roman"/>
                <w:b w:val="false"/>
                <w:i w:val="false"/>
                <w:color w:val="000000"/>
                <w:sz w:val="20"/>
              </w:rPr>
              <w:t>
922</w:t>
            </w:r>
          </w:p>
          <w:bookmarkEnd w:id="152"/>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3"/>
          <w:p>
            <w:pPr>
              <w:spacing w:after="20"/>
              <w:ind w:left="20"/>
              <w:jc w:val="both"/>
            </w:pPr>
            <w:r>
              <w:rPr>
                <w:rFonts w:ascii="Times New Roman"/>
                <w:b w:val="false"/>
                <w:i w:val="false"/>
                <w:color w:val="000000"/>
                <w:sz w:val="20"/>
              </w:rPr>
              <w:t>
7127</w:t>
            </w:r>
          </w:p>
          <w:bookmarkEnd w:id="153"/>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4"/>
          <w:p>
            <w:pPr>
              <w:spacing w:after="20"/>
              <w:ind w:left="20"/>
              <w:jc w:val="both"/>
            </w:pPr>
            <w:r>
              <w:rPr>
                <w:rFonts w:ascii="Times New Roman"/>
                <w:b w:val="false"/>
                <w:i w:val="false"/>
                <w:color w:val="000000"/>
                <w:sz w:val="20"/>
              </w:rPr>
              <w:t>
7127</w:t>
            </w:r>
          </w:p>
          <w:bookmarkEnd w:id="154"/>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5"/>
          <w:p>
            <w:pPr>
              <w:spacing w:after="20"/>
              <w:ind w:left="20"/>
              <w:jc w:val="both"/>
            </w:pPr>
            <w:r>
              <w:rPr>
                <w:rFonts w:ascii="Times New Roman"/>
                <w:b w:val="false"/>
                <w:i w:val="false"/>
                <w:color w:val="000000"/>
                <w:sz w:val="20"/>
              </w:rPr>
              <w:t>
7127</w:t>
            </w:r>
          </w:p>
          <w:bookmarkEnd w:id="155"/>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6"/>
          <w:p>
            <w:pPr>
              <w:spacing w:after="20"/>
              <w:ind w:left="20"/>
              <w:jc w:val="both"/>
            </w:pPr>
            <w:r>
              <w:rPr>
                <w:rFonts w:ascii="Times New Roman"/>
                <w:b w:val="false"/>
                <w:i w:val="false"/>
                <w:color w:val="000000"/>
                <w:sz w:val="20"/>
              </w:rPr>
              <w:t>
0</w:t>
            </w:r>
          </w:p>
          <w:bookmarkEnd w:id="156"/>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7"/>
          <w:p>
            <w:pPr>
              <w:spacing w:after="20"/>
              <w:ind w:left="20"/>
              <w:jc w:val="both"/>
            </w:pPr>
            <w:r>
              <w:rPr>
                <w:rFonts w:ascii="Times New Roman"/>
                <w:b w:val="false"/>
                <w:i w:val="false"/>
                <w:color w:val="000000"/>
                <w:sz w:val="20"/>
              </w:rPr>
              <w:t>
0</w:t>
            </w:r>
          </w:p>
          <w:bookmarkEnd w:id="157"/>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8"/>
          <w:p>
            <w:pPr>
              <w:spacing w:after="20"/>
              <w:ind w:left="20"/>
              <w:jc w:val="both"/>
            </w:pPr>
            <w:r>
              <w:rPr>
                <w:rFonts w:ascii="Times New Roman"/>
                <w:b w:val="false"/>
                <w:i w:val="false"/>
                <w:color w:val="000000"/>
                <w:sz w:val="20"/>
              </w:rPr>
              <w:t>
0</w:t>
            </w:r>
          </w:p>
          <w:bookmarkEnd w:id="158"/>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9"/>
          <w:p>
            <w:pPr>
              <w:spacing w:after="20"/>
              <w:ind w:left="20"/>
              <w:jc w:val="both"/>
            </w:pPr>
            <w:r>
              <w:rPr>
                <w:rFonts w:ascii="Times New Roman"/>
                <w:b w:val="false"/>
                <w:i w:val="false"/>
                <w:color w:val="000000"/>
                <w:sz w:val="20"/>
              </w:rPr>
              <w:t>
0</w:t>
            </w:r>
          </w:p>
          <w:bookmarkEnd w:id="159"/>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0"/>
          <w:p>
            <w:pPr>
              <w:spacing w:after="20"/>
              <w:ind w:left="20"/>
              <w:jc w:val="both"/>
            </w:pPr>
            <w:r>
              <w:rPr>
                <w:rFonts w:ascii="Times New Roman"/>
                <w:b w:val="false"/>
                <w:i w:val="false"/>
                <w:color w:val="000000"/>
                <w:sz w:val="20"/>
              </w:rPr>
              <w:t>
0</w:t>
            </w:r>
          </w:p>
          <w:bookmarkEnd w:id="160"/>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1"/>
          <w:p>
            <w:pPr>
              <w:spacing w:after="20"/>
              <w:ind w:left="20"/>
              <w:jc w:val="both"/>
            </w:pPr>
            <w:r>
              <w:rPr>
                <w:rFonts w:ascii="Times New Roman"/>
                <w:b w:val="false"/>
                <w:i w:val="false"/>
                <w:color w:val="000000"/>
                <w:sz w:val="20"/>
              </w:rPr>
              <w:t>
0</w:t>
            </w:r>
          </w:p>
          <w:bookmarkEnd w:id="161"/>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2"/>
          <w:p>
            <w:pPr>
              <w:spacing w:after="20"/>
              <w:ind w:left="20"/>
              <w:jc w:val="both"/>
            </w:pPr>
            <w:r>
              <w:rPr>
                <w:rFonts w:ascii="Times New Roman"/>
                <w:b w:val="false"/>
                <w:i w:val="false"/>
                <w:color w:val="000000"/>
                <w:sz w:val="20"/>
              </w:rPr>
              <w:t>
0</w:t>
            </w:r>
          </w:p>
          <w:bookmarkEnd w:id="162"/>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3"/>
          <w:p>
            <w:pPr>
              <w:spacing w:after="20"/>
              <w:ind w:left="20"/>
              <w:jc w:val="both"/>
            </w:pPr>
            <w:r>
              <w:rPr>
                <w:rFonts w:ascii="Times New Roman"/>
                <w:b w:val="false"/>
                <w:i w:val="false"/>
                <w:color w:val="000000"/>
                <w:sz w:val="20"/>
              </w:rPr>
              <w:t>
0</w:t>
            </w:r>
          </w:p>
          <w:bookmarkEnd w:id="163"/>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2697"/>
        <w:gridCol w:w="2302"/>
        <w:gridCol w:w="2302"/>
        <w:gridCol w:w="2698"/>
      </w:tblGrid>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4"/>
          <w:p>
            <w:pPr>
              <w:spacing w:after="20"/>
              <w:ind w:left="20"/>
              <w:jc w:val="both"/>
            </w:pPr>
            <w:r>
              <w:rPr>
                <w:rFonts w:ascii="Times New Roman"/>
                <w:b w:val="false"/>
                <w:i w:val="false"/>
                <w:color w:val="000000"/>
                <w:sz w:val="20"/>
              </w:rPr>
              <w:t>
Қостөбе ауылдық округі</w:t>
            </w:r>
          </w:p>
          <w:bookmarkEnd w:id="164"/>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5"/>
          <w:p>
            <w:pPr>
              <w:spacing w:after="20"/>
              <w:ind w:left="20"/>
              <w:jc w:val="both"/>
            </w:pPr>
            <w:r>
              <w:rPr>
                <w:rFonts w:ascii="Times New Roman"/>
                <w:b w:val="false"/>
                <w:i w:val="false"/>
                <w:color w:val="000000"/>
                <w:sz w:val="20"/>
              </w:rPr>
              <w:t>
96197</w:t>
            </w:r>
          </w:p>
          <w:bookmarkEnd w:id="165"/>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193798</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197213</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6"/>
          <w:p>
            <w:pPr>
              <w:spacing w:after="20"/>
              <w:ind w:left="20"/>
              <w:jc w:val="both"/>
            </w:pPr>
            <w:r>
              <w:rPr>
                <w:rFonts w:ascii="Times New Roman"/>
                <w:b w:val="false"/>
                <w:i w:val="false"/>
                <w:color w:val="000000"/>
                <w:sz w:val="20"/>
              </w:rPr>
              <w:t>
24138</w:t>
            </w:r>
          </w:p>
          <w:bookmarkEnd w:id="166"/>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34807</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67"/>
          <w:p>
            <w:pPr>
              <w:spacing w:after="20"/>
              <w:ind w:left="20"/>
              <w:jc w:val="both"/>
            </w:pPr>
            <w:r>
              <w:rPr>
                <w:rFonts w:ascii="Times New Roman"/>
                <w:b w:val="false"/>
                <w:i w:val="false"/>
                <w:color w:val="000000"/>
                <w:sz w:val="20"/>
              </w:rPr>
              <w:t>
24138</w:t>
            </w:r>
          </w:p>
          <w:bookmarkEnd w:id="167"/>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34807</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68"/>
          <w:p>
            <w:pPr>
              <w:spacing w:after="20"/>
              <w:ind w:left="20"/>
              <w:jc w:val="both"/>
            </w:pPr>
            <w:r>
              <w:rPr>
                <w:rFonts w:ascii="Times New Roman"/>
                <w:b w:val="false"/>
                <w:i w:val="false"/>
                <w:color w:val="000000"/>
                <w:sz w:val="20"/>
              </w:rPr>
              <w:t>
23431</w:t>
            </w:r>
          </w:p>
          <w:bookmarkEnd w:id="168"/>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16708</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17261</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33285</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69"/>
          <w:p>
            <w:pPr>
              <w:spacing w:after="20"/>
              <w:ind w:left="20"/>
              <w:jc w:val="both"/>
            </w:pPr>
            <w:r>
              <w:rPr>
                <w:rFonts w:ascii="Times New Roman"/>
                <w:b w:val="false"/>
                <w:i w:val="false"/>
                <w:color w:val="000000"/>
                <w:sz w:val="20"/>
              </w:rPr>
              <w:t>
707</w:t>
            </w:r>
          </w:p>
          <w:bookmarkEnd w:id="169"/>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70"/>
          <w:p>
            <w:pPr>
              <w:spacing w:after="20"/>
              <w:ind w:left="20"/>
              <w:jc w:val="both"/>
            </w:pPr>
            <w:r>
              <w:rPr>
                <w:rFonts w:ascii="Times New Roman"/>
                <w:b w:val="false"/>
                <w:i w:val="false"/>
                <w:color w:val="000000"/>
                <w:sz w:val="20"/>
              </w:rPr>
              <w:t>
58546</w:t>
            </w:r>
          </w:p>
          <w:bookmarkEnd w:id="170"/>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89075</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71"/>
          <w:p>
            <w:pPr>
              <w:spacing w:after="20"/>
              <w:ind w:left="20"/>
              <w:jc w:val="both"/>
            </w:pPr>
            <w:r>
              <w:rPr>
                <w:rFonts w:ascii="Times New Roman"/>
                <w:b w:val="false"/>
                <w:i w:val="false"/>
                <w:color w:val="000000"/>
                <w:sz w:val="20"/>
              </w:rPr>
              <w:t>
58546</w:t>
            </w:r>
          </w:p>
          <w:bookmarkEnd w:id="171"/>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89076</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72"/>
          <w:p>
            <w:pPr>
              <w:spacing w:after="20"/>
              <w:ind w:left="20"/>
              <w:jc w:val="both"/>
            </w:pPr>
            <w:r>
              <w:rPr>
                <w:rFonts w:ascii="Times New Roman"/>
                <w:b w:val="false"/>
                <w:i w:val="false"/>
                <w:color w:val="000000"/>
                <w:sz w:val="20"/>
              </w:rPr>
              <w:t>
58546</w:t>
            </w:r>
          </w:p>
          <w:bookmarkEnd w:id="172"/>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89075</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73"/>
          <w:p>
            <w:pPr>
              <w:spacing w:after="20"/>
              <w:ind w:left="20"/>
              <w:jc w:val="both"/>
            </w:pPr>
            <w:r>
              <w:rPr>
                <w:rFonts w:ascii="Times New Roman"/>
                <w:b w:val="false"/>
                <w:i w:val="false"/>
                <w:color w:val="000000"/>
                <w:sz w:val="20"/>
              </w:rPr>
              <w:t>
0</w:t>
            </w:r>
          </w:p>
          <w:bookmarkEnd w:id="173"/>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74"/>
          <w:p>
            <w:pPr>
              <w:spacing w:after="20"/>
              <w:ind w:left="20"/>
              <w:jc w:val="both"/>
            </w:pPr>
            <w:r>
              <w:rPr>
                <w:rFonts w:ascii="Times New Roman"/>
                <w:b w:val="false"/>
                <w:i w:val="false"/>
                <w:color w:val="000000"/>
                <w:sz w:val="20"/>
              </w:rPr>
              <w:t>
7614</w:t>
            </w:r>
          </w:p>
          <w:bookmarkEnd w:id="174"/>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5"/>
          <w:p>
            <w:pPr>
              <w:spacing w:after="20"/>
              <w:ind w:left="20"/>
              <w:jc w:val="both"/>
            </w:pPr>
            <w:r>
              <w:rPr>
                <w:rFonts w:ascii="Times New Roman"/>
                <w:b w:val="false"/>
                <w:i w:val="false"/>
                <w:color w:val="000000"/>
                <w:sz w:val="20"/>
              </w:rPr>
              <w:t>
7614</w:t>
            </w:r>
          </w:p>
          <w:bookmarkEnd w:id="175"/>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6"/>
          <w:p>
            <w:pPr>
              <w:spacing w:after="20"/>
              <w:ind w:left="20"/>
              <w:jc w:val="both"/>
            </w:pPr>
            <w:r>
              <w:rPr>
                <w:rFonts w:ascii="Times New Roman"/>
                <w:b w:val="false"/>
                <w:i w:val="false"/>
                <w:color w:val="000000"/>
                <w:sz w:val="20"/>
              </w:rPr>
              <w:t>
4530</w:t>
            </w:r>
          </w:p>
          <w:bookmarkEnd w:id="176"/>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7"/>
          <w:p>
            <w:pPr>
              <w:spacing w:after="20"/>
              <w:ind w:left="20"/>
              <w:jc w:val="both"/>
            </w:pPr>
            <w:r>
              <w:rPr>
                <w:rFonts w:ascii="Times New Roman"/>
                <w:b w:val="false"/>
                <w:i w:val="false"/>
                <w:color w:val="000000"/>
                <w:sz w:val="20"/>
              </w:rPr>
              <w:t>
125</w:t>
            </w:r>
          </w:p>
          <w:bookmarkEnd w:id="177"/>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78"/>
          <w:p>
            <w:pPr>
              <w:spacing w:after="20"/>
              <w:ind w:left="20"/>
              <w:jc w:val="both"/>
            </w:pPr>
            <w:r>
              <w:rPr>
                <w:rFonts w:ascii="Times New Roman"/>
                <w:b w:val="false"/>
                <w:i w:val="false"/>
                <w:color w:val="000000"/>
                <w:sz w:val="20"/>
              </w:rPr>
              <w:t>
2959</w:t>
            </w:r>
          </w:p>
          <w:bookmarkEnd w:id="178"/>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47995</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79"/>
          <w:p>
            <w:pPr>
              <w:spacing w:after="20"/>
              <w:ind w:left="20"/>
              <w:jc w:val="both"/>
            </w:pPr>
            <w:r>
              <w:rPr>
                <w:rFonts w:ascii="Times New Roman"/>
                <w:b w:val="false"/>
                <w:i w:val="false"/>
                <w:color w:val="000000"/>
                <w:sz w:val="20"/>
              </w:rPr>
              <w:t>
5899</w:t>
            </w:r>
          </w:p>
          <w:bookmarkEnd w:id="179"/>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0"/>
          <w:p>
            <w:pPr>
              <w:spacing w:after="20"/>
              <w:ind w:left="20"/>
              <w:jc w:val="both"/>
            </w:pPr>
            <w:r>
              <w:rPr>
                <w:rFonts w:ascii="Times New Roman"/>
                <w:b w:val="false"/>
                <w:i w:val="false"/>
                <w:color w:val="000000"/>
                <w:sz w:val="20"/>
              </w:rPr>
              <w:t>
5899</w:t>
            </w:r>
          </w:p>
          <w:bookmarkEnd w:id="180"/>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81"/>
          <w:p>
            <w:pPr>
              <w:spacing w:after="20"/>
              <w:ind w:left="20"/>
              <w:jc w:val="both"/>
            </w:pPr>
            <w:r>
              <w:rPr>
                <w:rFonts w:ascii="Times New Roman"/>
                <w:b w:val="false"/>
                <w:i w:val="false"/>
                <w:color w:val="000000"/>
                <w:sz w:val="20"/>
              </w:rPr>
              <w:t>
5899</w:t>
            </w:r>
          </w:p>
          <w:bookmarkEnd w:id="181"/>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82"/>
          <w:p>
            <w:pPr>
              <w:spacing w:after="20"/>
              <w:ind w:left="20"/>
              <w:jc w:val="both"/>
            </w:pPr>
            <w:r>
              <w:rPr>
                <w:rFonts w:ascii="Times New Roman"/>
                <w:b w:val="false"/>
                <w:i w:val="false"/>
                <w:color w:val="000000"/>
                <w:sz w:val="20"/>
              </w:rPr>
              <w:t>
0</w:t>
            </w:r>
          </w:p>
          <w:bookmarkEnd w:id="182"/>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83"/>
          <w:p>
            <w:pPr>
              <w:spacing w:after="20"/>
              <w:ind w:left="20"/>
              <w:jc w:val="both"/>
            </w:pPr>
            <w:r>
              <w:rPr>
                <w:rFonts w:ascii="Times New Roman"/>
                <w:b w:val="false"/>
                <w:i w:val="false"/>
                <w:color w:val="000000"/>
                <w:sz w:val="20"/>
              </w:rPr>
              <w:t>
0</w:t>
            </w:r>
          </w:p>
          <w:bookmarkEnd w:id="183"/>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84"/>
          <w:p>
            <w:pPr>
              <w:spacing w:after="20"/>
              <w:ind w:left="20"/>
              <w:jc w:val="both"/>
            </w:pPr>
            <w:r>
              <w:rPr>
                <w:rFonts w:ascii="Times New Roman"/>
                <w:b w:val="false"/>
                <w:i w:val="false"/>
                <w:color w:val="000000"/>
                <w:sz w:val="20"/>
              </w:rPr>
              <w:t>
0</w:t>
            </w:r>
          </w:p>
          <w:bookmarkEnd w:id="184"/>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85"/>
          <w:p>
            <w:pPr>
              <w:spacing w:after="20"/>
              <w:ind w:left="20"/>
              <w:jc w:val="both"/>
            </w:pPr>
            <w:r>
              <w:rPr>
                <w:rFonts w:ascii="Times New Roman"/>
                <w:b w:val="false"/>
                <w:i w:val="false"/>
                <w:color w:val="000000"/>
                <w:sz w:val="20"/>
              </w:rPr>
              <w:t>
0</w:t>
            </w:r>
          </w:p>
          <w:bookmarkEnd w:id="185"/>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86"/>
          <w:p>
            <w:pPr>
              <w:spacing w:after="20"/>
              <w:ind w:left="20"/>
              <w:jc w:val="both"/>
            </w:pPr>
            <w:r>
              <w:rPr>
                <w:rFonts w:ascii="Times New Roman"/>
                <w:b w:val="false"/>
                <w:i w:val="false"/>
                <w:color w:val="000000"/>
                <w:sz w:val="20"/>
              </w:rPr>
              <w:t>
0</w:t>
            </w:r>
          </w:p>
          <w:bookmarkEnd w:id="186"/>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87"/>
          <w:p>
            <w:pPr>
              <w:spacing w:after="20"/>
              <w:ind w:left="20"/>
              <w:jc w:val="both"/>
            </w:pPr>
            <w:r>
              <w:rPr>
                <w:rFonts w:ascii="Times New Roman"/>
                <w:b w:val="false"/>
                <w:i w:val="false"/>
                <w:color w:val="000000"/>
                <w:sz w:val="20"/>
              </w:rPr>
              <w:t>
0</w:t>
            </w:r>
          </w:p>
          <w:bookmarkEnd w:id="187"/>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8"/>
          <w:p>
            <w:pPr>
              <w:spacing w:after="20"/>
              <w:ind w:left="20"/>
              <w:jc w:val="both"/>
            </w:pPr>
            <w:r>
              <w:rPr>
                <w:rFonts w:ascii="Times New Roman"/>
                <w:b w:val="false"/>
                <w:i w:val="false"/>
                <w:color w:val="000000"/>
                <w:sz w:val="20"/>
              </w:rPr>
              <w:t>
0</w:t>
            </w:r>
          </w:p>
          <w:bookmarkEnd w:id="188"/>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9"/>
          <w:p>
            <w:pPr>
              <w:spacing w:after="20"/>
              <w:ind w:left="20"/>
              <w:jc w:val="both"/>
            </w:pPr>
            <w:r>
              <w:rPr>
                <w:rFonts w:ascii="Times New Roman"/>
                <w:b w:val="false"/>
                <w:i w:val="false"/>
                <w:color w:val="000000"/>
                <w:sz w:val="20"/>
              </w:rPr>
              <w:t>
0</w:t>
            </w:r>
          </w:p>
          <w:bookmarkEnd w:id="189"/>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0"/>
        <w:gridCol w:w="3679"/>
        <w:gridCol w:w="4311"/>
      </w:tblGrid>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90"/>
          <w:p>
            <w:pPr>
              <w:spacing w:after="20"/>
              <w:ind w:left="20"/>
              <w:jc w:val="both"/>
            </w:pPr>
            <w:r>
              <w:rPr>
                <w:rFonts w:ascii="Times New Roman"/>
                <w:b w:val="false"/>
                <w:i w:val="false"/>
                <w:color w:val="000000"/>
                <w:sz w:val="20"/>
              </w:rPr>
              <w:t>
Қызыл жүлдыз ауылдық округі</w:t>
            </w:r>
          </w:p>
          <w:bookmarkEnd w:id="190"/>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91"/>
          <w:p>
            <w:pPr>
              <w:spacing w:after="20"/>
              <w:ind w:left="20"/>
              <w:jc w:val="both"/>
            </w:pPr>
            <w:r>
              <w:rPr>
                <w:rFonts w:ascii="Times New Roman"/>
                <w:b w:val="false"/>
                <w:i w:val="false"/>
                <w:color w:val="000000"/>
                <w:sz w:val="20"/>
              </w:rPr>
              <w:t>
107964</w:t>
            </w:r>
          </w:p>
          <w:bookmarkEnd w:id="191"/>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78917</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323138</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92"/>
          <w:p>
            <w:pPr>
              <w:spacing w:after="20"/>
              <w:ind w:left="20"/>
              <w:jc w:val="both"/>
            </w:pPr>
            <w:r>
              <w:rPr>
                <w:rFonts w:ascii="Times New Roman"/>
                <w:b w:val="false"/>
                <w:i w:val="false"/>
                <w:color w:val="000000"/>
                <w:sz w:val="20"/>
              </w:rPr>
              <w:t>
22563</w:t>
            </w:r>
          </w:p>
          <w:bookmarkEnd w:id="192"/>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24884</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93"/>
          <w:p>
            <w:pPr>
              <w:spacing w:after="20"/>
              <w:ind w:left="20"/>
              <w:jc w:val="both"/>
            </w:pPr>
            <w:r>
              <w:rPr>
                <w:rFonts w:ascii="Times New Roman"/>
                <w:b w:val="false"/>
                <w:i w:val="false"/>
                <w:color w:val="000000"/>
                <w:sz w:val="20"/>
              </w:rPr>
              <w:t>
22563</w:t>
            </w:r>
          </w:p>
          <w:bookmarkEnd w:id="193"/>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24884</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35119</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94"/>
          <w:p>
            <w:pPr>
              <w:spacing w:after="20"/>
              <w:ind w:left="20"/>
              <w:jc w:val="both"/>
            </w:pPr>
            <w:r>
              <w:rPr>
                <w:rFonts w:ascii="Times New Roman"/>
                <w:b w:val="false"/>
                <w:i w:val="false"/>
                <w:color w:val="000000"/>
                <w:sz w:val="20"/>
              </w:rPr>
              <w:t>
22163</w:t>
            </w:r>
          </w:p>
          <w:bookmarkEnd w:id="194"/>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33171</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95"/>
          <w:p>
            <w:pPr>
              <w:spacing w:after="20"/>
              <w:ind w:left="20"/>
              <w:jc w:val="both"/>
            </w:pPr>
            <w:r>
              <w:rPr>
                <w:rFonts w:ascii="Times New Roman"/>
                <w:b w:val="false"/>
                <w:i w:val="false"/>
                <w:color w:val="000000"/>
                <w:sz w:val="20"/>
              </w:rPr>
              <w:t>
400</w:t>
            </w:r>
          </w:p>
          <w:bookmarkEnd w:id="195"/>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96"/>
          <w:p>
            <w:pPr>
              <w:spacing w:after="20"/>
              <w:ind w:left="20"/>
              <w:jc w:val="both"/>
            </w:pPr>
            <w:r>
              <w:rPr>
                <w:rFonts w:ascii="Times New Roman"/>
                <w:b w:val="false"/>
                <w:i w:val="false"/>
                <w:color w:val="000000"/>
                <w:sz w:val="20"/>
              </w:rPr>
              <w:t>
75407</w:t>
            </w:r>
          </w:p>
          <w:bookmarkEnd w:id="196"/>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41485</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97"/>
          <w:p>
            <w:pPr>
              <w:spacing w:after="20"/>
              <w:ind w:left="20"/>
              <w:jc w:val="both"/>
            </w:pPr>
            <w:r>
              <w:rPr>
                <w:rFonts w:ascii="Times New Roman"/>
                <w:b w:val="false"/>
                <w:i w:val="false"/>
                <w:color w:val="000000"/>
                <w:sz w:val="20"/>
              </w:rPr>
              <w:t>
75407</w:t>
            </w:r>
          </w:p>
          <w:bookmarkEnd w:id="197"/>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41485</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206340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98"/>
          <w:p>
            <w:pPr>
              <w:spacing w:after="20"/>
              <w:ind w:left="20"/>
              <w:jc w:val="both"/>
            </w:pPr>
            <w:r>
              <w:rPr>
                <w:rFonts w:ascii="Times New Roman"/>
                <w:b w:val="false"/>
                <w:i w:val="false"/>
                <w:color w:val="000000"/>
                <w:sz w:val="20"/>
              </w:rPr>
              <w:t>
75407</w:t>
            </w:r>
          </w:p>
          <w:bookmarkEnd w:id="198"/>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36616</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205386</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9"/>
          <w:p>
            <w:pPr>
              <w:spacing w:after="20"/>
              <w:ind w:left="20"/>
              <w:jc w:val="both"/>
            </w:pPr>
            <w:r>
              <w:rPr>
                <w:rFonts w:ascii="Times New Roman"/>
                <w:b w:val="false"/>
                <w:i w:val="false"/>
                <w:color w:val="000000"/>
                <w:sz w:val="20"/>
              </w:rPr>
              <w:t>
0</w:t>
            </w:r>
          </w:p>
          <w:bookmarkEnd w:id="199"/>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00"/>
          <w:p>
            <w:pPr>
              <w:spacing w:after="20"/>
              <w:ind w:left="20"/>
              <w:jc w:val="both"/>
            </w:pPr>
            <w:r>
              <w:rPr>
                <w:rFonts w:ascii="Times New Roman"/>
                <w:b w:val="false"/>
                <w:i w:val="false"/>
                <w:color w:val="000000"/>
                <w:sz w:val="20"/>
              </w:rPr>
              <w:t>
4500</w:t>
            </w:r>
          </w:p>
          <w:bookmarkEnd w:id="200"/>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01"/>
          <w:p>
            <w:pPr>
              <w:spacing w:after="20"/>
              <w:ind w:left="20"/>
              <w:jc w:val="both"/>
            </w:pPr>
            <w:r>
              <w:rPr>
                <w:rFonts w:ascii="Times New Roman"/>
                <w:b w:val="false"/>
                <w:i w:val="false"/>
                <w:color w:val="000000"/>
                <w:sz w:val="20"/>
              </w:rPr>
              <w:t>
4500</w:t>
            </w:r>
          </w:p>
          <w:bookmarkEnd w:id="201"/>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02"/>
          <w:p>
            <w:pPr>
              <w:spacing w:after="20"/>
              <w:ind w:left="20"/>
              <w:jc w:val="both"/>
            </w:pPr>
            <w:r>
              <w:rPr>
                <w:rFonts w:ascii="Times New Roman"/>
                <w:b w:val="false"/>
                <w:i w:val="false"/>
                <w:color w:val="000000"/>
                <w:sz w:val="20"/>
              </w:rPr>
              <w:t>
2700</w:t>
            </w:r>
          </w:p>
          <w:bookmarkEnd w:id="202"/>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03"/>
          <w:p>
            <w:pPr>
              <w:spacing w:after="20"/>
              <w:ind w:left="20"/>
              <w:jc w:val="both"/>
            </w:pPr>
            <w:r>
              <w:rPr>
                <w:rFonts w:ascii="Times New Roman"/>
                <w:b w:val="false"/>
                <w:i w:val="false"/>
                <w:color w:val="000000"/>
                <w:sz w:val="20"/>
              </w:rPr>
              <w:t>
400</w:t>
            </w:r>
          </w:p>
          <w:bookmarkEnd w:id="203"/>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04"/>
          <w:p>
            <w:pPr>
              <w:spacing w:after="20"/>
              <w:ind w:left="20"/>
              <w:jc w:val="both"/>
            </w:pPr>
            <w:r>
              <w:rPr>
                <w:rFonts w:ascii="Times New Roman"/>
                <w:b w:val="false"/>
                <w:i w:val="false"/>
                <w:color w:val="000000"/>
                <w:sz w:val="20"/>
              </w:rPr>
              <w:t>
1400</w:t>
            </w:r>
          </w:p>
          <w:bookmarkEnd w:id="204"/>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05"/>
          <w:p>
            <w:pPr>
              <w:spacing w:after="20"/>
              <w:ind w:left="20"/>
              <w:jc w:val="both"/>
            </w:pPr>
            <w:r>
              <w:rPr>
                <w:rFonts w:ascii="Times New Roman"/>
                <w:b w:val="false"/>
                <w:i w:val="false"/>
                <w:color w:val="000000"/>
                <w:sz w:val="20"/>
              </w:rPr>
              <w:t>
5494</w:t>
            </w:r>
          </w:p>
          <w:bookmarkEnd w:id="205"/>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15879</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06"/>
          <w:p>
            <w:pPr>
              <w:spacing w:after="20"/>
              <w:ind w:left="20"/>
              <w:jc w:val="both"/>
            </w:pPr>
            <w:r>
              <w:rPr>
                <w:rFonts w:ascii="Times New Roman"/>
                <w:b w:val="false"/>
                <w:i w:val="false"/>
                <w:color w:val="000000"/>
                <w:sz w:val="20"/>
              </w:rPr>
              <w:t>
5494</w:t>
            </w:r>
          </w:p>
          <w:bookmarkEnd w:id="206"/>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15879</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07"/>
          <w:p>
            <w:pPr>
              <w:spacing w:after="20"/>
              <w:ind w:left="20"/>
              <w:jc w:val="both"/>
            </w:pPr>
            <w:r>
              <w:rPr>
                <w:rFonts w:ascii="Times New Roman"/>
                <w:b w:val="false"/>
                <w:i w:val="false"/>
                <w:color w:val="000000"/>
                <w:sz w:val="20"/>
              </w:rPr>
              <w:t>
5494</w:t>
            </w:r>
          </w:p>
          <w:bookmarkEnd w:id="207"/>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15879</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08"/>
          <w:p>
            <w:pPr>
              <w:spacing w:after="20"/>
              <w:ind w:left="20"/>
              <w:jc w:val="both"/>
            </w:pPr>
            <w:r>
              <w:rPr>
                <w:rFonts w:ascii="Times New Roman"/>
                <w:b w:val="false"/>
                <w:i w:val="false"/>
                <w:color w:val="000000"/>
                <w:sz w:val="20"/>
              </w:rPr>
              <w:t>
0</w:t>
            </w:r>
          </w:p>
          <w:bookmarkEnd w:id="208"/>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09"/>
          <w:p>
            <w:pPr>
              <w:spacing w:after="20"/>
              <w:ind w:left="20"/>
              <w:jc w:val="both"/>
            </w:pPr>
            <w:r>
              <w:rPr>
                <w:rFonts w:ascii="Times New Roman"/>
                <w:b w:val="false"/>
                <w:i w:val="false"/>
                <w:color w:val="000000"/>
                <w:sz w:val="20"/>
              </w:rPr>
              <w:t>
0</w:t>
            </w:r>
          </w:p>
          <w:bookmarkEnd w:id="209"/>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10"/>
          <w:p>
            <w:pPr>
              <w:spacing w:after="20"/>
              <w:ind w:left="20"/>
              <w:jc w:val="both"/>
            </w:pPr>
            <w:r>
              <w:rPr>
                <w:rFonts w:ascii="Times New Roman"/>
                <w:b w:val="false"/>
                <w:i w:val="false"/>
                <w:color w:val="000000"/>
                <w:sz w:val="20"/>
              </w:rPr>
              <w:t>
0</w:t>
            </w:r>
          </w:p>
          <w:bookmarkEnd w:id="210"/>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11"/>
          <w:p>
            <w:pPr>
              <w:spacing w:after="20"/>
              <w:ind w:left="20"/>
              <w:jc w:val="both"/>
            </w:pPr>
            <w:r>
              <w:rPr>
                <w:rFonts w:ascii="Times New Roman"/>
                <w:b w:val="false"/>
                <w:i w:val="false"/>
                <w:color w:val="000000"/>
                <w:sz w:val="20"/>
              </w:rPr>
              <w:t>
0</w:t>
            </w:r>
          </w:p>
          <w:bookmarkEnd w:id="211"/>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12"/>
          <w:p>
            <w:pPr>
              <w:spacing w:after="20"/>
              <w:ind w:left="20"/>
              <w:jc w:val="both"/>
            </w:pPr>
            <w:r>
              <w:rPr>
                <w:rFonts w:ascii="Times New Roman"/>
                <w:b w:val="false"/>
                <w:i w:val="false"/>
                <w:color w:val="000000"/>
                <w:sz w:val="20"/>
              </w:rPr>
              <w:t>
0</w:t>
            </w:r>
          </w:p>
          <w:bookmarkEnd w:id="212"/>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13"/>
          <w:p>
            <w:pPr>
              <w:spacing w:after="20"/>
              <w:ind w:left="20"/>
              <w:jc w:val="both"/>
            </w:pPr>
            <w:r>
              <w:rPr>
                <w:rFonts w:ascii="Times New Roman"/>
                <w:b w:val="false"/>
                <w:i w:val="false"/>
                <w:color w:val="000000"/>
                <w:sz w:val="20"/>
              </w:rPr>
              <w:t>
0</w:t>
            </w:r>
          </w:p>
          <w:bookmarkEnd w:id="213"/>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14"/>
          <w:p>
            <w:pPr>
              <w:spacing w:after="20"/>
              <w:ind w:left="20"/>
              <w:jc w:val="both"/>
            </w:pPr>
            <w:r>
              <w:rPr>
                <w:rFonts w:ascii="Times New Roman"/>
                <w:b w:val="false"/>
                <w:i w:val="false"/>
                <w:color w:val="000000"/>
                <w:sz w:val="20"/>
              </w:rPr>
              <w:t>
0</w:t>
            </w:r>
          </w:p>
          <w:bookmarkEnd w:id="214"/>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15"/>
          <w:p>
            <w:pPr>
              <w:spacing w:after="20"/>
              <w:ind w:left="20"/>
              <w:jc w:val="both"/>
            </w:pPr>
            <w:r>
              <w:rPr>
                <w:rFonts w:ascii="Times New Roman"/>
                <w:b w:val="false"/>
                <w:i w:val="false"/>
                <w:color w:val="000000"/>
                <w:sz w:val="20"/>
              </w:rPr>
              <w:t>
0</w:t>
            </w:r>
          </w:p>
          <w:bookmarkEnd w:id="215"/>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