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e0b0" w14:textId="65fe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Байзақ ауданы ауылдық округтерінің бюджеттері туралы" Байзақ аудандық мәслихатының 2017 жылғы 22 желтоқсандағы №23-7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2018 жылғы 14 қыркүйектегі № 34-2 шешімі. Жамбыл облысы Әділет департаментінде 2018 жылғы 18 қыркүйекте № 3955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"2018 -2020 жылдарға арналған аудандық бюджет туралы" Байзақ аудандық мәслихатының 2017 жылғы 14 желтоқсандағы №22 - 2 шешіміне өзгерістер енгізу туралы" Байзақ аудандық мәслихатының 2018 жылғы 7 қыркүйектегі </w:t>
      </w:r>
      <w:r>
        <w:rPr>
          <w:rFonts w:ascii="Times New Roman"/>
          <w:b w:val="false"/>
          <w:i w:val="false"/>
          <w:color w:val="000000"/>
          <w:sz w:val="28"/>
        </w:rPr>
        <w:t>№33 - 2</w:t>
      </w:r>
      <w:r>
        <w:rPr>
          <w:rFonts w:ascii="Times New Roman"/>
          <w:b w:val="false"/>
          <w:i w:val="false"/>
          <w:color w:val="000000"/>
          <w:sz w:val="28"/>
        </w:rPr>
        <w:t xml:space="preserve"> шешімі (нормативтік құқықтық актілерде мемлекеттік тіркеу Тізілімінде </w:t>
      </w:r>
      <w:r>
        <w:rPr>
          <w:rFonts w:ascii="Times New Roman"/>
          <w:b w:val="false"/>
          <w:i w:val="false"/>
          <w:color w:val="000000"/>
          <w:sz w:val="28"/>
        </w:rPr>
        <w:t>№3945</w:t>
      </w:r>
      <w:r>
        <w:rPr>
          <w:rFonts w:ascii="Times New Roman"/>
          <w:b w:val="false"/>
          <w:i w:val="false"/>
          <w:color w:val="000000"/>
          <w:sz w:val="28"/>
        </w:rPr>
        <w:t xml:space="preserve"> болып тіркелген) негізінде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"2018 – 2020 жылдарға арналған Байзақ ауданы ауылдық округтерінің бюджеттері туралы" Байзақ аудандық мәслихатының 2017 жылғы 22 желтоқсандағы </w:t>
      </w:r>
      <w:r>
        <w:rPr>
          <w:rFonts w:ascii="Times New Roman"/>
          <w:b w:val="false"/>
          <w:i w:val="false"/>
          <w:color w:val="000000"/>
          <w:sz w:val="28"/>
        </w:rPr>
        <w:t>№23-7</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№3659</w:t>
      </w:r>
      <w:r>
        <w:rPr>
          <w:rFonts w:ascii="Times New Roman"/>
          <w:b w:val="false"/>
          <w:i w:val="false"/>
          <w:color w:val="000000"/>
          <w:sz w:val="28"/>
        </w:rPr>
        <w:t xml:space="preserve"> болып тіркелген, 2018 жылғы 5 қаңтардағы аудандық "Ауыл жаңалығы – Сельская новь" газетінде жарияланған) келесідей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1-1. Жалғызтөбе ауылдық округі 2018 жылға: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"71 196" сандары "71 346" сандарымен ауыстырылсын;</w:t>
      </w:r>
    </w:p>
    <w:bookmarkEnd w:id="4"/>
    <w:bookmarkStart w:name="z12" w:id="5"/>
    <w:p>
      <w:pPr>
        <w:spacing w:after="0"/>
        <w:ind w:left="0"/>
        <w:jc w:val="both"/>
      </w:pPr>
      <w:r>
        <w:rPr>
          <w:rFonts w:ascii="Times New Roman"/>
          <w:b w:val="false"/>
          <w:i w:val="false"/>
          <w:color w:val="000000"/>
          <w:sz w:val="28"/>
        </w:rPr>
        <w:t>
      "4 588" сандары "4 762" сандарымен ауыстырылсын;</w:t>
      </w:r>
    </w:p>
    <w:bookmarkEnd w:id="5"/>
    <w:bookmarkStart w:name="z13" w:id="6"/>
    <w:p>
      <w:pPr>
        <w:spacing w:after="0"/>
        <w:ind w:left="0"/>
        <w:jc w:val="both"/>
      </w:pPr>
      <w:r>
        <w:rPr>
          <w:rFonts w:ascii="Times New Roman"/>
          <w:b w:val="false"/>
          <w:i w:val="false"/>
          <w:color w:val="000000"/>
          <w:sz w:val="28"/>
        </w:rPr>
        <w:t>
      "2 598" сандары "2 574"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"71 196" сандары "71 346" сандарымен ауыстырылсын.</w:t>
      </w:r>
    </w:p>
    <w:bookmarkEnd w:id="7"/>
    <w:bookmarkStart w:name="z16" w:id="8"/>
    <w:p>
      <w:pPr>
        <w:spacing w:after="0"/>
        <w:ind w:left="0"/>
        <w:jc w:val="both"/>
      </w:pPr>
      <w:r>
        <w:rPr>
          <w:rFonts w:ascii="Times New Roman"/>
          <w:b w:val="false"/>
          <w:i w:val="false"/>
          <w:color w:val="000000"/>
          <w:sz w:val="28"/>
        </w:rPr>
        <w:t>
      1-2. Дихан ауылдық округі 2018 жылға: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9"/>
    <w:p>
      <w:pPr>
        <w:spacing w:after="0"/>
        <w:ind w:left="0"/>
        <w:jc w:val="both"/>
      </w:pPr>
      <w:r>
        <w:rPr>
          <w:rFonts w:ascii="Times New Roman"/>
          <w:b w:val="false"/>
          <w:i w:val="false"/>
          <w:color w:val="000000"/>
          <w:sz w:val="28"/>
        </w:rPr>
        <w:t>
      "91 470" сандары "92 853" сандарымен ауыстырылсын;</w:t>
      </w:r>
    </w:p>
    <w:bookmarkEnd w:id="9"/>
    <w:bookmarkStart w:name="z19" w:id="10"/>
    <w:p>
      <w:pPr>
        <w:spacing w:after="0"/>
        <w:ind w:left="0"/>
        <w:jc w:val="both"/>
      </w:pPr>
      <w:r>
        <w:rPr>
          <w:rFonts w:ascii="Times New Roman"/>
          <w:b w:val="false"/>
          <w:i w:val="false"/>
          <w:color w:val="000000"/>
          <w:sz w:val="28"/>
        </w:rPr>
        <w:t>
      "3 202" сандары "4 103" сандарымен ауыстырылсын;</w:t>
      </w:r>
    </w:p>
    <w:bookmarkEnd w:id="10"/>
    <w:bookmarkStart w:name="z20" w:id="11"/>
    <w:p>
      <w:pPr>
        <w:spacing w:after="0"/>
        <w:ind w:left="0"/>
        <w:jc w:val="both"/>
      </w:pPr>
      <w:r>
        <w:rPr>
          <w:rFonts w:ascii="Times New Roman"/>
          <w:b w:val="false"/>
          <w:i w:val="false"/>
          <w:color w:val="000000"/>
          <w:sz w:val="28"/>
        </w:rPr>
        <w:t>
      "515" сандары "497" сандарымен ауыстырылсын;</w:t>
      </w:r>
    </w:p>
    <w:bookmarkEnd w:id="11"/>
    <w:bookmarkStart w:name="z21" w:id="12"/>
    <w:p>
      <w:pPr>
        <w:spacing w:after="0"/>
        <w:ind w:left="0"/>
        <w:jc w:val="both"/>
      </w:pPr>
      <w:r>
        <w:rPr>
          <w:rFonts w:ascii="Times New Roman"/>
          <w:b w:val="false"/>
          <w:i w:val="false"/>
          <w:color w:val="000000"/>
          <w:sz w:val="28"/>
        </w:rPr>
        <w:t>
      "87 753" сандары "88 253"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3" w:id="13"/>
    <w:p>
      <w:pPr>
        <w:spacing w:after="0"/>
        <w:ind w:left="0"/>
        <w:jc w:val="both"/>
      </w:pPr>
      <w:r>
        <w:rPr>
          <w:rFonts w:ascii="Times New Roman"/>
          <w:b w:val="false"/>
          <w:i w:val="false"/>
          <w:color w:val="000000"/>
          <w:sz w:val="28"/>
        </w:rPr>
        <w:t>
      "91 470" сандары "92 853" сандарымен ауыстырылсын.</w:t>
      </w:r>
    </w:p>
    <w:bookmarkEnd w:id="13"/>
    <w:bookmarkStart w:name="z24" w:id="14"/>
    <w:p>
      <w:pPr>
        <w:spacing w:after="0"/>
        <w:ind w:left="0"/>
        <w:jc w:val="both"/>
      </w:pPr>
      <w:r>
        <w:rPr>
          <w:rFonts w:ascii="Times New Roman"/>
          <w:b w:val="false"/>
          <w:i w:val="false"/>
          <w:color w:val="000000"/>
          <w:sz w:val="28"/>
        </w:rPr>
        <w:t>
      1-3. Мырзатай ауылдық округі 2018 жылға: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15"/>
    <w:p>
      <w:pPr>
        <w:spacing w:after="0"/>
        <w:ind w:left="0"/>
        <w:jc w:val="both"/>
      </w:pPr>
      <w:r>
        <w:rPr>
          <w:rFonts w:ascii="Times New Roman"/>
          <w:b w:val="false"/>
          <w:i w:val="false"/>
          <w:color w:val="000000"/>
          <w:sz w:val="28"/>
        </w:rPr>
        <w:t>
      "5 010" сандары "5 032" сандарымен ауыстырылсын;</w:t>
      </w:r>
    </w:p>
    <w:bookmarkEnd w:id="15"/>
    <w:bookmarkStart w:name="z27" w:id="16"/>
    <w:p>
      <w:pPr>
        <w:spacing w:after="0"/>
        <w:ind w:left="0"/>
        <w:jc w:val="both"/>
      </w:pPr>
      <w:r>
        <w:rPr>
          <w:rFonts w:ascii="Times New Roman"/>
          <w:b w:val="false"/>
          <w:i w:val="false"/>
          <w:color w:val="000000"/>
          <w:sz w:val="28"/>
        </w:rPr>
        <w:t>
      "1 488" сандары "1 466" сандарымен ауыстырылсын.</w:t>
      </w:r>
    </w:p>
    <w:bookmarkEnd w:id="16"/>
    <w:bookmarkStart w:name="z28" w:id="17"/>
    <w:p>
      <w:pPr>
        <w:spacing w:after="0"/>
        <w:ind w:left="0"/>
        <w:jc w:val="both"/>
      </w:pPr>
      <w:r>
        <w:rPr>
          <w:rFonts w:ascii="Times New Roman"/>
          <w:b w:val="false"/>
          <w:i w:val="false"/>
          <w:color w:val="000000"/>
          <w:sz w:val="28"/>
        </w:rPr>
        <w:t>
      1-4. Темірбек ауылдық округі 2018 жылға:</w:t>
      </w:r>
    </w:p>
    <w:bookmarkEnd w:id="17"/>
    <w:bookmarkStart w:name="z29" w:id="18"/>
    <w:p>
      <w:pPr>
        <w:spacing w:after="0"/>
        <w:ind w:left="0"/>
        <w:jc w:val="both"/>
      </w:pPr>
      <w:r>
        <w:rPr>
          <w:rFonts w:ascii="Times New Roman"/>
          <w:b w:val="false"/>
          <w:i w:val="false"/>
          <w:color w:val="000000"/>
          <w:sz w:val="28"/>
        </w:rPr>
        <w:t>
      1</w:t>
      </w:r>
      <w:r>
        <w:rPr>
          <w:rFonts w:ascii="Times New Roman"/>
          <w:b w:val="false"/>
          <w:i w:val="false"/>
          <w:color w:val="000000"/>
          <w:sz w:val="28"/>
        </w:rPr>
        <w:t>) тармақшада</w:t>
      </w:r>
      <w:r>
        <w:rPr>
          <w:rFonts w:ascii="Times New Roman"/>
          <w:b w:val="false"/>
          <w:i w:val="false"/>
          <w:color w:val="000000"/>
          <w:sz w:val="28"/>
        </w:rPr>
        <w:t>:</w:t>
      </w:r>
    </w:p>
    <w:bookmarkEnd w:id="18"/>
    <w:bookmarkStart w:name="z30" w:id="19"/>
    <w:p>
      <w:pPr>
        <w:spacing w:after="0"/>
        <w:ind w:left="0"/>
        <w:jc w:val="both"/>
      </w:pPr>
      <w:r>
        <w:rPr>
          <w:rFonts w:ascii="Times New Roman"/>
          <w:b w:val="false"/>
          <w:i w:val="false"/>
          <w:color w:val="000000"/>
          <w:sz w:val="28"/>
        </w:rPr>
        <w:t>
      "40 494" сандары "40 998" сандарымен ауыстырылсын;</w:t>
      </w:r>
    </w:p>
    <w:bookmarkEnd w:id="19"/>
    <w:bookmarkStart w:name="z31" w:id="20"/>
    <w:p>
      <w:pPr>
        <w:spacing w:after="0"/>
        <w:ind w:left="0"/>
        <w:jc w:val="both"/>
      </w:pPr>
      <w:r>
        <w:rPr>
          <w:rFonts w:ascii="Times New Roman"/>
          <w:b w:val="false"/>
          <w:i w:val="false"/>
          <w:color w:val="000000"/>
          <w:sz w:val="28"/>
        </w:rPr>
        <w:t>
      "1 792" сандары "1 809" сандарымен ауыстырылсын;</w:t>
      </w:r>
    </w:p>
    <w:bookmarkEnd w:id="20"/>
    <w:bookmarkStart w:name="z32" w:id="21"/>
    <w:p>
      <w:pPr>
        <w:spacing w:after="0"/>
        <w:ind w:left="0"/>
        <w:jc w:val="both"/>
      </w:pPr>
      <w:r>
        <w:rPr>
          <w:rFonts w:ascii="Times New Roman"/>
          <w:b w:val="false"/>
          <w:i w:val="false"/>
          <w:color w:val="000000"/>
          <w:sz w:val="28"/>
        </w:rPr>
        <w:t>
      "26" сандары "9" сандарымен ауыстырылсын;</w:t>
      </w:r>
    </w:p>
    <w:bookmarkEnd w:id="21"/>
    <w:bookmarkStart w:name="z33" w:id="22"/>
    <w:p>
      <w:pPr>
        <w:spacing w:after="0"/>
        <w:ind w:left="0"/>
        <w:jc w:val="both"/>
      </w:pPr>
      <w:r>
        <w:rPr>
          <w:rFonts w:ascii="Times New Roman"/>
          <w:b w:val="false"/>
          <w:i w:val="false"/>
          <w:color w:val="000000"/>
          <w:sz w:val="28"/>
        </w:rPr>
        <w:t>
      "38 676" сандары "39 180" сандарымен ауыстырылсын;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5" w:id="23"/>
    <w:p>
      <w:pPr>
        <w:spacing w:after="0"/>
        <w:ind w:left="0"/>
        <w:jc w:val="both"/>
      </w:pPr>
      <w:r>
        <w:rPr>
          <w:rFonts w:ascii="Times New Roman"/>
          <w:b w:val="false"/>
          <w:i w:val="false"/>
          <w:color w:val="000000"/>
          <w:sz w:val="28"/>
        </w:rPr>
        <w:t>
      "40 494" сандары "40 998" сандарымен ауыстырылсын.</w:t>
      </w:r>
    </w:p>
    <w:bookmarkEnd w:id="23"/>
    <w:bookmarkStart w:name="z36" w:id="24"/>
    <w:p>
      <w:pPr>
        <w:spacing w:after="0"/>
        <w:ind w:left="0"/>
        <w:jc w:val="both"/>
      </w:pPr>
      <w:r>
        <w:rPr>
          <w:rFonts w:ascii="Times New Roman"/>
          <w:b w:val="false"/>
          <w:i w:val="false"/>
          <w:color w:val="000000"/>
          <w:sz w:val="28"/>
        </w:rPr>
        <w:t>
      1-5. Түймекент ауылдық округі 2018 жылға: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8" w:id="25"/>
    <w:p>
      <w:pPr>
        <w:spacing w:after="0"/>
        <w:ind w:left="0"/>
        <w:jc w:val="both"/>
      </w:pPr>
      <w:r>
        <w:rPr>
          <w:rFonts w:ascii="Times New Roman"/>
          <w:b w:val="false"/>
          <w:i w:val="false"/>
          <w:color w:val="000000"/>
          <w:sz w:val="28"/>
        </w:rPr>
        <w:t>
      "103 140" сандары "106 340" сандарымен ауыстырылсын;</w:t>
      </w:r>
    </w:p>
    <w:bookmarkEnd w:id="25"/>
    <w:bookmarkStart w:name="z39" w:id="26"/>
    <w:p>
      <w:pPr>
        <w:spacing w:after="0"/>
        <w:ind w:left="0"/>
        <w:jc w:val="both"/>
      </w:pPr>
      <w:r>
        <w:rPr>
          <w:rFonts w:ascii="Times New Roman"/>
          <w:b w:val="false"/>
          <w:i w:val="false"/>
          <w:color w:val="000000"/>
          <w:sz w:val="28"/>
        </w:rPr>
        <w:t>
      "7 850" сандары "10 873" сандарымен ауыстырылсын;</w:t>
      </w:r>
    </w:p>
    <w:bookmarkEnd w:id="26"/>
    <w:bookmarkStart w:name="z40" w:id="27"/>
    <w:p>
      <w:pPr>
        <w:spacing w:after="0"/>
        <w:ind w:left="0"/>
        <w:jc w:val="both"/>
      </w:pPr>
      <w:r>
        <w:rPr>
          <w:rFonts w:ascii="Times New Roman"/>
          <w:b w:val="false"/>
          <w:i w:val="false"/>
          <w:color w:val="000000"/>
          <w:sz w:val="28"/>
        </w:rPr>
        <w:t>
      "121" сандары "98" сандарымен ауыстырылсын;</w:t>
      </w:r>
    </w:p>
    <w:bookmarkEnd w:id="27"/>
    <w:bookmarkStart w:name="z41" w:id="28"/>
    <w:p>
      <w:pPr>
        <w:spacing w:after="0"/>
        <w:ind w:left="0"/>
        <w:jc w:val="both"/>
      </w:pPr>
      <w:r>
        <w:rPr>
          <w:rFonts w:ascii="Times New Roman"/>
          <w:b w:val="false"/>
          <w:i w:val="false"/>
          <w:color w:val="000000"/>
          <w:sz w:val="28"/>
        </w:rPr>
        <w:t>
      "95 169" сандары "95 369" сандарымен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3" w:id="29"/>
    <w:p>
      <w:pPr>
        <w:spacing w:after="0"/>
        <w:ind w:left="0"/>
        <w:jc w:val="both"/>
      </w:pPr>
      <w:r>
        <w:rPr>
          <w:rFonts w:ascii="Times New Roman"/>
          <w:b w:val="false"/>
          <w:i w:val="false"/>
          <w:color w:val="000000"/>
          <w:sz w:val="28"/>
        </w:rPr>
        <w:t>
      "103 140" сандары "106 340" сандарымен ауыстырылсын.</w:t>
      </w:r>
    </w:p>
    <w:bookmarkEnd w:id="29"/>
    <w:bookmarkStart w:name="z44" w:id="30"/>
    <w:p>
      <w:pPr>
        <w:spacing w:after="0"/>
        <w:ind w:left="0"/>
        <w:jc w:val="both"/>
      </w:pPr>
      <w:r>
        <w:rPr>
          <w:rFonts w:ascii="Times New Roman"/>
          <w:b w:val="false"/>
          <w:i w:val="false"/>
          <w:color w:val="000000"/>
          <w:sz w:val="28"/>
        </w:rPr>
        <w:t>
      1-6. Жаңатұрмыс ауылдық округі 2018 жылға: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6" w:id="31"/>
    <w:p>
      <w:pPr>
        <w:spacing w:after="0"/>
        <w:ind w:left="0"/>
        <w:jc w:val="both"/>
      </w:pPr>
      <w:r>
        <w:rPr>
          <w:rFonts w:ascii="Times New Roman"/>
          <w:b w:val="false"/>
          <w:i w:val="false"/>
          <w:color w:val="000000"/>
          <w:sz w:val="28"/>
        </w:rPr>
        <w:t>
      "58 432" сандары "59 632" сандарымен ауыстырылсын;</w:t>
      </w:r>
    </w:p>
    <w:bookmarkEnd w:id="31"/>
    <w:bookmarkStart w:name="z47" w:id="32"/>
    <w:p>
      <w:pPr>
        <w:spacing w:after="0"/>
        <w:ind w:left="0"/>
        <w:jc w:val="both"/>
      </w:pPr>
      <w:r>
        <w:rPr>
          <w:rFonts w:ascii="Times New Roman"/>
          <w:b w:val="false"/>
          <w:i w:val="false"/>
          <w:color w:val="000000"/>
          <w:sz w:val="28"/>
        </w:rPr>
        <w:t>
      "54 849" сандары "56 049"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9" w:id="33"/>
    <w:p>
      <w:pPr>
        <w:spacing w:after="0"/>
        <w:ind w:left="0"/>
        <w:jc w:val="both"/>
      </w:pPr>
      <w:r>
        <w:rPr>
          <w:rFonts w:ascii="Times New Roman"/>
          <w:b w:val="false"/>
          <w:i w:val="false"/>
          <w:color w:val="000000"/>
          <w:sz w:val="28"/>
        </w:rPr>
        <w:t>
      "58 432" сандары "59 632" сандарымен ауыстырылсын.</w:t>
      </w:r>
    </w:p>
    <w:bookmarkEnd w:id="33"/>
    <w:bookmarkStart w:name="z50" w:id="34"/>
    <w:p>
      <w:pPr>
        <w:spacing w:after="0"/>
        <w:ind w:left="0"/>
        <w:jc w:val="both"/>
      </w:pPr>
      <w:r>
        <w:rPr>
          <w:rFonts w:ascii="Times New Roman"/>
          <w:b w:val="false"/>
          <w:i w:val="false"/>
          <w:color w:val="000000"/>
          <w:sz w:val="28"/>
        </w:rPr>
        <w:t>
      1-7. Көктал ауылдық округі 2018 жылға: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5"/>
    <w:p>
      <w:pPr>
        <w:spacing w:after="0"/>
        <w:ind w:left="0"/>
        <w:jc w:val="both"/>
      </w:pPr>
      <w:r>
        <w:rPr>
          <w:rFonts w:ascii="Times New Roman"/>
          <w:b w:val="false"/>
          <w:i w:val="false"/>
          <w:color w:val="000000"/>
          <w:sz w:val="28"/>
        </w:rPr>
        <w:t>
      "73 968" сандары "77 332" сандарымен ауыстырылсын;</w:t>
      </w:r>
    </w:p>
    <w:bookmarkEnd w:id="35"/>
    <w:bookmarkStart w:name="z53" w:id="36"/>
    <w:p>
      <w:pPr>
        <w:spacing w:after="0"/>
        <w:ind w:left="0"/>
        <w:jc w:val="both"/>
      </w:pPr>
      <w:r>
        <w:rPr>
          <w:rFonts w:ascii="Times New Roman"/>
          <w:b w:val="false"/>
          <w:i w:val="false"/>
          <w:color w:val="000000"/>
          <w:sz w:val="28"/>
        </w:rPr>
        <w:t>
      "5 164" сандары "8 528"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5" w:id="37"/>
    <w:p>
      <w:pPr>
        <w:spacing w:after="0"/>
        <w:ind w:left="0"/>
        <w:jc w:val="both"/>
      </w:pPr>
      <w:r>
        <w:rPr>
          <w:rFonts w:ascii="Times New Roman"/>
          <w:b w:val="false"/>
          <w:i w:val="false"/>
          <w:color w:val="000000"/>
          <w:sz w:val="28"/>
        </w:rPr>
        <w:t>
      "73 968" сандары "77 332" сандарымен ауыстырылсын.</w:t>
      </w:r>
    </w:p>
    <w:bookmarkEnd w:id="37"/>
    <w:bookmarkStart w:name="z56" w:id="38"/>
    <w:p>
      <w:pPr>
        <w:spacing w:after="0"/>
        <w:ind w:left="0"/>
        <w:jc w:val="both"/>
      </w:pPr>
      <w:r>
        <w:rPr>
          <w:rFonts w:ascii="Times New Roman"/>
          <w:b w:val="false"/>
          <w:i w:val="false"/>
          <w:color w:val="000000"/>
          <w:sz w:val="28"/>
        </w:rPr>
        <w:t>
      1-8. Ынтымақ ауылдық округі 2018 жылға: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8" w:id="39"/>
    <w:p>
      <w:pPr>
        <w:spacing w:after="0"/>
        <w:ind w:left="0"/>
        <w:jc w:val="both"/>
      </w:pPr>
      <w:r>
        <w:rPr>
          <w:rFonts w:ascii="Times New Roman"/>
          <w:b w:val="false"/>
          <w:i w:val="false"/>
          <w:color w:val="000000"/>
          <w:sz w:val="28"/>
        </w:rPr>
        <w:t>
      "2 350" сандары "2 372" сандарымен ауыстырылсын;</w:t>
      </w:r>
    </w:p>
    <w:bookmarkEnd w:id="39"/>
    <w:bookmarkStart w:name="z59" w:id="40"/>
    <w:p>
      <w:pPr>
        <w:spacing w:after="0"/>
        <w:ind w:left="0"/>
        <w:jc w:val="both"/>
      </w:pPr>
      <w:r>
        <w:rPr>
          <w:rFonts w:ascii="Times New Roman"/>
          <w:b w:val="false"/>
          <w:i w:val="false"/>
          <w:color w:val="000000"/>
          <w:sz w:val="28"/>
        </w:rPr>
        <w:t>
      "33" сандары "11" сандарымен ауыстырылсын.</w:t>
      </w:r>
    </w:p>
    <w:bookmarkEnd w:id="40"/>
    <w:bookmarkStart w:name="z60" w:id="41"/>
    <w:p>
      <w:pPr>
        <w:spacing w:after="0"/>
        <w:ind w:left="0"/>
        <w:jc w:val="both"/>
      </w:pPr>
      <w:r>
        <w:rPr>
          <w:rFonts w:ascii="Times New Roman"/>
          <w:b w:val="false"/>
          <w:i w:val="false"/>
          <w:color w:val="000000"/>
          <w:sz w:val="28"/>
        </w:rPr>
        <w:t>
      1-9. Суханбаев ауылдық округі 2018 жылға: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2" w:id="42"/>
    <w:p>
      <w:pPr>
        <w:spacing w:after="0"/>
        <w:ind w:left="0"/>
        <w:jc w:val="both"/>
      </w:pPr>
      <w:r>
        <w:rPr>
          <w:rFonts w:ascii="Times New Roman"/>
          <w:b w:val="false"/>
          <w:i w:val="false"/>
          <w:color w:val="000000"/>
          <w:sz w:val="28"/>
        </w:rPr>
        <w:t>
      "2 386" сандары "2 403" сандарымен ауыстырылсын;</w:t>
      </w:r>
    </w:p>
    <w:bookmarkEnd w:id="42"/>
    <w:bookmarkStart w:name="z63" w:id="43"/>
    <w:p>
      <w:pPr>
        <w:spacing w:after="0"/>
        <w:ind w:left="0"/>
        <w:jc w:val="both"/>
      </w:pPr>
      <w:r>
        <w:rPr>
          <w:rFonts w:ascii="Times New Roman"/>
          <w:b w:val="false"/>
          <w:i w:val="false"/>
          <w:color w:val="000000"/>
          <w:sz w:val="28"/>
        </w:rPr>
        <w:t>
      "27" сандары "10" сандарымен ауыстырылсын.</w:t>
      </w:r>
    </w:p>
    <w:bookmarkEnd w:id="43"/>
    <w:bookmarkStart w:name="z64" w:id="44"/>
    <w:p>
      <w:pPr>
        <w:spacing w:after="0"/>
        <w:ind w:left="0"/>
        <w:jc w:val="both"/>
      </w:pPr>
      <w:r>
        <w:rPr>
          <w:rFonts w:ascii="Times New Roman"/>
          <w:b w:val="false"/>
          <w:i w:val="false"/>
          <w:color w:val="000000"/>
          <w:sz w:val="28"/>
        </w:rPr>
        <w:t>
      1-10. Қостөбе ауылдық округі 2018 жылға: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6" w:id="45"/>
    <w:p>
      <w:pPr>
        <w:spacing w:after="0"/>
        <w:ind w:left="0"/>
        <w:jc w:val="both"/>
      </w:pPr>
      <w:r>
        <w:rPr>
          <w:rFonts w:ascii="Times New Roman"/>
          <w:b w:val="false"/>
          <w:i w:val="false"/>
          <w:color w:val="000000"/>
          <w:sz w:val="28"/>
        </w:rPr>
        <w:t>
      "96 197" сандары "98 199" сандарымен ауыстырылсын;</w:t>
      </w:r>
    </w:p>
    <w:bookmarkEnd w:id="45"/>
    <w:bookmarkStart w:name="z67" w:id="46"/>
    <w:p>
      <w:pPr>
        <w:spacing w:after="0"/>
        <w:ind w:left="0"/>
        <w:jc w:val="both"/>
      </w:pPr>
      <w:r>
        <w:rPr>
          <w:rFonts w:ascii="Times New Roman"/>
          <w:b w:val="false"/>
          <w:i w:val="false"/>
          <w:color w:val="000000"/>
          <w:sz w:val="28"/>
        </w:rPr>
        <w:t>
      "10 230" сандары "11 238" сандарымен ауыстырылсын;</w:t>
      </w:r>
    </w:p>
    <w:bookmarkEnd w:id="46"/>
    <w:bookmarkStart w:name="z68" w:id="47"/>
    <w:p>
      <w:pPr>
        <w:spacing w:after="0"/>
        <w:ind w:left="0"/>
        <w:jc w:val="both"/>
      </w:pPr>
      <w:r>
        <w:rPr>
          <w:rFonts w:ascii="Times New Roman"/>
          <w:b w:val="false"/>
          <w:i w:val="false"/>
          <w:color w:val="000000"/>
          <w:sz w:val="28"/>
        </w:rPr>
        <w:t>
      "4 949" сандары "4 943" сандарымен ауыстырылсын;</w:t>
      </w:r>
    </w:p>
    <w:bookmarkEnd w:id="47"/>
    <w:bookmarkStart w:name="z69" w:id="48"/>
    <w:p>
      <w:pPr>
        <w:spacing w:after="0"/>
        <w:ind w:left="0"/>
        <w:jc w:val="both"/>
      </w:pPr>
      <w:r>
        <w:rPr>
          <w:rFonts w:ascii="Times New Roman"/>
          <w:b w:val="false"/>
          <w:i w:val="false"/>
          <w:color w:val="000000"/>
          <w:sz w:val="28"/>
        </w:rPr>
        <w:t>
      "81 018" сандары "82 018" сандарымен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1" w:id="49"/>
    <w:p>
      <w:pPr>
        <w:spacing w:after="0"/>
        <w:ind w:left="0"/>
        <w:jc w:val="both"/>
      </w:pPr>
      <w:r>
        <w:rPr>
          <w:rFonts w:ascii="Times New Roman"/>
          <w:b w:val="false"/>
          <w:i w:val="false"/>
          <w:color w:val="000000"/>
          <w:sz w:val="28"/>
        </w:rPr>
        <w:t>
      "96 197" сандары "98 199" сандарымен ауыстырылсын.</w:t>
      </w:r>
    </w:p>
    <w:bookmarkEnd w:id="49"/>
    <w:bookmarkStart w:name="z72" w:id="50"/>
    <w:p>
      <w:pPr>
        <w:spacing w:after="0"/>
        <w:ind w:left="0"/>
        <w:jc w:val="both"/>
      </w:pPr>
      <w:r>
        <w:rPr>
          <w:rFonts w:ascii="Times New Roman"/>
          <w:b w:val="false"/>
          <w:i w:val="false"/>
          <w:color w:val="000000"/>
          <w:sz w:val="28"/>
        </w:rPr>
        <w:t>
      1-11. Бурыл ауылдық округі 2018 жылға: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4" w:id="51"/>
    <w:p>
      <w:pPr>
        <w:spacing w:after="0"/>
        <w:ind w:left="0"/>
        <w:jc w:val="both"/>
      </w:pPr>
      <w:r>
        <w:rPr>
          <w:rFonts w:ascii="Times New Roman"/>
          <w:b w:val="false"/>
          <w:i w:val="false"/>
          <w:color w:val="000000"/>
          <w:sz w:val="28"/>
        </w:rPr>
        <w:t>
      "193 798" сандары "196 630" сандарымен ауыстырылсын;</w:t>
      </w:r>
    </w:p>
    <w:bookmarkEnd w:id="51"/>
    <w:bookmarkStart w:name="z75" w:id="52"/>
    <w:p>
      <w:pPr>
        <w:spacing w:after="0"/>
        <w:ind w:left="0"/>
        <w:jc w:val="both"/>
      </w:pPr>
      <w:r>
        <w:rPr>
          <w:rFonts w:ascii="Times New Roman"/>
          <w:b w:val="false"/>
          <w:i w:val="false"/>
          <w:color w:val="000000"/>
          <w:sz w:val="28"/>
        </w:rPr>
        <w:t>
      "29 813" сандары "29 829" сандарымен ауыстырылсын;</w:t>
      </w:r>
    </w:p>
    <w:bookmarkEnd w:id="52"/>
    <w:bookmarkStart w:name="z76" w:id="53"/>
    <w:p>
      <w:pPr>
        <w:spacing w:after="0"/>
        <w:ind w:left="0"/>
        <w:jc w:val="both"/>
      </w:pPr>
      <w:r>
        <w:rPr>
          <w:rFonts w:ascii="Times New Roman"/>
          <w:b w:val="false"/>
          <w:i w:val="false"/>
          <w:color w:val="000000"/>
          <w:sz w:val="28"/>
        </w:rPr>
        <w:t>
      "428" сандары "412" сандарымен ауыстырылсын;</w:t>
      </w:r>
    </w:p>
    <w:bookmarkEnd w:id="53"/>
    <w:bookmarkStart w:name="z77" w:id="54"/>
    <w:p>
      <w:pPr>
        <w:spacing w:after="0"/>
        <w:ind w:left="0"/>
        <w:jc w:val="both"/>
      </w:pPr>
      <w:r>
        <w:rPr>
          <w:rFonts w:ascii="Times New Roman"/>
          <w:b w:val="false"/>
          <w:i w:val="false"/>
          <w:color w:val="000000"/>
          <w:sz w:val="28"/>
        </w:rPr>
        <w:t>
      "163 557" сандары "166 389" сандарымен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9" w:id="55"/>
    <w:p>
      <w:pPr>
        <w:spacing w:after="0"/>
        <w:ind w:left="0"/>
        <w:jc w:val="both"/>
      </w:pPr>
      <w:r>
        <w:rPr>
          <w:rFonts w:ascii="Times New Roman"/>
          <w:b w:val="false"/>
          <w:i w:val="false"/>
          <w:color w:val="000000"/>
          <w:sz w:val="28"/>
        </w:rPr>
        <w:t>
      "193 798" сандары "196 630" сандарымен ауыстырылсын.</w:t>
      </w:r>
    </w:p>
    <w:bookmarkEnd w:id="55"/>
    <w:bookmarkStart w:name="z80" w:id="56"/>
    <w:p>
      <w:pPr>
        <w:spacing w:after="0"/>
        <w:ind w:left="0"/>
        <w:jc w:val="both"/>
      </w:pPr>
      <w:r>
        <w:rPr>
          <w:rFonts w:ascii="Times New Roman"/>
          <w:b w:val="false"/>
          <w:i w:val="false"/>
          <w:color w:val="000000"/>
          <w:sz w:val="28"/>
        </w:rPr>
        <w:t>
      1-12. Көптерек ауылдық округі 2018 жылға: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2" w:id="57"/>
    <w:p>
      <w:pPr>
        <w:spacing w:after="0"/>
        <w:ind w:left="0"/>
        <w:jc w:val="both"/>
      </w:pPr>
      <w:r>
        <w:rPr>
          <w:rFonts w:ascii="Times New Roman"/>
          <w:b w:val="false"/>
          <w:i w:val="false"/>
          <w:color w:val="000000"/>
          <w:sz w:val="28"/>
        </w:rPr>
        <w:t>
      "46 641" сандары "47 242" сандарымен ауыстырылсын;</w:t>
      </w:r>
    </w:p>
    <w:bookmarkEnd w:id="57"/>
    <w:bookmarkStart w:name="z83" w:id="58"/>
    <w:p>
      <w:pPr>
        <w:spacing w:after="0"/>
        <w:ind w:left="0"/>
        <w:jc w:val="both"/>
      </w:pPr>
      <w:r>
        <w:rPr>
          <w:rFonts w:ascii="Times New Roman"/>
          <w:b w:val="false"/>
          <w:i w:val="false"/>
          <w:color w:val="000000"/>
          <w:sz w:val="28"/>
        </w:rPr>
        <w:t>
      "1 874" сандары "2 505" сандарымен ауыстырылсын;</w:t>
      </w:r>
    </w:p>
    <w:bookmarkEnd w:id="58"/>
    <w:bookmarkStart w:name="z84" w:id="59"/>
    <w:p>
      <w:pPr>
        <w:spacing w:after="0"/>
        <w:ind w:left="0"/>
        <w:jc w:val="both"/>
      </w:pPr>
      <w:r>
        <w:rPr>
          <w:rFonts w:ascii="Times New Roman"/>
          <w:b w:val="false"/>
          <w:i w:val="false"/>
          <w:color w:val="000000"/>
          <w:sz w:val="28"/>
        </w:rPr>
        <w:t>
      "32" сандары "2" сандарымен ауыстырылсын;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6" w:id="60"/>
    <w:p>
      <w:pPr>
        <w:spacing w:after="0"/>
        <w:ind w:left="0"/>
        <w:jc w:val="both"/>
      </w:pPr>
      <w:r>
        <w:rPr>
          <w:rFonts w:ascii="Times New Roman"/>
          <w:b w:val="false"/>
          <w:i w:val="false"/>
          <w:color w:val="000000"/>
          <w:sz w:val="28"/>
        </w:rPr>
        <w:t>
      "46 641" сандары "47 242" сандарымен ауыстырылсын.</w:t>
      </w:r>
    </w:p>
    <w:bookmarkEnd w:id="60"/>
    <w:bookmarkStart w:name="z87" w:id="61"/>
    <w:p>
      <w:pPr>
        <w:spacing w:after="0"/>
        <w:ind w:left="0"/>
        <w:jc w:val="both"/>
      </w:pPr>
      <w:r>
        <w:rPr>
          <w:rFonts w:ascii="Times New Roman"/>
          <w:b w:val="false"/>
          <w:i w:val="false"/>
          <w:color w:val="000000"/>
          <w:sz w:val="28"/>
        </w:rPr>
        <w:t>
      1-13. Үлгілі ауылдық округі 2018 жылға: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9" w:id="62"/>
    <w:p>
      <w:pPr>
        <w:spacing w:after="0"/>
        <w:ind w:left="0"/>
        <w:jc w:val="both"/>
      </w:pPr>
      <w:r>
        <w:rPr>
          <w:rFonts w:ascii="Times New Roman"/>
          <w:b w:val="false"/>
          <w:i w:val="false"/>
          <w:color w:val="000000"/>
          <w:sz w:val="28"/>
        </w:rPr>
        <w:t>
      "50 005" сандары "50 505" сандарымен ауыстырылсын;</w:t>
      </w:r>
    </w:p>
    <w:bookmarkEnd w:id="62"/>
    <w:bookmarkStart w:name="z90" w:id="63"/>
    <w:p>
      <w:pPr>
        <w:spacing w:after="0"/>
        <w:ind w:left="0"/>
        <w:jc w:val="both"/>
      </w:pPr>
      <w:r>
        <w:rPr>
          <w:rFonts w:ascii="Times New Roman"/>
          <w:b w:val="false"/>
          <w:i w:val="false"/>
          <w:color w:val="000000"/>
          <w:sz w:val="28"/>
        </w:rPr>
        <w:t xml:space="preserve">
      "2 855" сандары "3 355" сандарымен ауыстырылсын;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2" w:id="64"/>
    <w:p>
      <w:pPr>
        <w:spacing w:after="0"/>
        <w:ind w:left="0"/>
        <w:jc w:val="both"/>
      </w:pPr>
      <w:r>
        <w:rPr>
          <w:rFonts w:ascii="Times New Roman"/>
          <w:b w:val="false"/>
          <w:i w:val="false"/>
          <w:color w:val="000000"/>
          <w:sz w:val="28"/>
        </w:rPr>
        <w:t>
      "50 005" сандары "50 505" сандарымен ауыстырылсын.</w:t>
      </w:r>
    </w:p>
    <w:bookmarkEnd w:id="64"/>
    <w:bookmarkStart w:name="z93" w:id="65"/>
    <w:p>
      <w:pPr>
        <w:spacing w:after="0"/>
        <w:ind w:left="0"/>
        <w:jc w:val="both"/>
      </w:pPr>
      <w:r>
        <w:rPr>
          <w:rFonts w:ascii="Times New Roman"/>
          <w:b w:val="false"/>
          <w:i w:val="false"/>
          <w:color w:val="000000"/>
          <w:sz w:val="28"/>
        </w:rPr>
        <w:t>
      1-14. Сарыкемер ауылдық округі 2018 жылға: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5" w:id="66"/>
    <w:p>
      <w:pPr>
        <w:spacing w:after="0"/>
        <w:ind w:left="0"/>
        <w:jc w:val="both"/>
      </w:pPr>
      <w:r>
        <w:rPr>
          <w:rFonts w:ascii="Times New Roman"/>
          <w:b w:val="false"/>
          <w:i w:val="false"/>
          <w:color w:val="000000"/>
          <w:sz w:val="28"/>
        </w:rPr>
        <w:t>
      "197 213" сандары "202 218" сандарымен ауыстырылсын;</w:t>
      </w:r>
    </w:p>
    <w:bookmarkEnd w:id="66"/>
    <w:bookmarkStart w:name="z96" w:id="67"/>
    <w:p>
      <w:pPr>
        <w:spacing w:after="0"/>
        <w:ind w:left="0"/>
        <w:jc w:val="both"/>
      </w:pPr>
      <w:r>
        <w:rPr>
          <w:rFonts w:ascii="Times New Roman"/>
          <w:b w:val="false"/>
          <w:i w:val="false"/>
          <w:color w:val="000000"/>
          <w:sz w:val="28"/>
        </w:rPr>
        <w:t xml:space="preserve">
      "29 816" сандары "34 816" сандарымен ауыстырылсын; </w:t>
      </w:r>
    </w:p>
    <w:bookmarkEnd w:id="67"/>
    <w:bookmarkStart w:name="z97" w:id="68"/>
    <w:p>
      <w:pPr>
        <w:spacing w:after="0"/>
        <w:ind w:left="0"/>
        <w:jc w:val="both"/>
      </w:pPr>
      <w:r>
        <w:rPr>
          <w:rFonts w:ascii="Times New Roman"/>
          <w:b w:val="false"/>
          <w:i w:val="false"/>
          <w:color w:val="000000"/>
          <w:sz w:val="28"/>
        </w:rPr>
        <w:t xml:space="preserve">
      "6 132" сандары "6 137" сандарымен ауыстырылсын; </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9" w:id="69"/>
    <w:p>
      <w:pPr>
        <w:spacing w:after="0"/>
        <w:ind w:left="0"/>
        <w:jc w:val="both"/>
      </w:pPr>
      <w:r>
        <w:rPr>
          <w:rFonts w:ascii="Times New Roman"/>
          <w:b w:val="false"/>
          <w:i w:val="false"/>
          <w:color w:val="000000"/>
          <w:sz w:val="28"/>
        </w:rPr>
        <w:t>
      "197 213" сандары "202 218" сандарымен ауыстырылсын.</w:t>
      </w:r>
    </w:p>
    <w:bookmarkEnd w:id="69"/>
    <w:bookmarkStart w:name="z100" w:id="70"/>
    <w:p>
      <w:pPr>
        <w:spacing w:after="0"/>
        <w:ind w:left="0"/>
        <w:jc w:val="both"/>
      </w:pPr>
      <w:r>
        <w:rPr>
          <w:rFonts w:ascii="Times New Roman"/>
          <w:b w:val="false"/>
          <w:i w:val="false"/>
          <w:color w:val="000000"/>
          <w:sz w:val="28"/>
        </w:rPr>
        <w:t>
      1-15. Қызыл жұлдыз ауылдық округі 2018 жылға: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2" w:id="71"/>
    <w:p>
      <w:pPr>
        <w:spacing w:after="0"/>
        <w:ind w:left="0"/>
        <w:jc w:val="both"/>
      </w:pPr>
      <w:r>
        <w:rPr>
          <w:rFonts w:ascii="Times New Roman"/>
          <w:b w:val="false"/>
          <w:i w:val="false"/>
          <w:color w:val="000000"/>
          <w:sz w:val="28"/>
        </w:rPr>
        <w:t>
      "107 964" сандары "117 764" сандарымен ауыстырылсын;</w:t>
      </w:r>
    </w:p>
    <w:bookmarkEnd w:id="71"/>
    <w:bookmarkStart w:name="z103" w:id="72"/>
    <w:p>
      <w:pPr>
        <w:spacing w:after="0"/>
        <w:ind w:left="0"/>
        <w:jc w:val="both"/>
      </w:pPr>
      <w:r>
        <w:rPr>
          <w:rFonts w:ascii="Times New Roman"/>
          <w:b w:val="false"/>
          <w:i w:val="false"/>
          <w:color w:val="000000"/>
          <w:sz w:val="28"/>
        </w:rPr>
        <w:t xml:space="preserve">
      "12 120" сандары "21 920" сандарымен ауыстырылсын; </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5" w:id="73"/>
    <w:p>
      <w:pPr>
        <w:spacing w:after="0"/>
        <w:ind w:left="0"/>
        <w:jc w:val="both"/>
      </w:pPr>
      <w:r>
        <w:rPr>
          <w:rFonts w:ascii="Times New Roman"/>
          <w:b w:val="false"/>
          <w:i w:val="false"/>
          <w:color w:val="000000"/>
          <w:sz w:val="28"/>
        </w:rPr>
        <w:t>
      "107 964" сандары "117 764" сандарымен ауыстырылсын.</w:t>
      </w:r>
    </w:p>
    <w:bookmarkEnd w:id="73"/>
    <w:bookmarkStart w:name="z106" w:id="74"/>
    <w:p>
      <w:pPr>
        <w:spacing w:after="0"/>
        <w:ind w:left="0"/>
        <w:jc w:val="both"/>
      </w:pPr>
      <w:r>
        <w:rPr>
          <w:rFonts w:ascii="Times New Roman"/>
          <w:b w:val="false"/>
          <w:i w:val="false"/>
          <w:color w:val="000000"/>
          <w:sz w:val="28"/>
        </w:rPr>
        <w:t>
      1-16. Ботамойнақ ауылдық округі 2018 жылға: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8" w:id="75"/>
    <w:p>
      <w:pPr>
        <w:spacing w:after="0"/>
        <w:ind w:left="0"/>
        <w:jc w:val="both"/>
      </w:pPr>
      <w:r>
        <w:rPr>
          <w:rFonts w:ascii="Times New Roman"/>
          <w:b w:val="false"/>
          <w:i w:val="false"/>
          <w:color w:val="000000"/>
          <w:sz w:val="28"/>
        </w:rPr>
        <w:t>
      "78 917" сандары "79 217" сандарымен ауыстырылсын;</w:t>
      </w:r>
    </w:p>
    <w:bookmarkEnd w:id="75"/>
    <w:bookmarkStart w:name="z109" w:id="76"/>
    <w:p>
      <w:pPr>
        <w:spacing w:after="0"/>
        <w:ind w:left="0"/>
        <w:jc w:val="both"/>
      </w:pPr>
      <w:r>
        <w:rPr>
          <w:rFonts w:ascii="Times New Roman"/>
          <w:b w:val="false"/>
          <w:i w:val="false"/>
          <w:color w:val="000000"/>
          <w:sz w:val="28"/>
        </w:rPr>
        <w:t xml:space="preserve">
      "66 712" сандары "67 012" сандарымен ауыстырылсын; </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1" w:id="77"/>
    <w:p>
      <w:pPr>
        <w:spacing w:after="0"/>
        <w:ind w:left="0"/>
        <w:jc w:val="both"/>
      </w:pPr>
      <w:r>
        <w:rPr>
          <w:rFonts w:ascii="Times New Roman"/>
          <w:b w:val="false"/>
          <w:i w:val="false"/>
          <w:color w:val="000000"/>
          <w:sz w:val="28"/>
        </w:rPr>
        <w:t>
      "78 917" сандары "79 217" сандарымен ауыстырылсын.</w:t>
      </w:r>
    </w:p>
    <w:bookmarkEnd w:id="77"/>
    <w:bookmarkStart w:name="z112" w:id="78"/>
    <w:p>
      <w:pPr>
        <w:spacing w:after="0"/>
        <w:ind w:left="0"/>
        <w:jc w:val="both"/>
      </w:pPr>
      <w:r>
        <w:rPr>
          <w:rFonts w:ascii="Times New Roman"/>
          <w:b w:val="false"/>
          <w:i w:val="false"/>
          <w:color w:val="000000"/>
          <w:sz w:val="28"/>
        </w:rPr>
        <w:t>
      1-17. Бәйтерек ауылдық округі 2018 жылға: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4" w:id="79"/>
    <w:p>
      <w:pPr>
        <w:spacing w:after="0"/>
        <w:ind w:left="0"/>
        <w:jc w:val="both"/>
      </w:pPr>
      <w:r>
        <w:rPr>
          <w:rFonts w:ascii="Times New Roman"/>
          <w:b w:val="false"/>
          <w:i w:val="false"/>
          <w:color w:val="000000"/>
          <w:sz w:val="28"/>
        </w:rPr>
        <w:t>
      "30 659" сандары "30 691" сандарымен ауыстырылсын;</w:t>
      </w:r>
    </w:p>
    <w:bookmarkEnd w:id="79"/>
    <w:bookmarkStart w:name="z115" w:id="80"/>
    <w:p>
      <w:pPr>
        <w:spacing w:after="0"/>
        <w:ind w:left="0"/>
        <w:jc w:val="both"/>
      </w:pPr>
      <w:r>
        <w:rPr>
          <w:rFonts w:ascii="Times New Roman"/>
          <w:b w:val="false"/>
          <w:i w:val="false"/>
          <w:color w:val="000000"/>
          <w:sz w:val="28"/>
        </w:rPr>
        <w:t xml:space="preserve">
      "1 749" сандары "1 717" сандарымен ауыстырылсын. </w:t>
      </w:r>
    </w:p>
    <w:bookmarkEnd w:id="80"/>
    <w:bookmarkStart w:name="z116" w:id="8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81"/>
    <w:bookmarkStart w:name="z117" w:id="82"/>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82"/>
    <w:bookmarkStart w:name="z118" w:id="83"/>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2018 жылғы 14 қыркүйектегі </w:t>
            </w:r>
            <w:r>
              <w:br/>
            </w:r>
            <w:r>
              <w:rPr>
                <w:rFonts w:ascii="Times New Roman"/>
                <w:b w:val="false"/>
                <w:i w:val="false"/>
                <w:color w:val="000000"/>
                <w:sz w:val="20"/>
              </w:rPr>
              <w:t>№34-2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№23-7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601"/>
        <w:gridCol w:w="387"/>
        <w:gridCol w:w="4049"/>
        <w:gridCol w:w="1675"/>
        <w:gridCol w:w="1246"/>
        <w:gridCol w:w="1246"/>
        <w:gridCol w:w="1461"/>
        <w:gridCol w:w="1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1758450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187562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1547722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1547722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1547722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505"/>
        <w:gridCol w:w="1505"/>
        <w:gridCol w:w="1505"/>
        <w:gridCol w:w="1763"/>
        <w:gridCol w:w="1505"/>
        <w:gridCol w:w="1506"/>
        <w:gridCol w:w="1506"/>
      </w:tblGrid>
      <w:tr>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2948"/>
        <w:gridCol w:w="3455"/>
        <w:gridCol w:w="2949"/>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45787</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45787</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45787</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613"/>
        <w:gridCol w:w="2613"/>
        <w:gridCol w:w="2230"/>
        <w:gridCol w:w="2614"/>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79217</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323138</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65"/>
        <w:gridCol w:w="965"/>
        <w:gridCol w:w="3002"/>
        <w:gridCol w:w="1981"/>
        <w:gridCol w:w="1474"/>
        <w:gridCol w:w="1474"/>
        <w:gridCol w:w="1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1758450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415884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415884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398798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969722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206383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206383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147861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786"/>
        <w:gridCol w:w="2378"/>
        <w:gridCol w:w="2379"/>
        <w:gridCol w:w="2379"/>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Жаңатүрмыс ауылдық округі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2948"/>
        <w:gridCol w:w="3455"/>
        <w:gridCol w:w="2949"/>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Суханбаев ауылдық округі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24934</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613"/>
        <w:gridCol w:w="2613"/>
        <w:gridCol w:w="2230"/>
        <w:gridCol w:w="2614"/>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79217</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323138</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32683</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