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a8d9" w14:textId="8fea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жер салығының мөлшерлемелерін түзету туралы</w:t>
      </w:r>
    </w:p>
    <w:p>
      <w:pPr>
        <w:spacing w:after="0"/>
        <w:ind w:left="0"/>
        <w:jc w:val="both"/>
      </w:pPr>
      <w:r>
        <w:rPr>
          <w:rFonts w:ascii="Times New Roman"/>
          <w:b w:val="false"/>
          <w:i w:val="false"/>
          <w:color w:val="000000"/>
          <w:sz w:val="28"/>
        </w:rPr>
        <w:t>Жамбыл облысы Байзақ аудандық мәслихатының 2018 жылғы 26 қарашадағы № 35-2 шешімі. Жамбыл облысы Әділет департаментінде 2018 жылғы 29 қарашада № 3995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510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Байзақ аудандық мәслихат ШЕШІМ ҚАБЫЛДАДЫ:</w:t>
      </w:r>
    </w:p>
    <w:bookmarkEnd w:id="1"/>
    <w:bookmarkStart w:name="z7" w:id="2"/>
    <w:p>
      <w:pPr>
        <w:spacing w:after="0"/>
        <w:ind w:left="0"/>
        <w:jc w:val="both"/>
      </w:pPr>
      <w:r>
        <w:rPr>
          <w:rFonts w:ascii="Times New Roman"/>
          <w:b w:val="false"/>
          <w:i w:val="false"/>
          <w:color w:val="000000"/>
          <w:sz w:val="28"/>
        </w:rPr>
        <w:t>
      1.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504</w:t>
      </w:r>
      <w:r>
        <w:rPr>
          <w:rFonts w:ascii="Times New Roman"/>
          <w:b w:val="false"/>
          <w:i w:val="false"/>
          <w:color w:val="000000"/>
          <w:sz w:val="28"/>
        </w:rPr>
        <w:t>, </w:t>
      </w:r>
      <w:r>
        <w:rPr>
          <w:rFonts w:ascii="Times New Roman"/>
          <w:b w:val="false"/>
          <w:i w:val="false"/>
          <w:color w:val="000000"/>
          <w:sz w:val="28"/>
        </w:rPr>
        <w:t>505</w:t>
      </w:r>
      <w:r>
        <w:rPr>
          <w:rFonts w:ascii="Times New Roman"/>
          <w:b w:val="false"/>
          <w:i w:val="false"/>
          <w:color w:val="000000"/>
          <w:sz w:val="28"/>
        </w:rPr>
        <w:t>, </w:t>
      </w:r>
      <w:r>
        <w:rPr>
          <w:rFonts w:ascii="Times New Roman"/>
          <w:b w:val="false"/>
          <w:i w:val="false"/>
          <w:color w:val="000000"/>
          <w:sz w:val="28"/>
        </w:rPr>
        <w:t>506 баптарында</w:t>
      </w:r>
      <w:r>
        <w:rPr>
          <w:rFonts w:ascii="Times New Roman"/>
          <w:b w:val="false"/>
          <w:i w:val="false"/>
          <w:color w:val="000000"/>
          <w:sz w:val="28"/>
        </w:rPr>
        <w:t xml:space="preserve"> белгіленген жер салығының базалық мөлшерлемелерінен, Байзақ ауданы бойынша жерді аймаққа бөлу схемалары негізінде жер салығының базалық мөлшерлемелері 50 пайызға арттырылсын:</w:t>
      </w:r>
    </w:p>
    <w:bookmarkEnd w:id="2"/>
    <w:bookmarkStart w:name="z8" w:id="3"/>
    <w:p>
      <w:pPr>
        <w:spacing w:after="0"/>
        <w:ind w:left="0"/>
        <w:jc w:val="both"/>
      </w:pPr>
      <w:r>
        <w:rPr>
          <w:rFonts w:ascii="Times New Roman"/>
          <w:b w:val="false"/>
          <w:i w:val="false"/>
          <w:color w:val="000000"/>
          <w:sz w:val="28"/>
        </w:rPr>
        <w:t>
      1) жеке тұлғаларға берілген ауыл шаруашылығы мақсатындағы жерлерге;</w:t>
      </w:r>
    </w:p>
    <w:bookmarkEnd w:id="3"/>
    <w:bookmarkStart w:name="z9" w:id="4"/>
    <w:p>
      <w:pPr>
        <w:spacing w:after="0"/>
        <w:ind w:left="0"/>
        <w:jc w:val="both"/>
      </w:pPr>
      <w:r>
        <w:rPr>
          <w:rFonts w:ascii="Times New Roman"/>
          <w:b w:val="false"/>
          <w:i w:val="false"/>
          <w:color w:val="000000"/>
          <w:sz w:val="28"/>
        </w:rPr>
        <w:t>
      2) елді мекендердің жерлеріне (үй маңындағы учаскелерді қоспағанда);</w:t>
      </w:r>
    </w:p>
    <w:bookmarkEnd w:id="4"/>
    <w:bookmarkStart w:name="z10" w:id="5"/>
    <w:p>
      <w:pPr>
        <w:spacing w:after="0"/>
        <w:ind w:left="0"/>
        <w:jc w:val="both"/>
      </w:pPr>
      <w:r>
        <w:rPr>
          <w:rFonts w:ascii="Times New Roman"/>
          <w:b w:val="false"/>
          <w:i w:val="false"/>
          <w:color w:val="000000"/>
          <w:sz w:val="28"/>
        </w:rPr>
        <w:t>
      3) елдi мекендерден тыс орналасқан өнеркәсiп, көлік, байланыс, қорғаныс және өзге де ауыл шаруашылығы мақсатындағы емес жерлерге (бұдан әрі – өнеркәсіп жері).</w:t>
      </w:r>
    </w:p>
    <w:bookmarkEnd w:id="5"/>
    <w:bookmarkStart w:name="z11" w:id="6"/>
    <w:p>
      <w:pPr>
        <w:spacing w:after="0"/>
        <w:ind w:left="0"/>
        <w:jc w:val="both"/>
      </w:pPr>
      <w:r>
        <w:rPr>
          <w:rFonts w:ascii="Times New Roman"/>
          <w:b w:val="false"/>
          <w:i w:val="false"/>
          <w:color w:val="000000"/>
          <w:sz w:val="28"/>
        </w:rPr>
        <w:t xml:space="preserve">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 </w:t>
      </w:r>
    </w:p>
    <w:bookmarkEnd w:id="6"/>
    <w:bookmarkStart w:name="z12"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