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9aaa" w14:textId="5b19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әкімдігінің 2018 жылғы 5 желтоқсандағы № 545 қаулысы. Жамбыл облысы Әділет департаментінде 2018 жылғы 10 желтоқсанда № 4016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Республикасының 2001 жылғы 17 шілдедегі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Байзақ ауданының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Байзақ ауданының аудандық маңызы бар жалпыға ортақ пайдаланылатын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"Байзақ ауданының аудандық маңызы бар жалпыға ортақ пайдаланылатын автомобиль жолдарының тізбесін, атаулары мен индекстерін бекіту туралы" Байзақ ауданы әкімдігінің 2016 жылғы 29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2959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15 наурызында "Әділет" ақпараттық-құқықтық жүйесінде жарияланған) күші жойылды деп танылсын.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"Байзақ ауданы әкімдігінің тұрғын үй-коммуналдық шаруашылық, жолаушылар көлігі және автомобиль жолдары бөлімі" коммуналдық мемлекеттік мекемесі заңнамада белгіленген тәртіппен: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Байзақ ауданы әкімдігінің интернет-ресурсында орналастырылуын;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Нұрдос Тұрсынбекұлы Тойбаевқа жүктелсін.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Р.Рахманбердиев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 әкімдігінің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 көлігі және автомобиль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басқармасының басшысы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___________________Б. Жәнібеков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"5" желтоқсан 2018 жыл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545 қаулысына қосымша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Байзақ ауданының аудандық маңызы бар жалпыға ортақ пайдаланылатын автомобиль жолдарының тізбесі, атаулары мен индекстері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3115"/>
        <w:gridCol w:w="4948"/>
        <w:gridCol w:w="2934"/>
      </w:tblGrid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 (шақырым)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Қостөбе-Бурыл (0-3,66)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КН-BZ-2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Түймекент-Ақжар-Әскери бөлімше (0-10,32)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КН-BZ-3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жолы-Жақаш-Көкөзек (0-19,2)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КН-BZ-4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Сарыкемер-Базарбай-Төрекелді (0-10,4)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КН-BZ-5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ауылына кіреберіс (0-1,525)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КН-BZ-6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Байзақ-Ботамойнақ (0-2,7)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КН-BZ-7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ауылына кіреберіс (0-2,8)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КН-BZ-8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–Жеңіс (0-7,8)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КН-BZ-9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ауылына кіреберіс (0-4)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ауылына кіреберіс (0-5,8)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КН-BZ-11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Жетібай-Аққия-Төрткөл (0-4,55)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КН-BZ-12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Мәдімәр ауылына кіреберіс (0-0,835)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КН-BZ-13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–Жаңатұрмыс (0-9,2)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КН-BZ-14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ауылына кіреберіс (0-0,77)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КН-BZ-15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Аймантөбе ауылына кіреберіс (0-1,91)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КН-BZ-16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Сарыкемер-Қусақ-Мырзатай (0-5,17)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КН-BZ-17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2 ауылына кіреберіс (0-0,68)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КН-BZ-18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Көкбастау-Тегістік (0-3,37)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КН-BZ-19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Бурыл-Құмжота (0-5,45)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КН-BZ-20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 Талас станциясы (0-4,07)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КН-BZ-21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Аса-Мырзатай (14-28,15)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КН-BZ-22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Сарыкемер-Мырзатай (0-8,95)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КН-BZ-23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станциясына кіреберіс (0-2,25)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КН-BZ-24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Ақшолақ станциясына кіреберіс (0-2,51)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