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0a03" w14:textId="15f0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Байзақ ауданы ауылдық округтерінің бюджеттері туралы</w:t>
      </w:r>
    </w:p>
    <w:p>
      <w:pPr>
        <w:spacing w:after="0"/>
        <w:ind w:left="0"/>
        <w:jc w:val="both"/>
      </w:pPr>
      <w:r>
        <w:rPr>
          <w:rFonts w:ascii="Times New Roman"/>
          <w:b w:val="false"/>
          <w:i w:val="false"/>
          <w:color w:val="000000"/>
          <w:sz w:val="28"/>
        </w:rPr>
        <w:t>Жамбыл облысы Байзақ аудандық мәслихатының 2018 жылғы 28 желтоқсандағы № 39-2 шешімі. Жамбыл облысы Әділет департаментінде 2018 жылғы 29 желтоқсанда № 4079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Байзақ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ауылдық округтерінің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50" w:id="3"/>
    <w:p>
      <w:pPr>
        <w:spacing w:after="0"/>
        <w:ind w:left="0"/>
        <w:jc w:val="both"/>
      </w:pPr>
      <w:r>
        <w:rPr>
          <w:rFonts w:ascii="Times New Roman"/>
          <w:b w:val="false"/>
          <w:i w:val="false"/>
          <w:color w:val="000000"/>
          <w:sz w:val="28"/>
        </w:rPr>
        <w:t>
      1-1. Жалғызтөбе ауылдық округі:</w:t>
      </w:r>
    </w:p>
    <w:bookmarkEnd w:id="3"/>
    <w:bookmarkStart w:name="z51" w:id="4"/>
    <w:p>
      <w:pPr>
        <w:spacing w:after="0"/>
        <w:ind w:left="0"/>
        <w:jc w:val="both"/>
      </w:pPr>
      <w:r>
        <w:rPr>
          <w:rFonts w:ascii="Times New Roman"/>
          <w:b w:val="false"/>
          <w:i w:val="false"/>
          <w:color w:val="000000"/>
          <w:sz w:val="28"/>
        </w:rPr>
        <w:t>
      1) кірістер – 83 662 мың теңге, оның ішінде:</w:t>
      </w:r>
    </w:p>
    <w:bookmarkEnd w:id="4"/>
    <w:bookmarkStart w:name="z52" w:id="5"/>
    <w:p>
      <w:pPr>
        <w:spacing w:after="0"/>
        <w:ind w:left="0"/>
        <w:jc w:val="both"/>
      </w:pPr>
      <w:r>
        <w:rPr>
          <w:rFonts w:ascii="Times New Roman"/>
          <w:b w:val="false"/>
          <w:i w:val="false"/>
          <w:color w:val="000000"/>
          <w:sz w:val="28"/>
        </w:rPr>
        <w:t>
      салықтық түсімдер – 4777 мың теңге;</w:t>
      </w:r>
    </w:p>
    <w:bookmarkEnd w:id="5"/>
    <w:bookmarkStart w:name="z53" w:id="6"/>
    <w:p>
      <w:pPr>
        <w:spacing w:after="0"/>
        <w:ind w:left="0"/>
        <w:jc w:val="both"/>
      </w:pPr>
      <w:r>
        <w:rPr>
          <w:rFonts w:ascii="Times New Roman"/>
          <w:b w:val="false"/>
          <w:i w:val="false"/>
          <w:color w:val="000000"/>
          <w:sz w:val="28"/>
        </w:rPr>
        <w:t>
      салықтық емес түсімдер – 0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xml:space="preserve">
      трансферттер түсімі – 78885 мың теңге; </w:t>
      </w:r>
    </w:p>
    <w:bookmarkEnd w:id="8"/>
    <w:bookmarkStart w:name="z56" w:id="9"/>
    <w:p>
      <w:pPr>
        <w:spacing w:after="0"/>
        <w:ind w:left="0"/>
        <w:jc w:val="both"/>
      </w:pPr>
      <w:r>
        <w:rPr>
          <w:rFonts w:ascii="Times New Roman"/>
          <w:b w:val="false"/>
          <w:i w:val="false"/>
          <w:color w:val="000000"/>
          <w:sz w:val="28"/>
        </w:rPr>
        <w:t>
      2) шығындар – 84 300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6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63" w:id="16"/>
    <w:p>
      <w:pPr>
        <w:spacing w:after="0"/>
        <w:ind w:left="0"/>
        <w:jc w:val="both"/>
      </w:pPr>
      <w:r>
        <w:rPr>
          <w:rFonts w:ascii="Times New Roman"/>
          <w:b w:val="false"/>
          <w:i w:val="false"/>
          <w:color w:val="000000"/>
          <w:sz w:val="28"/>
        </w:rPr>
        <w:t>
      5) бюджет тапшылығы (профициті) – - 638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(профицитін пайдалану) – 638 мың теңге;</w:t>
      </w:r>
    </w:p>
    <w:bookmarkEnd w:id="17"/>
    <w:bookmarkStart w:name="z65" w:id="18"/>
    <w:p>
      <w:pPr>
        <w:spacing w:after="0"/>
        <w:ind w:left="0"/>
        <w:jc w:val="both"/>
      </w:pPr>
      <w:r>
        <w:rPr>
          <w:rFonts w:ascii="Times New Roman"/>
          <w:b w:val="false"/>
          <w:i w:val="false"/>
          <w:color w:val="000000"/>
          <w:sz w:val="28"/>
        </w:rPr>
        <w:t>
      1-2. Дихан ауылдық округі:</w:t>
      </w:r>
    </w:p>
    <w:bookmarkEnd w:id="18"/>
    <w:bookmarkStart w:name="z66" w:id="19"/>
    <w:p>
      <w:pPr>
        <w:spacing w:after="0"/>
        <w:ind w:left="0"/>
        <w:jc w:val="both"/>
      </w:pPr>
      <w:r>
        <w:rPr>
          <w:rFonts w:ascii="Times New Roman"/>
          <w:b w:val="false"/>
          <w:i w:val="false"/>
          <w:color w:val="000000"/>
          <w:sz w:val="28"/>
        </w:rPr>
        <w:t>
      1) кірістер – 71077 мың теңге, оның ішінде:</w:t>
      </w:r>
    </w:p>
    <w:bookmarkEnd w:id="19"/>
    <w:bookmarkStart w:name="z67" w:id="20"/>
    <w:p>
      <w:pPr>
        <w:spacing w:after="0"/>
        <w:ind w:left="0"/>
        <w:jc w:val="both"/>
      </w:pPr>
      <w:r>
        <w:rPr>
          <w:rFonts w:ascii="Times New Roman"/>
          <w:b w:val="false"/>
          <w:i w:val="false"/>
          <w:color w:val="000000"/>
          <w:sz w:val="28"/>
        </w:rPr>
        <w:t>
      салықтық түсімдер – 4906 мың теңге;</w:t>
      </w:r>
    </w:p>
    <w:bookmarkEnd w:id="20"/>
    <w:bookmarkStart w:name="z68" w:id="21"/>
    <w:p>
      <w:pPr>
        <w:spacing w:after="0"/>
        <w:ind w:left="0"/>
        <w:jc w:val="both"/>
      </w:pPr>
      <w:r>
        <w:rPr>
          <w:rFonts w:ascii="Times New Roman"/>
          <w:b w:val="false"/>
          <w:i w:val="false"/>
          <w:color w:val="000000"/>
          <w:sz w:val="28"/>
        </w:rPr>
        <w:t>
      салықтық емес түсімдер – 0 мың теңге;</w:t>
      </w:r>
    </w:p>
    <w:bookmarkEnd w:id="21"/>
    <w:bookmarkStart w:name="z69" w:id="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
    <w:bookmarkStart w:name="z70" w:id="23"/>
    <w:p>
      <w:pPr>
        <w:spacing w:after="0"/>
        <w:ind w:left="0"/>
        <w:jc w:val="both"/>
      </w:pPr>
      <w:r>
        <w:rPr>
          <w:rFonts w:ascii="Times New Roman"/>
          <w:b w:val="false"/>
          <w:i w:val="false"/>
          <w:color w:val="000000"/>
          <w:sz w:val="28"/>
        </w:rPr>
        <w:t xml:space="preserve">
      трансферттер түсімі – 66171 мың теңге; </w:t>
      </w:r>
    </w:p>
    <w:bookmarkEnd w:id="23"/>
    <w:bookmarkStart w:name="z71" w:id="24"/>
    <w:p>
      <w:pPr>
        <w:spacing w:after="0"/>
        <w:ind w:left="0"/>
        <w:jc w:val="both"/>
      </w:pPr>
      <w:r>
        <w:rPr>
          <w:rFonts w:ascii="Times New Roman"/>
          <w:b w:val="false"/>
          <w:i w:val="false"/>
          <w:color w:val="000000"/>
          <w:sz w:val="28"/>
        </w:rPr>
        <w:t>
      2) шығындар – 71735 мың теңге;</w:t>
      </w:r>
    </w:p>
    <w:bookmarkEnd w:id="24"/>
    <w:bookmarkStart w:name="z72" w:id="25"/>
    <w:p>
      <w:pPr>
        <w:spacing w:after="0"/>
        <w:ind w:left="0"/>
        <w:jc w:val="both"/>
      </w:pPr>
      <w:r>
        <w:rPr>
          <w:rFonts w:ascii="Times New Roman"/>
          <w:b w:val="false"/>
          <w:i w:val="false"/>
          <w:color w:val="000000"/>
          <w:sz w:val="28"/>
        </w:rPr>
        <w:t>
      3) таза бюджеттік кредиттеу – 0 мың теңге, оның ішінде:</w:t>
      </w:r>
    </w:p>
    <w:bookmarkEnd w:id="25"/>
    <w:bookmarkStart w:name="z73" w:id="26"/>
    <w:p>
      <w:pPr>
        <w:spacing w:after="0"/>
        <w:ind w:left="0"/>
        <w:jc w:val="both"/>
      </w:pPr>
      <w:r>
        <w:rPr>
          <w:rFonts w:ascii="Times New Roman"/>
          <w:b w:val="false"/>
          <w:i w:val="false"/>
          <w:color w:val="000000"/>
          <w:sz w:val="28"/>
        </w:rPr>
        <w:t>
      бюджеттік кредиттер – 0 мың теңге;</w:t>
      </w:r>
    </w:p>
    <w:bookmarkEnd w:id="26"/>
    <w:bookmarkStart w:name="z74" w:id="27"/>
    <w:p>
      <w:pPr>
        <w:spacing w:after="0"/>
        <w:ind w:left="0"/>
        <w:jc w:val="both"/>
      </w:pPr>
      <w:r>
        <w:rPr>
          <w:rFonts w:ascii="Times New Roman"/>
          <w:b w:val="false"/>
          <w:i w:val="false"/>
          <w:color w:val="000000"/>
          <w:sz w:val="28"/>
        </w:rPr>
        <w:t>
      бюджеттік кредиттерді өтеу – 0 мың теңге;</w:t>
      </w:r>
    </w:p>
    <w:bookmarkEnd w:id="27"/>
    <w:bookmarkStart w:name="z75" w:id="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
    <w:bookmarkStart w:name="z76" w:id="29"/>
    <w:p>
      <w:pPr>
        <w:spacing w:after="0"/>
        <w:ind w:left="0"/>
        <w:jc w:val="both"/>
      </w:pPr>
      <w:r>
        <w:rPr>
          <w:rFonts w:ascii="Times New Roman"/>
          <w:b w:val="false"/>
          <w:i w:val="false"/>
          <w:color w:val="000000"/>
          <w:sz w:val="28"/>
        </w:rPr>
        <w:t>
      қаржы активтерін сатып алу – 0 мың теңге;</w:t>
      </w:r>
    </w:p>
    <w:bookmarkEnd w:id="29"/>
    <w:bookmarkStart w:name="z77" w:id="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
    <w:bookmarkStart w:name="z78" w:id="31"/>
    <w:p>
      <w:pPr>
        <w:spacing w:after="0"/>
        <w:ind w:left="0"/>
        <w:jc w:val="both"/>
      </w:pPr>
      <w:r>
        <w:rPr>
          <w:rFonts w:ascii="Times New Roman"/>
          <w:b w:val="false"/>
          <w:i w:val="false"/>
          <w:color w:val="000000"/>
          <w:sz w:val="28"/>
        </w:rPr>
        <w:t>
      5) бюджет тапшылығы (профициті) – - 658 мың теңге;</w:t>
      </w:r>
    </w:p>
    <w:bookmarkEnd w:id="31"/>
    <w:bookmarkStart w:name="z79" w:id="32"/>
    <w:p>
      <w:pPr>
        <w:spacing w:after="0"/>
        <w:ind w:left="0"/>
        <w:jc w:val="both"/>
      </w:pPr>
      <w:r>
        <w:rPr>
          <w:rFonts w:ascii="Times New Roman"/>
          <w:b w:val="false"/>
          <w:i w:val="false"/>
          <w:color w:val="000000"/>
          <w:sz w:val="28"/>
        </w:rPr>
        <w:t>
      6) бюджет тапшылығын қаржыландыру (профицитін пайдалану) – 658 мың теңге;</w:t>
      </w:r>
    </w:p>
    <w:bookmarkEnd w:id="32"/>
    <w:bookmarkStart w:name="z80" w:id="33"/>
    <w:p>
      <w:pPr>
        <w:spacing w:after="0"/>
        <w:ind w:left="0"/>
        <w:jc w:val="both"/>
      </w:pPr>
      <w:r>
        <w:rPr>
          <w:rFonts w:ascii="Times New Roman"/>
          <w:b w:val="false"/>
          <w:i w:val="false"/>
          <w:color w:val="000000"/>
          <w:sz w:val="28"/>
        </w:rPr>
        <w:t>
      1-3. Мырзатай ауылдық округі:</w:t>
      </w:r>
    </w:p>
    <w:bookmarkEnd w:id="33"/>
    <w:bookmarkStart w:name="z81" w:id="34"/>
    <w:p>
      <w:pPr>
        <w:spacing w:after="0"/>
        <w:ind w:left="0"/>
        <w:jc w:val="both"/>
      </w:pPr>
      <w:r>
        <w:rPr>
          <w:rFonts w:ascii="Times New Roman"/>
          <w:b w:val="false"/>
          <w:i w:val="false"/>
          <w:color w:val="000000"/>
          <w:sz w:val="28"/>
        </w:rPr>
        <w:t>
      1) кірістер – 71 778 мың теңге, оның ішінде:</w:t>
      </w:r>
    </w:p>
    <w:bookmarkEnd w:id="34"/>
    <w:bookmarkStart w:name="z82" w:id="35"/>
    <w:p>
      <w:pPr>
        <w:spacing w:after="0"/>
        <w:ind w:left="0"/>
        <w:jc w:val="both"/>
      </w:pPr>
      <w:r>
        <w:rPr>
          <w:rFonts w:ascii="Times New Roman"/>
          <w:b w:val="false"/>
          <w:i w:val="false"/>
          <w:color w:val="000000"/>
          <w:sz w:val="28"/>
        </w:rPr>
        <w:t>
      салықтық түсімдер – 6339 мың теңге;</w:t>
      </w:r>
    </w:p>
    <w:bookmarkEnd w:id="35"/>
    <w:bookmarkStart w:name="z83" w:id="36"/>
    <w:p>
      <w:pPr>
        <w:spacing w:after="0"/>
        <w:ind w:left="0"/>
        <w:jc w:val="both"/>
      </w:pPr>
      <w:r>
        <w:rPr>
          <w:rFonts w:ascii="Times New Roman"/>
          <w:b w:val="false"/>
          <w:i w:val="false"/>
          <w:color w:val="000000"/>
          <w:sz w:val="28"/>
        </w:rPr>
        <w:t>
      салықтық емес түсімдер – 0 мың теңге;</w:t>
      </w:r>
    </w:p>
    <w:bookmarkEnd w:id="36"/>
    <w:bookmarkStart w:name="z84"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85" w:id="38"/>
    <w:p>
      <w:pPr>
        <w:spacing w:after="0"/>
        <w:ind w:left="0"/>
        <w:jc w:val="both"/>
      </w:pPr>
      <w:r>
        <w:rPr>
          <w:rFonts w:ascii="Times New Roman"/>
          <w:b w:val="false"/>
          <w:i w:val="false"/>
          <w:color w:val="000000"/>
          <w:sz w:val="28"/>
        </w:rPr>
        <w:t xml:space="preserve">
      трансферттер түсімі – 65 439 мың теңге; </w:t>
      </w:r>
    </w:p>
    <w:bookmarkEnd w:id="38"/>
    <w:bookmarkStart w:name="z86" w:id="39"/>
    <w:p>
      <w:pPr>
        <w:spacing w:after="0"/>
        <w:ind w:left="0"/>
        <w:jc w:val="both"/>
      </w:pPr>
      <w:r>
        <w:rPr>
          <w:rFonts w:ascii="Times New Roman"/>
          <w:b w:val="false"/>
          <w:i w:val="false"/>
          <w:color w:val="000000"/>
          <w:sz w:val="28"/>
        </w:rPr>
        <w:t>
      2) шығындар – 73 313 мың теңге;</w:t>
      </w:r>
    </w:p>
    <w:bookmarkEnd w:id="39"/>
    <w:bookmarkStart w:name="z87" w:id="40"/>
    <w:p>
      <w:pPr>
        <w:spacing w:after="0"/>
        <w:ind w:left="0"/>
        <w:jc w:val="both"/>
      </w:pPr>
      <w:r>
        <w:rPr>
          <w:rFonts w:ascii="Times New Roman"/>
          <w:b w:val="false"/>
          <w:i w:val="false"/>
          <w:color w:val="000000"/>
          <w:sz w:val="28"/>
        </w:rPr>
        <w:t>
      3) таза бюджеттік кредиттеу – 0 мың теңге, оның ішінде:</w:t>
      </w:r>
    </w:p>
    <w:bookmarkEnd w:id="40"/>
    <w:bookmarkStart w:name="z88" w:id="41"/>
    <w:p>
      <w:pPr>
        <w:spacing w:after="0"/>
        <w:ind w:left="0"/>
        <w:jc w:val="both"/>
      </w:pPr>
      <w:r>
        <w:rPr>
          <w:rFonts w:ascii="Times New Roman"/>
          <w:b w:val="false"/>
          <w:i w:val="false"/>
          <w:color w:val="000000"/>
          <w:sz w:val="28"/>
        </w:rPr>
        <w:t>
      бюджеттік кредиттер – 0 мың теңге;</w:t>
      </w:r>
    </w:p>
    <w:bookmarkEnd w:id="41"/>
    <w:bookmarkStart w:name="z89"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90" w:id="4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3"/>
    <w:bookmarkStart w:name="z91"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92" w:id="4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5"/>
    <w:bookmarkStart w:name="z93" w:id="46"/>
    <w:p>
      <w:pPr>
        <w:spacing w:after="0"/>
        <w:ind w:left="0"/>
        <w:jc w:val="both"/>
      </w:pPr>
      <w:r>
        <w:rPr>
          <w:rFonts w:ascii="Times New Roman"/>
          <w:b w:val="false"/>
          <w:i w:val="false"/>
          <w:color w:val="000000"/>
          <w:sz w:val="28"/>
        </w:rPr>
        <w:t>
      5) бюджет тапшылығы (профициті) – - 1 535 мың теңге;</w:t>
      </w:r>
    </w:p>
    <w:bookmarkEnd w:id="46"/>
    <w:bookmarkStart w:name="z94" w:id="47"/>
    <w:p>
      <w:pPr>
        <w:spacing w:after="0"/>
        <w:ind w:left="0"/>
        <w:jc w:val="both"/>
      </w:pPr>
      <w:r>
        <w:rPr>
          <w:rFonts w:ascii="Times New Roman"/>
          <w:b w:val="false"/>
          <w:i w:val="false"/>
          <w:color w:val="000000"/>
          <w:sz w:val="28"/>
        </w:rPr>
        <w:t>
      6) бюджет тапшылығын қаржыландыру (профицитін пайдалану) – 1 535 мың теңге;</w:t>
      </w:r>
    </w:p>
    <w:bookmarkEnd w:id="47"/>
    <w:bookmarkStart w:name="z95" w:id="48"/>
    <w:p>
      <w:pPr>
        <w:spacing w:after="0"/>
        <w:ind w:left="0"/>
        <w:jc w:val="both"/>
      </w:pPr>
      <w:r>
        <w:rPr>
          <w:rFonts w:ascii="Times New Roman"/>
          <w:b w:val="false"/>
          <w:i w:val="false"/>
          <w:color w:val="000000"/>
          <w:sz w:val="28"/>
        </w:rPr>
        <w:t>
      1-4. Темірбек ауылдық округі:</w:t>
      </w:r>
    </w:p>
    <w:bookmarkEnd w:id="48"/>
    <w:bookmarkStart w:name="z96" w:id="49"/>
    <w:p>
      <w:pPr>
        <w:spacing w:after="0"/>
        <w:ind w:left="0"/>
        <w:jc w:val="both"/>
      </w:pPr>
      <w:r>
        <w:rPr>
          <w:rFonts w:ascii="Times New Roman"/>
          <w:b w:val="false"/>
          <w:i w:val="false"/>
          <w:color w:val="000000"/>
          <w:sz w:val="28"/>
        </w:rPr>
        <w:t>
      1) кірістер – 22161 мың теңге, оның ішінде:</w:t>
      </w:r>
    </w:p>
    <w:bookmarkEnd w:id="49"/>
    <w:bookmarkStart w:name="z97" w:id="50"/>
    <w:p>
      <w:pPr>
        <w:spacing w:after="0"/>
        <w:ind w:left="0"/>
        <w:jc w:val="both"/>
      </w:pPr>
      <w:r>
        <w:rPr>
          <w:rFonts w:ascii="Times New Roman"/>
          <w:b w:val="false"/>
          <w:i w:val="false"/>
          <w:color w:val="000000"/>
          <w:sz w:val="28"/>
        </w:rPr>
        <w:t>
      салықтық түсімдер – 2360 мың теңге;</w:t>
      </w:r>
    </w:p>
    <w:bookmarkEnd w:id="50"/>
    <w:bookmarkStart w:name="z98" w:id="51"/>
    <w:p>
      <w:pPr>
        <w:spacing w:after="0"/>
        <w:ind w:left="0"/>
        <w:jc w:val="both"/>
      </w:pPr>
      <w:r>
        <w:rPr>
          <w:rFonts w:ascii="Times New Roman"/>
          <w:b w:val="false"/>
          <w:i w:val="false"/>
          <w:color w:val="000000"/>
          <w:sz w:val="28"/>
        </w:rPr>
        <w:t>
      салықтық емес түсімдер – 25 мың теңге;</w:t>
      </w:r>
    </w:p>
    <w:bookmarkEnd w:id="51"/>
    <w:bookmarkStart w:name="z99" w:id="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2"/>
    <w:bookmarkStart w:name="z100" w:id="53"/>
    <w:p>
      <w:pPr>
        <w:spacing w:after="0"/>
        <w:ind w:left="0"/>
        <w:jc w:val="both"/>
      </w:pPr>
      <w:r>
        <w:rPr>
          <w:rFonts w:ascii="Times New Roman"/>
          <w:b w:val="false"/>
          <w:i w:val="false"/>
          <w:color w:val="000000"/>
          <w:sz w:val="28"/>
        </w:rPr>
        <w:t xml:space="preserve">
      трансферттер түсімі – 19776 мың теңге; </w:t>
      </w:r>
    </w:p>
    <w:bookmarkEnd w:id="53"/>
    <w:bookmarkStart w:name="z101" w:id="54"/>
    <w:p>
      <w:pPr>
        <w:spacing w:after="0"/>
        <w:ind w:left="0"/>
        <w:jc w:val="both"/>
      </w:pPr>
      <w:r>
        <w:rPr>
          <w:rFonts w:ascii="Times New Roman"/>
          <w:b w:val="false"/>
          <w:i w:val="false"/>
          <w:color w:val="000000"/>
          <w:sz w:val="28"/>
        </w:rPr>
        <w:t>
      2) шығындар – 22409 мың теңге;</w:t>
      </w:r>
    </w:p>
    <w:bookmarkEnd w:id="54"/>
    <w:bookmarkStart w:name="z102" w:id="55"/>
    <w:p>
      <w:pPr>
        <w:spacing w:after="0"/>
        <w:ind w:left="0"/>
        <w:jc w:val="both"/>
      </w:pPr>
      <w:r>
        <w:rPr>
          <w:rFonts w:ascii="Times New Roman"/>
          <w:b w:val="false"/>
          <w:i w:val="false"/>
          <w:color w:val="000000"/>
          <w:sz w:val="28"/>
        </w:rPr>
        <w:t>
      3) таза бюджеттік кредиттеу – 0 мың теңге, оның ішінде:</w:t>
      </w:r>
    </w:p>
    <w:bookmarkEnd w:id="55"/>
    <w:bookmarkStart w:name="z103" w:id="56"/>
    <w:p>
      <w:pPr>
        <w:spacing w:after="0"/>
        <w:ind w:left="0"/>
        <w:jc w:val="both"/>
      </w:pPr>
      <w:r>
        <w:rPr>
          <w:rFonts w:ascii="Times New Roman"/>
          <w:b w:val="false"/>
          <w:i w:val="false"/>
          <w:color w:val="000000"/>
          <w:sz w:val="28"/>
        </w:rPr>
        <w:t>
      бюджеттік кредиттер – 0 мың теңге;</w:t>
      </w:r>
    </w:p>
    <w:bookmarkEnd w:id="56"/>
    <w:bookmarkStart w:name="z104" w:id="57"/>
    <w:p>
      <w:pPr>
        <w:spacing w:after="0"/>
        <w:ind w:left="0"/>
        <w:jc w:val="both"/>
      </w:pPr>
      <w:r>
        <w:rPr>
          <w:rFonts w:ascii="Times New Roman"/>
          <w:b w:val="false"/>
          <w:i w:val="false"/>
          <w:color w:val="000000"/>
          <w:sz w:val="28"/>
        </w:rPr>
        <w:t>
      бюджеттік кредиттерді өтеу – 0 мың теңге;</w:t>
      </w:r>
    </w:p>
    <w:bookmarkEnd w:id="57"/>
    <w:bookmarkStart w:name="z105" w:id="5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58"/>
    <w:bookmarkStart w:name="z106" w:id="59"/>
    <w:p>
      <w:pPr>
        <w:spacing w:after="0"/>
        <w:ind w:left="0"/>
        <w:jc w:val="both"/>
      </w:pPr>
      <w:r>
        <w:rPr>
          <w:rFonts w:ascii="Times New Roman"/>
          <w:b w:val="false"/>
          <w:i w:val="false"/>
          <w:color w:val="000000"/>
          <w:sz w:val="28"/>
        </w:rPr>
        <w:t>
      қаржы активтерін сатып алу – 0 мың теңге;</w:t>
      </w:r>
    </w:p>
    <w:bookmarkEnd w:id="59"/>
    <w:bookmarkStart w:name="z107" w:id="6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0"/>
    <w:bookmarkStart w:name="z108" w:id="61"/>
    <w:p>
      <w:pPr>
        <w:spacing w:after="0"/>
        <w:ind w:left="0"/>
        <w:jc w:val="both"/>
      </w:pPr>
      <w:r>
        <w:rPr>
          <w:rFonts w:ascii="Times New Roman"/>
          <w:b w:val="false"/>
          <w:i w:val="false"/>
          <w:color w:val="000000"/>
          <w:sz w:val="28"/>
        </w:rPr>
        <w:t>
      5) бюджет тапшылығы (профициті) – - 248 мың теңге;</w:t>
      </w:r>
    </w:p>
    <w:bookmarkEnd w:id="61"/>
    <w:bookmarkStart w:name="z109" w:id="62"/>
    <w:p>
      <w:pPr>
        <w:spacing w:after="0"/>
        <w:ind w:left="0"/>
        <w:jc w:val="both"/>
      </w:pPr>
      <w:r>
        <w:rPr>
          <w:rFonts w:ascii="Times New Roman"/>
          <w:b w:val="false"/>
          <w:i w:val="false"/>
          <w:color w:val="000000"/>
          <w:sz w:val="28"/>
        </w:rPr>
        <w:t>
      6) бюджет тапшылығын қаржыландыру (профицитін пайдалану) – 248 мың теңге;</w:t>
      </w:r>
    </w:p>
    <w:bookmarkEnd w:id="62"/>
    <w:bookmarkStart w:name="z110" w:id="63"/>
    <w:p>
      <w:pPr>
        <w:spacing w:after="0"/>
        <w:ind w:left="0"/>
        <w:jc w:val="both"/>
      </w:pPr>
      <w:r>
        <w:rPr>
          <w:rFonts w:ascii="Times New Roman"/>
          <w:b w:val="false"/>
          <w:i w:val="false"/>
          <w:color w:val="000000"/>
          <w:sz w:val="28"/>
        </w:rPr>
        <w:t>
      1-5. Түймекент ауылдық округі:</w:t>
      </w:r>
    </w:p>
    <w:bookmarkEnd w:id="63"/>
    <w:bookmarkStart w:name="z111" w:id="64"/>
    <w:p>
      <w:pPr>
        <w:spacing w:after="0"/>
        <w:ind w:left="0"/>
        <w:jc w:val="both"/>
      </w:pPr>
      <w:r>
        <w:rPr>
          <w:rFonts w:ascii="Times New Roman"/>
          <w:b w:val="false"/>
          <w:i w:val="false"/>
          <w:color w:val="000000"/>
          <w:sz w:val="28"/>
        </w:rPr>
        <w:t>
      1) кірістер – 149592 мың теңге, оның ішінде:</w:t>
      </w:r>
    </w:p>
    <w:bookmarkEnd w:id="64"/>
    <w:bookmarkStart w:name="z112" w:id="65"/>
    <w:p>
      <w:pPr>
        <w:spacing w:after="0"/>
        <w:ind w:left="0"/>
        <w:jc w:val="both"/>
      </w:pPr>
      <w:r>
        <w:rPr>
          <w:rFonts w:ascii="Times New Roman"/>
          <w:b w:val="false"/>
          <w:i w:val="false"/>
          <w:color w:val="000000"/>
          <w:sz w:val="28"/>
        </w:rPr>
        <w:t>
      салықтық түсімдер – 12855 мың теңге;</w:t>
      </w:r>
    </w:p>
    <w:bookmarkEnd w:id="65"/>
    <w:bookmarkStart w:name="z113" w:id="66"/>
    <w:p>
      <w:pPr>
        <w:spacing w:after="0"/>
        <w:ind w:left="0"/>
        <w:jc w:val="both"/>
      </w:pPr>
      <w:r>
        <w:rPr>
          <w:rFonts w:ascii="Times New Roman"/>
          <w:b w:val="false"/>
          <w:i w:val="false"/>
          <w:color w:val="000000"/>
          <w:sz w:val="28"/>
        </w:rPr>
        <w:t>
      салықтық емес түсімдер – 51 мың теңге;</w:t>
      </w:r>
    </w:p>
    <w:bookmarkEnd w:id="66"/>
    <w:bookmarkStart w:name="z114" w:id="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7"/>
    <w:bookmarkStart w:name="z115" w:id="68"/>
    <w:p>
      <w:pPr>
        <w:spacing w:after="0"/>
        <w:ind w:left="0"/>
        <w:jc w:val="both"/>
      </w:pPr>
      <w:r>
        <w:rPr>
          <w:rFonts w:ascii="Times New Roman"/>
          <w:b w:val="false"/>
          <w:i w:val="false"/>
          <w:color w:val="000000"/>
          <w:sz w:val="28"/>
        </w:rPr>
        <w:t xml:space="preserve">
      трансферттер түсімі – 136686 мың теңге; </w:t>
      </w:r>
    </w:p>
    <w:bookmarkEnd w:id="68"/>
    <w:bookmarkStart w:name="z116" w:id="69"/>
    <w:p>
      <w:pPr>
        <w:spacing w:after="0"/>
        <w:ind w:left="0"/>
        <w:jc w:val="both"/>
      </w:pPr>
      <w:r>
        <w:rPr>
          <w:rFonts w:ascii="Times New Roman"/>
          <w:b w:val="false"/>
          <w:i w:val="false"/>
          <w:color w:val="000000"/>
          <w:sz w:val="28"/>
        </w:rPr>
        <w:t>
      2) шығындар – 150047 мың теңге;</w:t>
      </w:r>
    </w:p>
    <w:bookmarkEnd w:id="69"/>
    <w:bookmarkStart w:name="z117" w:id="70"/>
    <w:p>
      <w:pPr>
        <w:spacing w:after="0"/>
        <w:ind w:left="0"/>
        <w:jc w:val="both"/>
      </w:pPr>
      <w:r>
        <w:rPr>
          <w:rFonts w:ascii="Times New Roman"/>
          <w:b w:val="false"/>
          <w:i w:val="false"/>
          <w:color w:val="000000"/>
          <w:sz w:val="28"/>
        </w:rPr>
        <w:t>
      3) таза бюджеттік кредиттеу – 0 мың теңге, оның ішінде:</w:t>
      </w:r>
    </w:p>
    <w:bookmarkEnd w:id="70"/>
    <w:bookmarkStart w:name="z118" w:id="71"/>
    <w:p>
      <w:pPr>
        <w:spacing w:after="0"/>
        <w:ind w:left="0"/>
        <w:jc w:val="both"/>
      </w:pPr>
      <w:r>
        <w:rPr>
          <w:rFonts w:ascii="Times New Roman"/>
          <w:b w:val="false"/>
          <w:i w:val="false"/>
          <w:color w:val="000000"/>
          <w:sz w:val="28"/>
        </w:rPr>
        <w:t>
      бюджеттік кредиттер – 0 мың теңге;</w:t>
      </w:r>
    </w:p>
    <w:bookmarkEnd w:id="71"/>
    <w:bookmarkStart w:name="z119" w:id="72"/>
    <w:p>
      <w:pPr>
        <w:spacing w:after="0"/>
        <w:ind w:left="0"/>
        <w:jc w:val="both"/>
      </w:pPr>
      <w:r>
        <w:rPr>
          <w:rFonts w:ascii="Times New Roman"/>
          <w:b w:val="false"/>
          <w:i w:val="false"/>
          <w:color w:val="000000"/>
          <w:sz w:val="28"/>
        </w:rPr>
        <w:t>
      бюджеттік кредиттерді өтеу – 0 мың теңге;</w:t>
      </w:r>
    </w:p>
    <w:bookmarkEnd w:id="72"/>
    <w:bookmarkStart w:name="z120" w:id="7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73"/>
    <w:bookmarkStart w:name="z121" w:id="74"/>
    <w:p>
      <w:pPr>
        <w:spacing w:after="0"/>
        <w:ind w:left="0"/>
        <w:jc w:val="both"/>
      </w:pPr>
      <w:r>
        <w:rPr>
          <w:rFonts w:ascii="Times New Roman"/>
          <w:b w:val="false"/>
          <w:i w:val="false"/>
          <w:color w:val="000000"/>
          <w:sz w:val="28"/>
        </w:rPr>
        <w:t>
      қаржы активтерін сатып алу – 0 мың теңге;</w:t>
      </w:r>
    </w:p>
    <w:bookmarkEnd w:id="74"/>
    <w:bookmarkStart w:name="z122" w:id="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5"/>
    <w:bookmarkStart w:name="z123" w:id="76"/>
    <w:p>
      <w:pPr>
        <w:spacing w:after="0"/>
        <w:ind w:left="0"/>
        <w:jc w:val="both"/>
      </w:pPr>
      <w:r>
        <w:rPr>
          <w:rFonts w:ascii="Times New Roman"/>
          <w:b w:val="false"/>
          <w:i w:val="false"/>
          <w:color w:val="000000"/>
          <w:sz w:val="28"/>
        </w:rPr>
        <w:t>
      5) бюджет тапшылығы (профициті) – - 455 мың теңге;</w:t>
      </w:r>
    </w:p>
    <w:bookmarkEnd w:id="76"/>
    <w:bookmarkStart w:name="z124" w:id="77"/>
    <w:p>
      <w:pPr>
        <w:spacing w:after="0"/>
        <w:ind w:left="0"/>
        <w:jc w:val="both"/>
      </w:pPr>
      <w:r>
        <w:rPr>
          <w:rFonts w:ascii="Times New Roman"/>
          <w:b w:val="false"/>
          <w:i w:val="false"/>
          <w:color w:val="000000"/>
          <w:sz w:val="28"/>
        </w:rPr>
        <w:t>
      6) бюджет тапшылығын қаржыландыру (профицитін пайдалану) – 455 мың теңге;</w:t>
      </w:r>
    </w:p>
    <w:bookmarkEnd w:id="77"/>
    <w:bookmarkStart w:name="z125" w:id="78"/>
    <w:p>
      <w:pPr>
        <w:spacing w:after="0"/>
        <w:ind w:left="0"/>
        <w:jc w:val="both"/>
      </w:pPr>
      <w:r>
        <w:rPr>
          <w:rFonts w:ascii="Times New Roman"/>
          <w:b w:val="false"/>
          <w:i w:val="false"/>
          <w:color w:val="000000"/>
          <w:sz w:val="28"/>
        </w:rPr>
        <w:t>
      1-6. Жаңатұрмыс ауылдық округі:</w:t>
      </w:r>
    </w:p>
    <w:bookmarkEnd w:id="78"/>
    <w:bookmarkStart w:name="z126" w:id="79"/>
    <w:p>
      <w:pPr>
        <w:spacing w:after="0"/>
        <w:ind w:left="0"/>
        <w:jc w:val="both"/>
      </w:pPr>
      <w:r>
        <w:rPr>
          <w:rFonts w:ascii="Times New Roman"/>
          <w:b w:val="false"/>
          <w:i w:val="false"/>
          <w:color w:val="000000"/>
          <w:sz w:val="28"/>
        </w:rPr>
        <w:t>
      1) кірістер – 86439 мың теңге, оның ішінде:</w:t>
      </w:r>
    </w:p>
    <w:bookmarkEnd w:id="79"/>
    <w:bookmarkStart w:name="z127" w:id="80"/>
    <w:p>
      <w:pPr>
        <w:spacing w:after="0"/>
        <w:ind w:left="0"/>
        <w:jc w:val="both"/>
      </w:pPr>
      <w:r>
        <w:rPr>
          <w:rFonts w:ascii="Times New Roman"/>
          <w:b w:val="false"/>
          <w:i w:val="false"/>
          <w:color w:val="000000"/>
          <w:sz w:val="28"/>
        </w:rPr>
        <w:t>
      салықтық түсімдер – 8716 мың теңге;</w:t>
      </w:r>
    </w:p>
    <w:bookmarkEnd w:id="80"/>
    <w:bookmarkStart w:name="z128" w:id="81"/>
    <w:p>
      <w:pPr>
        <w:spacing w:after="0"/>
        <w:ind w:left="0"/>
        <w:jc w:val="both"/>
      </w:pPr>
      <w:r>
        <w:rPr>
          <w:rFonts w:ascii="Times New Roman"/>
          <w:b w:val="false"/>
          <w:i w:val="false"/>
          <w:color w:val="000000"/>
          <w:sz w:val="28"/>
        </w:rPr>
        <w:t>
      салықтық емес түсімдер – 79 мың теңге;</w:t>
      </w:r>
    </w:p>
    <w:bookmarkEnd w:id="81"/>
    <w:bookmarkStart w:name="z129"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130" w:id="83"/>
    <w:p>
      <w:pPr>
        <w:spacing w:after="0"/>
        <w:ind w:left="0"/>
        <w:jc w:val="both"/>
      </w:pPr>
      <w:r>
        <w:rPr>
          <w:rFonts w:ascii="Times New Roman"/>
          <w:b w:val="false"/>
          <w:i w:val="false"/>
          <w:color w:val="000000"/>
          <w:sz w:val="28"/>
        </w:rPr>
        <w:t xml:space="preserve">
      трансферттер түсімі – 77644 мың теңге; </w:t>
      </w:r>
    </w:p>
    <w:bookmarkEnd w:id="83"/>
    <w:bookmarkStart w:name="z131" w:id="84"/>
    <w:p>
      <w:pPr>
        <w:spacing w:after="0"/>
        <w:ind w:left="0"/>
        <w:jc w:val="both"/>
      </w:pPr>
      <w:r>
        <w:rPr>
          <w:rFonts w:ascii="Times New Roman"/>
          <w:b w:val="false"/>
          <w:i w:val="false"/>
          <w:color w:val="000000"/>
          <w:sz w:val="28"/>
        </w:rPr>
        <w:t>
      2) шығындар – 88485 мың теңге;</w:t>
      </w:r>
    </w:p>
    <w:bookmarkEnd w:id="84"/>
    <w:bookmarkStart w:name="z132" w:id="85"/>
    <w:p>
      <w:pPr>
        <w:spacing w:after="0"/>
        <w:ind w:left="0"/>
        <w:jc w:val="both"/>
      </w:pPr>
      <w:r>
        <w:rPr>
          <w:rFonts w:ascii="Times New Roman"/>
          <w:b w:val="false"/>
          <w:i w:val="false"/>
          <w:color w:val="000000"/>
          <w:sz w:val="28"/>
        </w:rPr>
        <w:t>
      3) таза бюджеттік кредиттеу – 0 мың теңге, оның ішінде:</w:t>
      </w:r>
    </w:p>
    <w:bookmarkEnd w:id="85"/>
    <w:bookmarkStart w:name="z133" w:id="86"/>
    <w:p>
      <w:pPr>
        <w:spacing w:after="0"/>
        <w:ind w:left="0"/>
        <w:jc w:val="both"/>
      </w:pPr>
      <w:r>
        <w:rPr>
          <w:rFonts w:ascii="Times New Roman"/>
          <w:b w:val="false"/>
          <w:i w:val="false"/>
          <w:color w:val="000000"/>
          <w:sz w:val="28"/>
        </w:rPr>
        <w:t>
      бюджеттік кредиттер – 0 мың теңге;</w:t>
      </w:r>
    </w:p>
    <w:bookmarkEnd w:id="86"/>
    <w:bookmarkStart w:name="z134"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135" w:id="8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8"/>
    <w:bookmarkStart w:name="z136"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137" w:id="9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90"/>
    <w:bookmarkStart w:name="z138" w:id="91"/>
    <w:p>
      <w:pPr>
        <w:spacing w:after="0"/>
        <w:ind w:left="0"/>
        <w:jc w:val="both"/>
      </w:pPr>
      <w:r>
        <w:rPr>
          <w:rFonts w:ascii="Times New Roman"/>
          <w:b w:val="false"/>
          <w:i w:val="false"/>
          <w:color w:val="000000"/>
          <w:sz w:val="28"/>
        </w:rPr>
        <w:t>
      5) бюджет тапшылығы (профициті) – - 2 046 мың теңге;</w:t>
      </w:r>
    </w:p>
    <w:bookmarkEnd w:id="91"/>
    <w:bookmarkStart w:name="z139" w:id="92"/>
    <w:p>
      <w:pPr>
        <w:spacing w:after="0"/>
        <w:ind w:left="0"/>
        <w:jc w:val="both"/>
      </w:pPr>
      <w:r>
        <w:rPr>
          <w:rFonts w:ascii="Times New Roman"/>
          <w:b w:val="false"/>
          <w:i w:val="false"/>
          <w:color w:val="000000"/>
          <w:sz w:val="28"/>
        </w:rPr>
        <w:t>
      6) бюджет тапшылығын қаржыландыру (профицитін пайдалану) – 2 046 мың теңге;</w:t>
      </w:r>
    </w:p>
    <w:bookmarkEnd w:id="92"/>
    <w:bookmarkStart w:name="z140" w:id="93"/>
    <w:p>
      <w:pPr>
        <w:spacing w:after="0"/>
        <w:ind w:left="0"/>
        <w:jc w:val="both"/>
      </w:pPr>
      <w:r>
        <w:rPr>
          <w:rFonts w:ascii="Times New Roman"/>
          <w:b w:val="false"/>
          <w:i w:val="false"/>
          <w:color w:val="000000"/>
          <w:sz w:val="28"/>
        </w:rPr>
        <w:t>
      1-7. Көктал ауылдық округі:</w:t>
      </w:r>
    </w:p>
    <w:bookmarkEnd w:id="93"/>
    <w:bookmarkStart w:name="z141" w:id="94"/>
    <w:p>
      <w:pPr>
        <w:spacing w:after="0"/>
        <w:ind w:left="0"/>
        <w:jc w:val="both"/>
      </w:pPr>
      <w:r>
        <w:rPr>
          <w:rFonts w:ascii="Times New Roman"/>
          <w:b w:val="false"/>
          <w:i w:val="false"/>
          <w:color w:val="000000"/>
          <w:sz w:val="28"/>
        </w:rPr>
        <w:t>
      1) кірістер – 95268 мың теңге, оның ішінде:</w:t>
      </w:r>
    </w:p>
    <w:bookmarkEnd w:id="94"/>
    <w:bookmarkStart w:name="z142" w:id="95"/>
    <w:p>
      <w:pPr>
        <w:spacing w:after="0"/>
        <w:ind w:left="0"/>
        <w:jc w:val="both"/>
      </w:pPr>
      <w:r>
        <w:rPr>
          <w:rFonts w:ascii="Times New Roman"/>
          <w:b w:val="false"/>
          <w:i w:val="false"/>
          <w:color w:val="000000"/>
          <w:sz w:val="28"/>
        </w:rPr>
        <w:t xml:space="preserve">
      салықтық түсімдер – 9793 мың теңге; </w:t>
      </w:r>
    </w:p>
    <w:bookmarkEnd w:id="95"/>
    <w:bookmarkStart w:name="z143" w:id="96"/>
    <w:p>
      <w:pPr>
        <w:spacing w:after="0"/>
        <w:ind w:left="0"/>
        <w:jc w:val="both"/>
      </w:pPr>
      <w:r>
        <w:rPr>
          <w:rFonts w:ascii="Times New Roman"/>
          <w:b w:val="false"/>
          <w:i w:val="false"/>
          <w:color w:val="000000"/>
          <w:sz w:val="28"/>
        </w:rPr>
        <w:t>
      салықтық емес түсімдер – 133 мың теңге;</w:t>
      </w:r>
    </w:p>
    <w:bookmarkEnd w:id="96"/>
    <w:bookmarkStart w:name="z14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5" w:id="98"/>
    <w:p>
      <w:pPr>
        <w:spacing w:after="0"/>
        <w:ind w:left="0"/>
        <w:jc w:val="both"/>
      </w:pPr>
      <w:r>
        <w:rPr>
          <w:rFonts w:ascii="Times New Roman"/>
          <w:b w:val="false"/>
          <w:i w:val="false"/>
          <w:color w:val="000000"/>
          <w:sz w:val="28"/>
        </w:rPr>
        <w:t xml:space="preserve">
      трансферттер түсімі – 85342 мың теңге; </w:t>
      </w:r>
    </w:p>
    <w:bookmarkEnd w:id="98"/>
    <w:bookmarkStart w:name="z146" w:id="99"/>
    <w:p>
      <w:pPr>
        <w:spacing w:after="0"/>
        <w:ind w:left="0"/>
        <w:jc w:val="both"/>
      </w:pPr>
      <w:r>
        <w:rPr>
          <w:rFonts w:ascii="Times New Roman"/>
          <w:b w:val="false"/>
          <w:i w:val="false"/>
          <w:color w:val="000000"/>
          <w:sz w:val="28"/>
        </w:rPr>
        <w:t>
      2) шығындар – 96772 мың теңге;</w:t>
      </w:r>
    </w:p>
    <w:bookmarkEnd w:id="99"/>
    <w:bookmarkStart w:name="z147" w:id="100"/>
    <w:p>
      <w:pPr>
        <w:spacing w:after="0"/>
        <w:ind w:left="0"/>
        <w:jc w:val="both"/>
      </w:pPr>
      <w:r>
        <w:rPr>
          <w:rFonts w:ascii="Times New Roman"/>
          <w:b w:val="false"/>
          <w:i w:val="false"/>
          <w:color w:val="000000"/>
          <w:sz w:val="28"/>
        </w:rPr>
        <w:t>
      3) таза бюджеттік кредиттеу – 0 мың теңге, оның ішінде:</w:t>
      </w:r>
    </w:p>
    <w:bookmarkEnd w:id="100"/>
    <w:bookmarkStart w:name="z148" w:id="101"/>
    <w:p>
      <w:pPr>
        <w:spacing w:after="0"/>
        <w:ind w:left="0"/>
        <w:jc w:val="both"/>
      </w:pPr>
      <w:r>
        <w:rPr>
          <w:rFonts w:ascii="Times New Roman"/>
          <w:b w:val="false"/>
          <w:i w:val="false"/>
          <w:color w:val="000000"/>
          <w:sz w:val="28"/>
        </w:rPr>
        <w:t>
      бюджеттік кредиттер – 0 мың теңге;</w:t>
      </w:r>
    </w:p>
    <w:bookmarkEnd w:id="101"/>
    <w:bookmarkStart w:name="z14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5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3"/>
    <w:bookmarkStart w:name="z15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5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53" w:id="106"/>
    <w:p>
      <w:pPr>
        <w:spacing w:after="0"/>
        <w:ind w:left="0"/>
        <w:jc w:val="both"/>
      </w:pPr>
      <w:r>
        <w:rPr>
          <w:rFonts w:ascii="Times New Roman"/>
          <w:b w:val="false"/>
          <w:i w:val="false"/>
          <w:color w:val="000000"/>
          <w:sz w:val="28"/>
        </w:rPr>
        <w:t>
      5) бюджет тапшылығы (профициті) – - 1 504 мың теңге;</w:t>
      </w:r>
    </w:p>
    <w:bookmarkEnd w:id="106"/>
    <w:bookmarkStart w:name="z154" w:id="107"/>
    <w:p>
      <w:pPr>
        <w:spacing w:after="0"/>
        <w:ind w:left="0"/>
        <w:jc w:val="both"/>
      </w:pPr>
      <w:r>
        <w:rPr>
          <w:rFonts w:ascii="Times New Roman"/>
          <w:b w:val="false"/>
          <w:i w:val="false"/>
          <w:color w:val="000000"/>
          <w:sz w:val="28"/>
        </w:rPr>
        <w:t>
      6) бюджет тапшылығын қаржыландыру (профицитін пайдалану) – 1 504 мың теңге;</w:t>
      </w:r>
    </w:p>
    <w:bookmarkEnd w:id="107"/>
    <w:bookmarkStart w:name="z155" w:id="108"/>
    <w:p>
      <w:pPr>
        <w:spacing w:after="0"/>
        <w:ind w:left="0"/>
        <w:jc w:val="both"/>
      </w:pPr>
      <w:r>
        <w:rPr>
          <w:rFonts w:ascii="Times New Roman"/>
          <w:b w:val="false"/>
          <w:i w:val="false"/>
          <w:color w:val="000000"/>
          <w:sz w:val="28"/>
        </w:rPr>
        <w:t>
      1-8. Ынтымақ ауылдық округі:</w:t>
      </w:r>
    </w:p>
    <w:bookmarkEnd w:id="108"/>
    <w:bookmarkStart w:name="z156" w:id="109"/>
    <w:p>
      <w:pPr>
        <w:spacing w:after="0"/>
        <w:ind w:left="0"/>
        <w:jc w:val="both"/>
      </w:pPr>
      <w:r>
        <w:rPr>
          <w:rFonts w:ascii="Times New Roman"/>
          <w:b w:val="false"/>
          <w:i w:val="false"/>
          <w:color w:val="000000"/>
          <w:sz w:val="28"/>
        </w:rPr>
        <w:t>
      1) кірістер – 57158 мың теңге, оның ішінде:</w:t>
      </w:r>
    </w:p>
    <w:bookmarkEnd w:id="109"/>
    <w:bookmarkStart w:name="z157" w:id="110"/>
    <w:p>
      <w:pPr>
        <w:spacing w:after="0"/>
        <w:ind w:left="0"/>
        <w:jc w:val="both"/>
      </w:pPr>
      <w:r>
        <w:rPr>
          <w:rFonts w:ascii="Times New Roman"/>
          <w:b w:val="false"/>
          <w:i w:val="false"/>
          <w:color w:val="000000"/>
          <w:sz w:val="28"/>
        </w:rPr>
        <w:t>
      салықтық түсімдер – 3066 мың теңге;</w:t>
      </w:r>
    </w:p>
    <w:bookmarkEnd w:id="110"/>
    <w:bookmarkStart w:name="z158" w:id="111"/>
    <w:p>
      <w:pPr>
        <w:spacing w:after="0"/>
        <w:ind w:left="0"/>
        <w:jc w:val="both"/>
      </w:pPr>
      <w:r>
        <w:rPr>
          <w:rFonts w:ascii="Times New Roman"/>
          <w:b w:val="false"/>
          <w:i w:val="false"/>
          <w:color w:val="000000"/>
          <w:sz w:val="28"/>
        </w:rPr>
        <w:t>
      салықтық емес түсімдер – 101 мың теңге;</w:t>
      </w:r>
    </w:p>
    <w:bookmarkEnd w:id="111"/>
    <w:bookmarkStart w:name="z159"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60" w:id="113"/>
    <w:p>
      <w:pPr>
        <w:spacing w:after="0"/>
        <w:ind w:left="0"/>
        <w:jc w:val="both"/>
      </w:pPr>
      <w:r>
        <w:rPr>
          <w:rFonts w:ascii="Times New Roman"/>
          <w:b w:val="false"/>
          <w:i w:val="false"/>
          <w:color w:val="000000"/>
          <w:sz w:val="28"/>
        </w:rPr>
        <w:t xml:space="preserve">
      трансферттер түсімі – 53991 мың теңге; </w:t>
      </w:r>
    </w:p>
    <w:bookmarkEnd w:id="113"/>
    <w:bookmarkStart w:name="z161" w:id="114"/>
    <w:p>
      <w:pPr>
        <w:spacing w:after="0"/>
        <w:ind w:left="0"/>
        <w:jc w:val="both"/>
      </w:pPr>
      <w:r>
        <w:rPr>
          <w:rFonts w:ascii="Times New Roman"/>
          <w:b w:val="false"/>
          <w:i w:val="false"/>
          <w:color w:val="000000"/>
          <w:sz w:val="28"/>
        </w:rPr>
        <w:t>
      2) шығындар – 58310 мың теңге;</w:t>
      </w:r>
    </w:p>
    <w:bookmarkEnd w:id="114"/>
    <w:bookmarkStart w:name="z162" w:id="115"/>
    <w:p>
      <w:pPr>
        <w:spacing w:after="0"/>
        <w:ind w:left="0"/>
        <w:jc w:val="both"/>
      </w:pPr>
      <w:r>
        <w:rPr>
          <w:rFonts w:ascii="Times New Roman"/>
          <w:b w:val="false"/>
          <w:i w:val="false"/>
          <w:color w:val="000000"/>
          <w:sz w:val="28"/>
        </w:rPr>
        <w:t>
      3) таза бюджеттік кредиттеу – 0 мың теңге, оның ішінде:</w:t>
      </w:r>
    </w:p>
    <w:bookmarkEnd w:id="115"/>
    <w:bookmarkStart w:name="z163" w:id="116"/>
    <w:p>
      <w:pPr>
        <w:spacing w:after="0"/>
        <w:ind w:left="0"/>
        <w:jc w:val="both"/>
      </w:pPr>
      <w:r>
        <w:rPr>
          <w:rFonts w:ascii="Times New Roman"/>
          <w:b w:val="false"/>
          <w:i w:val="false"/>
          <w:color w:val="000000"/>
          <w:sz w:val="28"/>
        </w:rPr>
        <w:t>
      бюджеттік кредиттер – 0 мың теңге;</w:t>
      </w:r>
    </w:p>
    <w:bookmarkEnd w:id="116"/>
    <w:bookmarkStart w:name="z164"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65" w:id="11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8"/>
    <w:bookmarkStart w:name="z166"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67" w:id="12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0"/>
    <w:bookmarkStart w:name="z168" w:id="121"/>
    <w:p>
      <w:pPr>
        <w:spacing w:after="0"/>
        <w:ind w:left="0"/>
        <w:jc w:val="both"/>
      </w:pPr>
      <w:r>
        <w:rPr>
          <w:rFonts w:ascii="Times New Roman"/>
          <w:b w:val="false"/>
          <w:i w:val="false"/>
          <w:color w:val="000000"/>
          <w:sz w:val="28"/>
        </w:rPr>
        <w:t>
      5) бюджет тапшылығы (профициті) – - 1 152 мың теңге;</w:t>
      </w:r>
    </w:p>
    <w:bookmarkEnd w:id="121"/>
    <w:bookmarkStart w:name="z169" w:id="122"/>
    <w:p>
      <w:pPr>
        <w:spacing w:after="0"/>
        <w:ind w:left="0"/>
        <w:jc w:val="both"/>
      </w:pPr>
      <w:r>
        <w:rPr>
          <w:rFonts w:ascii="Times New Roman"/>
          <w:b w:val="false"/>
          <w:i w:val="false"/>
          <w:color w:val="000000"/>
          <w:sz w:val="28"/>
        </w:rPr>
        <w:t>
      6) бюджет тапшылығын қаржыландыру (профицитін пайдалану) – 1 152 мың теңге;</w:t>
      </w:r>
    </w:p>
    <w:bookmarkEnd w:id="122"/>
    <w:bookmarkStart w:name="z170" w:id="123"/>
    <w:p>
      <w:pPr>
        <w:spacing w:after="0"/>
        <w:ind w:left="0"/>
        <w:jc w:val="both"/>
      </w:pPr>
      <w:r>
        <w:rPr>
          <w:rFonts w:ascii="Times New Roman"/>
          <w:b w:val="false"/>
          <w:i w:val="false"/>
          <w:color w:val="000000"/>
          <w:sz w:val="28"/>
        </w:rPr>
        <w:t>
      1-9. Суханбаев ауылдық округі:</w:t>
      </w:r>
    </w:p>
    <w:bookmarkEnd w:id="123"/>
    <w:bookmarkStart w:name="z171" w:id="124"/>
    <w:p>
      <w:pPr>
        <w:spacing w:after="0"/>
        <w:ind w:left="0"/>
        <w:jc w:val="both"/>
      </w:pPr>
      <w:r>
        <w:rPr>
          <w:rFonts w:ascii="Times New Roman"/>
          <w:b w:val="false"/>
          <w:i w:val="false"/>
          <w:color w:val="000000"/>
          <w:sz w:val="28"/>
        </w:rPr>
        <w:t>
      1) кірістер – 61344 мың теңге, оның ішінде:</w:t>
      </w:r>
    </w:p>
    <w:bookmarkEnd w:id="124"/>
    <w:bookmarkStart w:name="z172" w:id="125"/>
    <w:p>
      <w:pPr>
        <w:spacing w:after="0"/>
        <w:ind w:left="0"/>
        <w:jc w:val="both"/>
      </w:pPr>
      <w:r>
        <w:rPr>
          <w:rFonts w:ascii="Times New Roman"/>
          <w:b w:val="false"/>
          <w:i w:val="false"/>
          <w:color w:val="000000"/>
          <w:sz w:val="28"/>
        </w:rPr>
        <w:t>
      салықтық түсімдер – 3737 мың теңге;</w:t>
      </w:r>
    </w:p>
    <w:bookmarkEnd w:id="125"/>
    <w:bookmarkStart w:name="z173" w:id="126"/>
    <w:p>
      <w:pPr>
        <w:spacing w:after="0"/>
        <w:ind w:left="0"/>
        <w:jc w:val="both"/>
      </w:pPr>
      <w:r>
        <w:rPr>
          <w:rFonts w:ascii="Times New Roman"/>
          <w:b w:val="false"/>
          <w:i w:val="false"/>
          <w:color w:val="000000"/>
          <w:sz w:val="28"/>
        </w:rPr>
        <w:t>
      салықтық емес түсімдер – 50 мың теңге;</w:t>
      </w:r>
    </w:p>
    <w:bookmarkEnd w:id="126"/>
    <w:bookmarkStart w:name="z174" w:id="1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7"/>
    <w:bookmarkStart w:name="z175" w:id="128"/>
    <w:p>
      <w:pPr>
        <w:spacing w:after="0"/>
        <w:ind w:left="0"/>
        <w:jc w:val="both"/>
      </w:pPr>
      <w:r>
        <w:rPr>
          <w:rFonts w:ascii="Times New Roman"/>
          <w:b w:val="false"/>
          <w:i w:val="false"/>
          <w:color w:val="000000"/>
          <w:sz w:val="28"/>
        </w:rPr>
        <w:t xml:space="preserve">
      трансферттер түсімі – 57557 мың теңге; </w:t>
      </w:r>
    </w:p>
    <w:bookmarkEnd w:id="128"/>
    <w:bookmarkStart w:name="z176" w:id="129"/>
    <w:p>
      <w:pPr>
        <w:spacing w:after="0"/>
        <w:ind w:left="0"/>
        <w:jc w:val="both"/>
      </w:pPr>
      <w:r>
        <w:rPr>
          <w:rFonts w:ascii="Times New Roman"/>
          <w:b w:val="false"/>
          <w:i w:val="false"/>
          <w:color w:val="000000"/>
          <w:sz w:val="28"/>
        </w:rPr>
        <w:t>
      2) шығындар – 61739 мың теңге;</w:t>
      </w:r>
    </w:p>
    <w:bookmarkEnd w:id="129"/>
    <w:bookmarkStart w:name="z177" w:id="130"/>
    <w:p>
      <w:pPr>
        <w:spacing w:after="0"/>
        <w:ind w:left="0"/>
        <w:jc w:val="both"/>
      </w:pPr>
      <w:r>
        <w:rPr>
          <w:rFonts w:ascii="Times New Roman"/>
          <w:b w:val="false"/>
          <w:i w:val="false"/>
          <w:color w:val="000000"/>
          <w:sz w:val="28"/>
        </w:rPr>
        <w:t>
      3) таза бюджеттік кредиттеу – 0 мың теңге, оның ішінде:</w:t>
      </w:r>
    </w:p>
    <w:bookmarkEnd w:id="130"/>
    <w:bookmarkStart w:name="z178" w:id="131"/>
    <w:p>
      <w:pPr>
        <w:spacing w:after="0"/>
        <w:ind w:left="0"/>
        <w:jc w:val="both"/>
      </w:pPr>
      <w:r>
        <w:rPr>
          <w:rFonts w:ascii="Times New Roman"/>
          <w:b w:val="false"/>
          <w:i w:val="false"/>
          <w:color w:val="000000"/>
          <w:sz w:val="28"/>
        </w:rPr>
        <w:t>
      бюджеттік кредиттер – 0 мың теңге;</w:t>
      </w:r>
    </w:p>
    <w:bookmarkEnd w:id="131"/>
    <w:bookmarkStart w:name="z179" w:id="132"/>
    <w:p>
      <w:pPr>
        <w:spacing w:after="0"/>
        <w:ind w:left="0"/>
        <w:jc w:val="both"/>
      </w:pPr>
      <w:r>
        <w:rPr>
          <w:rFonts w:ascii="Times New Roman"/>
          <w:b w:val="false"/>
          <w:i w:val="false"/>
          <w:color w:val="000000"/>
          <w:sz w:val="28"/>
        </w:rPr>
        <w:t>
      бюджеттік кредиттерді өтеу – 0 мың теңге;</w:t>
      </w:r>
    </w:p>
    <w:bookmarkEnd w:id="132"/>
    <w:bookmarkStart w:name="z180" w:id="13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3"/>
    <w:bookmarkStart w:name="z181" w:id="134"/>
    <w:p>
      <w:pPr>
        <w:spacing w:after="0"/>
        <w:ind w:left="0"/>
        <w:jc w:val="both"/>
      </w:pPr>
      <w:r>
        <w:rPr>
          <w:rFonts w:ascii="Times New Roman"/>
          <w:b w:val="false"/>
          <w:i w:val="false"/>
          <w:color w:val="000000"/>
          <w:sz w:val="28"/>
        </w:rPr>
        <w:t>
      қаржы активтерін сатып алу – 0 мың теңге;</w:t>
      </w:r>
    </w:p>
    <w:bookmarkEnd w:id="134"/>
    <w:bookmarkStart w:name="z182" w:id="13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5"/>
    <w:bookmarkStart w:name="z183" w:id="136"/>
    <w:p>
      <w:pPr>
        <w:spacing w:after="0"/>
        <w:ind w:left="0"/>
        <w:jc w:val="both"/>
      </w:pPr>
      <w:r>
        <w:rPr>
          <w:rFonts w:ascii="Times New Roman"/>
          <w:b w:val="false"/>
          <w:i w:val="false"/>
          <w:color w:val="000000"/>
          <w:sz w:val="28"/>
        </w:rPr>
        <w:t>
      5) бюджет тапшылығы (профициті) – - 395 мың теңге;</w:t>
      </w:r>
    </w:p>
    <w:bookmarkEnd w:id="136"/>
    <w:bookmarkStart w:name="z184" w:id="137"/>
    <w:p>
      <w:pPr>
        <w:spacing w:after="0"/>
        <w:ind w:left="0"/>
        <w:jc w:val="both"/>
      </w:pPr>
      <w:r>
        <w:rPr>
          <w:rFonts w:ascii="Times New Roman"/>
          <w:b w:val="false"/>
          <w:i w:val="false"/>
          <w:color w:val="000000"/>
          <w:sz w:val="28"/>
        </w:rPr>
        <w:t>
      6) бюджет тапшылығын қаржыландыру (профицитін пайдалану) – 395 мың теңге;</w:t>
      </w:r>
    </w:p>
    <w:bookmarkEnd w:id="137"/>
    <w:bookmarkStart w:name="z185" w:id="138"/>
    <w:p>
      <w:pPr>
        <w:spacing w:after="0"/>
        <w:ind w:left="0"/>
        <w:jc w:val="both"/>
      </w:pPr>
      <w:r>
        <w:rPr>
          <w:rFonts w:ascii="Times New Roman"/>
          <w:b w:val="false"/>
          <w:i w:val="false"/>
          <w:color w:val="000000"/>
          <w:sz w:val="28"/>
        </w:rPr>
        <w:t>
      1-10. Қостөбе ауылдық округі:</w:t>
      </w:r>
    </w:p>
    <w:bookmarkEnd w:id="138"/>
    <w:bookmarkStart w:name="z186" w:id="139"/>
    <w:p>
      <w:pPr>
        <w:spacing w:after="0"/>
        <w:ind w:left="0"/>
        <w:jc w:val="both"/>
      </w:pPr>
      <w:r>
        <w:rPr>
          <w:rFonts w:ascii="Times New Roman"/>
          <w:b w:val="false"/>
          <w:i w:val="false"/>
          <w:color w:val="000000"/>
          <w:sz w:val="28"/>
        </w:rPr>
        <w:t>
      1) кірістер – 118308 мың теңге, оның ішінде:</w:t>
      </w:r>
    </w:p>
    <w:bookmarkEnd w:id="139"/>
    <w:bookmarkStart w:name="z187" w:id="140"/>
    <w:p>
      <w:pPr>
        <w:spacing w:after="0"/>
        <w:ind w:left="0"/>
        <w:jc w:val="both"/>
      </w:pPr>
      <w:r>
        <w:rPr>
          <w:rFonts w:ascii="Times New Roman"/>
          <w:b w:val="false"/>
          <w:i w:val="false"/>
          <w:color w:val="000000"/>
          <w:sz w:val="28"/>
        </w:rPr>
        <w:t>
      салықтық түсімдер – 14190 мың теңге;</w:t>
      </w:r>
    </w:p>
    <w:bookmarkEnd w:id="140"/>
    <w:bookmarkStart w:name="z188" w:id="141"/>
    <w:p>
      <w:pPr>
        <w:spacing w:after="0"/>
        <w:ind w:left="0"/>
        <w:jc w:val="both"/>
      </w:pPr>
      <w:r>
        <w:rPr>
          <w:rFonts w:ascii="Times New Roman"/>
          <w:b w:val="false"/>
          <w:i w:val="false"/>
          <w:color w:val="000000"/>
          <w:sz w:val="28"/>
        </w:rPr>
        <w:t>
      салықтық емес түсімдер – 193 мың теңге;</w:t>
      </w:r>
    </w:p>
    <w:bookmarkEnd w:id="141"/>
    <w:bookmarkStart w:name="z189" w:id="1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2"/>
    <w:bookmarkStart w:name="z190" w:id="143"/>
    <w:p>
      <w:pPr>
        <w:spacing w:after="0"/>
        <w:ind w:left="0"/>
        <w:jc w:val="both"/>
      </w:pPr>
      <w:r>
        <w:rPr>
          <w:rFonts w:ascii="Times New Roman"/>
          <w:b w:val="false"/>
          <w:i w:val="false"/>
          <w:color w:val="000000"/>
          <w:sz w:val="28"/>
        </w:rPr>
        <w:t xml:space="preserve">
      трансферттер түсімі – 103925 мың теңге; </w:t>
      </w:r>
    </w:p>
    <w:bookmarkEnd w:id="143"/>
    <w:bookmarkStart w:name="z191" w:id="144"/>
    <w:p>
      <w:pPr>
        <w:spacing w:after="0"/>
        <w:ind w:left="0"/>
        <w:jc w:val="both"/>
      </w:pPr>
      <w:r>
        <w:rPr>
          <w:rFonts w:ascii="Times New Roman"/>
          <w:b w:val="false"/>
          <w:i w:val="false"/>
          <w:color w:val="000000"/>
          <w:sz w:val="28"/>
        </w:rPr>
        <w:t>
      2) шығындар – 118718 мың теңге;</w:t>
      </w:r>
    </w:p>
    <w:bookmarkEnd w:id="144"/>
    <w:bookmarkStart w:name="z192" w:id="145"/>
    <w:p>
      <w:pPr>
        <w:spacing w:after="0"/>
        <w:ind w:left="0"/>
        <w:jc w:val="both"/>
      </w:pPr>
      <w:r>
        <w:rPr>
          <w:rFonts w:ascii="Times New Roman"/>
          <w:b w:val="false"/>
          <w:i w:val="false"/>
          <w:color w:val="000000"/>
          <w:sz w:val="28"/>
        </w:rPr>
        <w:t>
      3) таза бюджеттік кредиттеу – 0 мың теңге, оның ішінде:</w:t>
      </w:r>
    </w:p>
    <w:bookmarkEnd w:id="145"/>
    <w:bookmarkStart w:name="z193" w:id="146"/>
    <w:p>
      <w:pPr>
        <w:spacing w:after="0"/>
        <w:ind w:left="0"/>
        <w:jc w:val="both"/>
      </w:pPr>
      <w:r>
        <w:rPr>
          <w:rFonts w:ascii="Times New Roman"/>
          <w:b w:val="false"/>
          <w:i w:val="false"/>
          <w:color w:val="000000"/>
          <w:sz w:val="28"/>
        </w:rPr>
        <w:t>
      бюджеттік кредиттер – 0 мың теңге;</w:t>
      </w:r>
    </w:p>
    <w:bookmarkEnd w:id="146"/>
    <w:bookmarkStart w:name="z194" w:id="147"/>
    <w:p>
      <w:pPr>
        <w:spacing w:after="0"/>
        <w:ind w:left="0"/>
        <w:jc w:val="both"/>
      </w:pPr>
      <w:r>
        <w:rPr>
          <w:rFonts w:ascii="Times New Roman"/>
          <w:b w:val="false"/>
          <w:i w:val="false"/>
          <w:color w:val="000000"/>
          <w:sz w:val="28"/>
        </w:rPr>
        <w:t>
      бюджеттік кредиттерді өтеу – 0 мың теңге;</w:t>
      </w:r>
    </w:p>
    <w:bookmarkEnd w:id="147"/>
    <w:bookmarkStart w:name="z195" w:id="1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8"/>
    <w:bookmarkStart w:name="z196" w:id="149"/>
    <w:p>
      <w:pPr>
        <w:spacing w:after="0"/>
        <w:ind w:left="0"/>
        <w:jc w:val="both"/>
      </w:pPr>
      <w:r>
        <w:rPr>
          <w:rFonts w:ascii="Times New Roman"/>
          <w:b w:val="false"/>
          <w:i w:val="false"/>
          <w:color w:val="000000"/>
          <w:sz w:val="28"/>
        </w:rPr>
        <w:t>
      қаржы активтерін сатып алу – 0 мың теңге;</w:t>
      </w:r>
    </w:p>
    <w:bookmarkEnd w:id="149"/>
    <w:bookmarkStart w:name="z197" w:id="1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0"/>
    <w:bookmarkStart w:name="z198" w:id="151"/>
    <w:p>
      <w:pPr>
        <w:spacing w:after="0"/>
        <w:ind w:left="0"/>
        <w:jc w:val="both"/>
      </w:pPr>
      <w:r>
        <w:rPr>
          <w:rFonts w:ascii="Times New Roman"/>
          <w:b w:val="false"/>
          <w:i w:val="false"/>
          <w:color w:val="000000"/>
          <w:sz w:val="28"/>
        </w:rPr>
        <w:t>
      5) бюджет тапшылығы (профициті) – - 410 мың теңге;</w:t>
      </w:r>
    </w:p>
    <w:bookmarkEnd w:id="151"/>
    <w:bookmarkStart w:name="z199" w:id="152"/>
    <w:p>
      <w:pPr>
        <w:spacing w:after="0"/>
        <w:ind w:left="0"/>
        <w:jc w:val="both"/>
      </w:pPr>
      <w:r>
        <w:rPr>
          <w:rFonts w:ascii="Times New Roman"/>
          <w:b w:val="false"/>
          <w:i w:val="false"/>
          <w:color w:val="000000"/>
          <w:sz w:val="28"/>
        </w:rPr>
        <w:t>
      6) бюджет тапшылығын қаржыландыру (профицитін пайдалану) – 410 мың теңге;</w:t>
      </w:r>
    </w:p>
    <w:bookmarkEnd w:id="152"/>
    <w:bookmarkStart w:name="z200" w:id="153"/>
    <w:p>
      <w:pPr>
        <w:spacing w:after="0"/>
        <w:ind w:left="0"/>
        <w:jc w:val="both"/>
      </w:pPr>
      <w:r>
        <w:rPr>
          <w:rFonts w:ascii="Times New Roman"/>
          <w:b w:val="false"/>
          <w:i w:val="false"/>
          <w:color w:val="000000"/>
          <w:sz w:val="28"/>
        </w:rPr>
        <w:t>
      1-11. Бурыл ауылдық округі:</w:t>
      </w:r>
    </w:p>
    <w:bookmarkEnd w:id="153"/>
    <w:bookmarkStart w:name="z201" w:id="154"/>
    <w:p>
      <w:pPr>
        <w:spacing w:after="0"/>
        <w:ind w:left="0"/>
        <w:jc w:val="both"/>
      </w:pPr>
      <w:r>
        <w:rPr>
          <w:rFonts w:ascii="Times New Roman"/>
          <w:b w:val="false"/>
          <w:i w:val="false"/>
          <w:color w:val="000000"/>
          <w:sz w:val="28"/>
        </w:rPr>
        <w:t>
      1) кірістер – 262965 мың теңге, оның ішінде:</w:t>
      </w:r>
    </w:p>
    <w:bookmarkEnd w:id="154"/>
    <w:bookmarkStart w:name="z202" w:id="155"/>
    <w:p>
      <w:pPr>
        <w:spacing w:after="0"/>
        <w:ind w:left="0"/>
        <w:jc w:val="both"/>
      </w:pPr>
      <w:r>
        <w:rPr>
          <w:rFonts w:ascii="Times New Roman"/>
          <w:b w:val="false"/>
          <w:i w:val="false"/>
          <w:color w:val="000000"/>
          <w:sz w:val="28"/>
        </w:rPr>
        <w:t>
      салықтық түсімдер – 26023 мың теңге;</w:t>
      </w:r>
    </w:p>
    <w:bookmarkEnd w:id="155"/>
    <w:bookmarkStart w:name="z203" w:id="156"/>
    <w:p>
      <w:pPr>
        <w:spacing w:after="0"/>
        <w:ind w:left="0"/>
        <w:jc w:val="both"/>
      </w:pPr>
      <w:r>
        <w:rPr>
          <w:rFonts w:ascii="Times New Roman"/>
          <w:b w:val="false"/>
          <w:i w:val="false"/>
          <w:color w:val="000000"/>
          <w:sz w:val="28"/>
        </w:rPr>
        <w:t xml:space="preserve">
      салықтық емес түсімдер – 116 мың теңге; </w:t>
      </w:r>
    </w:p>
    <w:bookmarkEnd w:id="156"/>
    <w:bookmarkStart w:name="z204" w:id="1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7"/>
    <w:bookmarkStart w:name="z205" w:id="158"/>
    <w:p>
      <w:pPr>
        <w:spacing w:after="0"/>
        <w:ind w:left="0"/>
        <w:jc w:val="both"/>
      </w:pPr>
      <w:r>
        <w:rPr>
          <w:rFonts w:ascii="Times New Roman"/>
          <w:b w:val="false"/>
          <w:i w:val="false"/>
          <w:color w:val="000000"/>
          <w:sz w:val="28"/>
        </w:rPr>
        <w:t xml:space="preserve">
      трансферттер түсімі – 236826 мың теңге; </w:t>
      </w:r>
    </w:p>
    <w:bookmarkEnd w:id="158"/>
    <w:bookmarkStart w:name="z206" w:id="159"/>
    <w:p>
      <w:pPr>
        <w:spacing w:after="0"/>
        <w:ind w:left="0"/>
        <w:jc w:val="both"/>
      </w:pPr>
      <w:r>
        <w:rPr>
          <w:rFonts w:ascii="Times New Roman"/>
          <w:b w:val="false"/>
          <w:i w:val="false"/>
          <w:color w:val="000000"/>
          <w:sz w:val="28"/>
        </w:rPr>
        <w:t>
      2) шығындар – 265944 мың теңге;</w:t>
      </w:r>
    </w:p>
    <w:bookmarkEnd w:id="159"/>
    <w:bookmarkStart w:name="z207" w:id="160"/>
    <w:p>
      <w:pPr>
        <w:spacing w:after="0"/>
        <w:ind w:left="0"/>
        <w:jc w:val="both"/>
      </w:pPr>
      <w:r>
        <w:rPr>
          <w:rFonts w:ascii="Times New Roman"/>
          <w:b w:val="false"/>
          <w:i w:val="false"/>
          <w:color w:val="000000"/>
          <w:sz w:val="28"/>
        </w:rPr>
        <w:t>
      3) таза бюджеттік кредиттеу – 0 мың теңге, оның ішінде:</w:t>
      </w:r>
    </w:p>
    <w:bookmarkEnd w:id="160"/>
    <w:bookmarkStart w:name="z208" w:id="161"/>
    <w:p>
      <w:pPr>
        <w:spacing w:after="0"/>
        <w:ind w:left="0"/>
        <w:jc w:val="both"/>
      </w:pPr>
      <w:r>
        <w:rPr>
          <w:rFonts w:ascii="Times New Roman"/>
          <w:b w:val="false"/>
          <w:i w:val="false"/>
          <w:color w:val="000000"/>
          <w:sz w:val="28"/>
        </w:rPr>
        <w:t>
      бюджеттік кредиттер – 0 мың теңге;</w:t>
      </w:r>
    </w:p>
    <w:bookmarkEnd w:id="161"/>
    <w:bookmarkStart w:name="z209"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210" w:id="16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63"/>
    <w:bookmarkStart w:name="z211"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212" w:id="1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5"/>
    <w:bookmarkStart w:name="z213" w:id="166"/>
    <w:p>
      <w:pPr>
        <w:spacing w:after="0"/>
        <w:ind w:left="0"/>
        <w:jc w:val="both"/>
      </w:pPr>
      <w:r>
        <w:rPr>
          <w:rFonts w:ascii="Times New Roman"/>
          <w:b w:val="false"/>
          <w:i w:val="false"/>
          <w:color w:val="000000"/>
          <w:sz w:val="28"/>
        </w:rPr>
        <w:t>
      5) бюджет тапшылығы (профициті) – - 2 979 мың теңге;</w:t>
      </w:r>
    </w:p>
    <w:bookmarkEnd w:id="166"/>
    <w:bookmarkStart w:name="z214" w:id="167"/>
    <w:p>
      <w:pPr>
        <w:spacing w:after="0"/>
        <w:ind w:left="0"/>
        <w:jc w:val="both"/>
      </w:pPr>
      <w:r>
        <w:rPr>
          <w:rFonts w:ascii="Times New Roman"/>
          <w:b w:val="false"/>
          <w:i w:val="false"/>
          <w:color w:val="000000"/>
          <w:sz w:val="28"/>
        </w:rPr>
        <w:t>
      6) бюджет тапшылығын қаржыландыру (профицитін пайдалану) – 2 979 мың теңге;</w:t>
      </w:r>
    </w:p>
    <w:bookmarkEnd w:id="167"/>
    <w:bookmarkStart w:name="z215" w:id="168"/>
    <w:p>
      <w:pPr>
        <w:spacing w:after="0"/>
        <w:ind w:left="0"/>
        <w:jc w:val="both"/>
      </w:pPr>
      <w:r>
        <w:rPr>
          <w:rFonts w:ascii="Times New Roman"/>
          <w:b w:val="false"/>
          <w:i w:val="false"/>
          <w:color w:val="000000"/>
          <w:sz w:val="28"/>
        </w:rPr>
        <w:t>
      1-12. Көптерек ауылдық округі:</w:t>
      </w:r>
    </w:p>
    <w:bookmarkEnd w:id="168"/>
    <w:bookmarkStart w:name="z216" w:id="169"/>
    <w:p>
      <w:pPr>
        <w:spacing w:after="0"/>
        <w:ind w:left="0"/>
        <w:jc w:val="both"/>
      </w:pPr>
      <w:r>
        <w:rPr>
          <w:rFonts w:ascii="Times New Roman"/>
          <w:b w:val="false"/>
          <w:i w:val="false"/>
          <w:color w:val="000000"/>
          <w:sz w:val="28"/>
        </w:rPr>
        <w:t>
      1) кірістер – 70534 мың теңге, оның ішінде:</w:t>
      </w:r>
    </w:p>
    <w:bookmarkEnd w:id="169"/>
    <w:bookmarkStart w:name="z217" w:id="170"/>
    <w:p>
      <w:pPr>
        <w:spacing w:after="0"/>
        <w:ind w:left="0"/>
        <w:jc w:val="both"/>
      </w:pPr>
      <w:r>
        <w:rPr>
          <w:rFonts w:ascii="Times New Roman"/>
          <w:b w:val="false"/>
          <w:i w:val="false"/>
          <w:color w:val="000000"/>
          <w:sz w:val="28"/>
        </w:rPr>
        <w:t>
      салықтық түсімдер – 2599 мың теңге;</w:t>
      </w:r>
    </w:p>
    <w:bookmarkEnd w:id="170"/>
    <w:bookmarkStart w:name="z218" w:id="171"/>
    <w:p>
      <w:pPr>
        <w:spacing w:after="0"/>
        <w:ind w:left="0"/>
        <w:jc w:val="both"/>
      </w:pPr>
      <w:r>
        <w:rPr>
          <w:rFonts w:ascii="Times New Roman"/>
          <w:b w:val="false"/>
          <w:i w:val="false"/>
          <w:color w:val="000000"/>
          <w:sz w:val="28"/>
        </w:rPr>
        <w:t>
      салықтық емес түсімдер – 126 мың теңге;</w:t>
      </w:r>
    </w:p>
    <w:bookmarkEnd w:id="171"/>
    <w:bookmarkStart w:name="z219" w:id="1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2"/>
    <w:bookmarkStart w:name="z220" w:id="173"/>
    <w:p>
      <w:pPr>
        <w:spacing w:after="0"/>
        <w:ind w:left="0"/>
        <w:jc w:val="both"/>
      </w:pPr>
      <w:r>
        <w:rPr>
          <w:rFonts w:ascii="Times New Roman"/>
          <w:b w:val="false"/>
          <w:i w:val="false"/>
          <w:color w:val="000000"/>
          <w:sz w:val="28"/>
        </w:rPr>
        <w:t xml:space="preserve">
      трансферттер түсімі – 67809 мың теңге; </w:t>
      </w:r>
    </w:p>
    <w:bookmarkEnd w:id="173"/>
    <w:bookmarkStart w:name="z221" w:id="174"/>
    <w:p>
      <w:pPr>
        <w:spacing w:after="0"/>
        <w:ind w:left="0"/>
        <w:jc w:val="both"/>
      </w:pPr>
      <w:r>
        <w:rPr>
          <w:rFonts w:ascii="Times New Roman"/>
          <w:b w:val="false"/>
          <w:i w:val="false"/>
          <w:color w:val="000000"/>
          <w:sz w:val="28"/>
        </w:rPr>
        <w:t>
      2) шығындар – 71636 мың теңге;</w:t>
      </w:r>
    </w:p>
    <w:bookmarkEnd w:id="174"/>
    <w:bookmarkStart w:name="z222" w:id="175"/>
    <w:p>
      <w:pPr>
        <w:spacing w:after="0"/>
        <w:ind w:left="0"/>
        <w:jc w:val="both"/>
      </w:pPr>
      <w:r>
        <w:rPr>
          <w:rFonts w:ascii="Times New Roman"/>
          <w:b w:val="false"/>
          <w:i w:val="false"/>
          <w:color w:val="000000"/>
          <w:sz w:val="28"/>
        </w:rPr>
        <w:t>
      3) таза бюджеттік кредиттеу – 0 мың теңге, оның ішінде:</w:t>
      </w:r>
    </w:p>
    <w:bookmarkEnd w:id="175"/>
    <w:bookmarkStart w:name="z223" w:id="176"/>
    <w:p>
      <w:pPr>
        <w:spacing w:after="0"/>
        <w:ind w:left="0"/>
        <w:jc w:val="both"/>
      </w:pPr>
      <w:r>
        <w:rPr>
          <w:rFonts w:ascii="Times New Roman"/>
          <w:b w:val="false"/>
          <w:i w:val="false"/>
          <w:color w:val="000000"/>
          <w:sz w:val="28"/>
        </w:rPr>
        <w:t>
      бюджеттік кредиттер – 0 мың теңге;</w:t>
      </w:r>
    </w:p>
    <w:bookmarkEnd w:id="176"/>
    <w:bookmarkStart w:name="z224" w:id="177"/>
    <w:p>
      <w:pPr>
        <w:spacing w:after="0"/>
        <w:ind w:left="0"/>
        <w:jc w:val="both"/>
      </w:pPr>
      <w:r>
        <w:rPr>
          <w:rFonts w:ascii="Times New Roman"/>
          <w:b w:val="false"/>
          <w:i w:val="false"/>
          <w:color w:val="000000"/>
          <w:sz w:val="28"/>
        </w:rPr>
        <w:t>
      бюджеттік кредиттерді өтеу – 0 мың теңге;</w:t>
      </w:r>
    </w:p>
    <w:bookmarkEnd w:id="177"/>
    <w:bookmarkStart w:name="z225" w:id="17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8"/>
    <w:bookmarkStart w:name="z226" w:id="179"/>
    <w:p>
      <w:pPr>
        <w:spacing w:after="0"/>
        <w:ind w:left="0"/>
        <w:jc w:val="both"/>
      </w:pPr>
      <w:r>
        <w:rPr>
          <w:rFonts w:ascii="Times New Roman"/>
          <w:b w:val="false"/>
          <w:i w:val="false"/>
          <w:color w:val="000000"/>
          <w:sz w:val="28"/>
        </w:rPr>
        <w:t>
      қаржы активтерін сатып алу – 0 мың теңге;</w:t>
      </w:r>
    </w:p>
    <w:bookmarkEnd w:id="179"/>
    <w:bookmarkStart w:name="z227" w:id="18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80"/>
    <w:bookmarkStart w:name="z228" w:id="181"/>
    <w:p>
      <w:pPr>
        <w:spacing w:after="0"/>
        <w:ind w:left="0"/>
        <w:jc w:val="both"/>
      </w:pPr>
      <w:r>
        <w:rPr>
          <w:rFonts w:ascii="Times New Roman"/>
          <w:b w:val="false"/>
          <w:i w:val="false"/>
          <w:color w:val="000000"/>
          <w:sz w:val="28"/>
        </w:rPr>
        <w:t>
      5) бюджет тапшылығы (профициті) – - 1 102 мың теңге;</w:t>
      </w:r>
    </w:p>
    <w:bookmarkEnd w:id="181"/>
    <w:bookmarkStart w:name="z229" w:id="182"/>
    <w:p>
      <w:pPr>
        <w:spacing w:after="0"/>
        <w:ind w:left="0"/>
        <w:jc w:val="both"/>
      </w:pPr>
      <w:r>
        <w:rPr>
          <w:rFonts w:ascii="Times New Roman"/>
          <w:b w:val="false"/>
          <w:i w:val="false"/>
          <w:color w:val="000000"/>
          <w:sz w:val="28"/>
        </w:rPr>
        <w:t>
      6) бюджет тапшылығын қаржыландыру (профицитін пайдалану) – 1 102 мың теңге;</w:t>
      </w:r>
    </w:p>
    <w:bookmarkEnd w:id="182"/>
    <w:bookmarkStart w:name="z230" w:id="183"/>
    <w:p>
      <w:pPr>
        <w:spacing w:after="0"/>
        <w:ind w:left="0"/>
        <w:jc w:val="both"/>
      </w:pPr>
      <w:r>
        <w:rPr>
          <w:rFonts w:ascii="Times New Roman"/>
          <w:b w:val="false"/>
          <w:i w:val="false"/>
          <w:color w:val="000000"/>
          <w:sz w:val="28"/>
        </w:rPr>
        <w:t>
      1-13. Үлгілі ауылдық округі:</w:t>
      </w:r>
    </w:p>
    <w:bookmarkEnd w:id="183"/>
    <w:bookmarkStart w:name="z231" w:id="184"/>
    <w:p>
      <w:pPr>
        <w:spacing w:after="0"/>
        <w:ind w:left="0"/>
        <w:jc w:val="both"/>
      </w:pPr>
      <w:r>
        <w:rPr>
          <w:rFonts w:ascii="Times New Roman"/>
          <w:b w:val="false"/>
          <w:i w:val="false"/>
          <w:color w:val="000000"/>
          <w:sz w:val="28"/>
        </w:rPr>
        <w:t>
      1) кірістер – 76932 мың теңге, оның ішінде:</w:t>
      </w:r>
    </w:p>
    <w:bookmarkEnd w:id="184"/>
    <w:bookmarkStart w:name="z232" w:id="185"/>
    <w:p>
      <w:pPr>
        <w:spacing w:after="0"/>
        <w:ind w:left="0"/>
        <w:jc w:val="both"/>
      </w:pPr>
      <w:r>
        <w:rPr>
          <w:rFonts w:ascii="Times New Roman"/>
          <w:b w:val="false"/>
          <w:i w:val="false"/>
          <w:color w:val="000000"/>
          <w:sz w:val="28"/>
        </w:rPr>
        <w:t>
      салықтық түсімдер – 4972 мың теңге;</w:t>
      </w:r>
    </w:p>
    <w:bookmarkEnd w:id="185"/>
    <w:bookmarkStart w:name="z233" w:id="186"/>
    <w:p>
      <w:pPr>
        <w:spacing w:after="0"/>
        <w:ind w:left="0"/>
        <w:jc w:val="both"/>
      </w:pPr>
      <w:r>
        <w:rPr>
          <w:rFonts w:ascii="Times New Roman"/>
          <w:b w:val="false"/>
          <w:i w:val="false"/>
          <w:color w:val="000000"/>
          <w:sz w:val="28"/>
        </w:rPr>
        <w:t xml:space="preserve">
      салықтық емес түсімдер – 0 мың теңге; </w:t>
      </w:r>
    </w:p>
    <w:bookmarkEnd w:id="186"/>
    <w:bookmarkStart w:name="z23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5" w:id="188"/>
    <w:p>
      <w:pPr>
        <w:spacing w:after="0"/>
        <w:ind w:left="0"/>
        <w:jc w:val="both"/>
      </w:pPr>
      <w:r>
        <w:rPr>
          <w:rFonts w:ascii="Times New Roman"/>
          <w:b w:val="false"/>
          <w:i w:val="false"/>
          <w:color w:val="000000"/>
          <w:sz w:val="28"/>
        </w:rPr>
        <w:t xml:space="preserve">
      трансферттер түсімі – 71960 мың теңге; </w:t>
      </w:r>
    </w:p>
    <w:bookmarkEnd w:id="188"/>
    <w:bookmarkStart w:name="z236" w:id="189"/>
    <w:p>
      <w:pPr>
        <w:spacing w:after="0"/>
        <w:ind w:left="0"/>
        <w:jc w:val="both"/>
      </w:pPr>
      <w:r>
        <w:rPr>
          <w:rFonts w:ascii="Times New Roman"/>
          <w:b w:val="false"/>
          <w:i w:val="false"/>
          <w:color w:val="000000"/>
          <w:sz w:val="28"/>
        </w:rPr>
        <w:t>
      2) шығындар – 77615 мың теңге;</w:t>
      </w:r>
    </w:p>
    <w:bookmarkEnd w:id="189"/>
    <w:bookmarkStart w:name="z237" w:id="190"/>
    <w:p>
      <w:pPr>
        <w:spacing w:after="0"/>
        <w:ind w:left="0"/>
        <w:jc w:val="both"/>
      </w:pPr>
      <w:r>
        <w:rPr>
          <w:rFonts w:ascii="Times New Roman"/>
          <w:b w:val="false"/>
          <w:i w:val="false"/>
          <w:color w:val="000000"/>
          <w:sz w:val="28"/>
        </w:rPr>
        <w:t>
      3) таза бюджеттік кредиттеу – 0 мың теңге, оның ішінде:</w:t>
      </w:r>
    </w:p>
    <w:bookmarkEnd w:id="190"/>
    <w:bookmarkStart w:name="z238" w:id="191"/>
    <w:p>
      <w:pPr>
        <w:spacing w:after="0"/>
        <w:ind w:left="0"/>
        <w:jc w:val="both"/>
      </w:pPr>
      <w:r>
        <w:rPr>
          <w:rFonts w:ascii="Times New Roman"/>
          <w:b w:val="false"/>
          <w:i w:val="false"/>
          <w:color w:val="000000"/>
          <w:sz w:val="28"/>
        </w:rPr>
        <w:t>
      бюджеттік кредиттер – 0 мың теңге;</w:t>
      </w:r>
    </w:p>
    <w:bookmarkEnd w:id="191"/>
    <w:bookmarkStart w:name="z23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4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3"/>
    <w:bookmarkStart w:name="z24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4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43" w:id="196"/>
    <w:p>
      <w:pPr>
        <w:spacing w:after="0"/>
        <w:ind w:left="0"/>
        <w:jc w:val="both"/>
      </w:pPr>
      <w:r>
        <w:rPr>
          <w:rFonts w:ascii="Times New Roman"/>
          <w:b w:val="false"/>
          <w:i w:val="false"/>
          <w:color w:val="000000"/>
          <w:sz w:val="28"/>
        </w:rPr>
        <w:t>
      5) бюджет тапшылығы (профициті) – - 683 мың теңге;</w:t>
      </w:r>
    </w:p>
    <w:bookmarkEnd w:id="196"/>
    <w:bookmarkStart w:name="z244" w:id="197"/>
    <w:p>
      <w:pPr>
        <w:spacing w:after="0"/>
        <w:ind w:left="0"/>
        <w:jc w:val="both"/>
      </w:pPr>
      <w:r>
        <w:rPr>
          <w:rFonts w:ascii="Times New Roman"/>
          <w:b w:val="false"/>
          <w:i w:val="false"/>
          <w:color w:val="000000"/>
          <w:sz w:val="28"/>
        </w:rPr>
        <w:t>
      6) бюджет тапшылығын қаржыландыру (профицитін пайдалану) – 683 мың теңге;</w:t>
      </w:r>
    </w:p>
    <w:bookmarkEnd w:id="197"/>
    <w:bookmarkStart w:name="z245" w:id="198"/>
    <w:p>
      <w:pPr>
        <w:spacing w:after="0"/>
        <w:ind w:left="0"/>
        <w:jc w:val="both"/>
      </w:pPr>
      <w:r>
        <w:rPr>
          <w:rFonts w:ascii="Times New Roman"/>
          <w:b w:val="false"/>
          <w:i w:val="false"/>
          <w:color w:val="000000"/>
          <w:sz w:val="28"/>
        </w:rPr>
        <w:t>
      1-14. Сарыкемер ауылдық округі:</w:t>
      </w:r>
    </w:p>
    <w:bookmarkEnd w:id="198"/>
    <w:bookmarkStart w:name="z246" w:id="199"/>
    <w:p>
      <w:pPr>
        <w:spacing w:after="0"/>
        <w:ind w:left="0"/>
        <w:jc w:val="both"/>
      </w:pPr>
      <w:r>
        <w:rPr>
          <w:rFonts w:ascii="Times New Roman"/>
          <w:b w:val="false"/>
          <w:i w:val="false"/>
          <w:color w:val="000000"/>
          <w:sz w:val="28"/>
        </w:rPr>
        <w:t>
      1) кірістер – 463790 мың теңге, оның ішінде:</w:t>
      </w:r>
    </w:p>
    <w:bookmarkEnd w:id="199"/>
    <w:bookmarkStart w:name="z247" w:id="200"/>
    <w:p>
      <w:pPr>
        <w:spacing w:after="0"/>
        <w:ind w:left="0"/>
        <w:jc w:val="both"/>
      </w:pPr>
      <w:r>
        <w:rPr>
          <w:rFonts w:ascii="Times New Roman"/>
          <w:b w:val="false"/>
          <w:i w:val="false"/>
          <w:color w:val="000000"/>
          <w:sz w:val="28"/>
        </w:rPr>
        <w:t>
      салықтық түсімдер – 46138 мың теңге;</w:t>
      </w:r>
    </w:p>
    <w:bookmarkEnd w:id="200"/>
    <w:bookmarkStart w:name="z248" w:id="201"/>
    <w:p>
      <w:pPr>
        <w:spacing w:after="0"/>
        <w:ind w:left="0"/>
        <w:jc w:val="both"/>
      </w:pPr>
      <w:r>
        <w:rPr>
          <w:rFonts w:ascii="Times New Roman"/>
          <w:b w:val="false"/>
          <w:i w:val="false"/>
          <w:color w:val="000000"/>
          <w:sz w:val="28"/>
        </w:rPr>
        <w:t xml:space="preserve">
      салықтық емес түсімдер – 50 мың теңге; </w:t>
      </w:r>
    </w:p>
    <w:bookmarkEnd w:id="201"/>
    <w:bookmarkStart w:name="z249"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50" w:id="203"/>
    <w:p>
      <w:pPr>
        <w:spacing w:after="0"/>
        <w:ind w:left="0"/>
        <w:jc w:val="both"/>
      </w:pPr>
      <w:r>
        <w:rPr>
          <w:rFonts w:ascii="Times New Roman"/>
          <w:b w:val="false"/>
          <w:i w:val="false"/>
          <w:color w:val="000000"/>
          <w:sz w:val="28"/>
        </w:rPr>
        <w:t xml:space="preserve">
      трансферттер түсімі – 417602 мың теңге; </w:t>
      </w:r>
    </w:p>
    <w:bookmarkEnd w:id="203"/>
    <w:bookmarkStart w:name="z251" w:id="204"/>
    <w:p>
      <w:pPr>
        <w:spacing w:after="0"/>
        <w:ind w:left="0"/>
        <w:jc w:val="both"/>
      </w:pPr>
      <w:r>
        <w:rPr>
          <w:rFonts w:ascii="Times New Roman"/>
          <w:b w:val="false"/>
          <w:i w:val="false"/>
          <w:color w:val="000000"/>
          <w:sz w:val="28"/>
        </w:rPr>
        <w:t>
      2) шығындар – 471805 мың теңге;</w:t>
      </w:r>
    </w:p>
    <w:bookmarkEnd w:id="204"/>
    <w:bookmarkStart w:name="z252" w:id="205"/>
    <w:p>
      <w:pPr>
        <w:spacing w:after="0"/>
        <w:ind w:left="0"/>
        <w:jc w:val="both"/>
      </w:pPr>
      <w:r>
        <w:rPr>
          <w:rFonts w:ascii="Times New Roman"/>
          <w:b w:val="false"/>
          <w:i w:val="false"/>
          <w:color w:val="000000"/>
          <w:sz w:val="28"/>
        </w:rPr>
        <w:t>
      3) таза бюджеттік кредиттеу – 0 мың теңге, оның ішінде:</w:t>
      </w:r>
    </w:p>
    <w:bookmarkEnd w:id="205"/>
    <w:bookmarkStart w:name="z253" w:id="206"/>
    <w:p>
      <w:pPr>
        <w:spacing w:after="0"/>
        <w:ind w:left="0"/>
        <w:jc w:val="both"/>
      </w:pPr>
      <w:r>
        <w:rPr>
          <w:rFonts w:ascii="Times New Roman"/>
          <w:b w:val="false"/>
          <w:i w:val="false"/>
          <w:color w:val="000000"/>
          <w:sz w:val="28"/>
        </w:rPr>
        <w:t>
      бюджеттік кредиттер – 0 мың теңге;</w:t>
      </w:r>
    </w:p>
    <w:bookmarkEnd w:id="206"/>
    <w:bookmarkStart w:name="z254"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55" w:id="20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08"/>
    <w:bookmarkStart w:name="z256"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57" w:id="21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0"/>
    <w:bookmarkStart w:name="z258" w:id="211"/>
    <w:p>
      <w:pPr>
        <w:spacing w:after="0"/>
        <w:ind w:left="0"/>
        <w:jc w:val="both"/>
      </w:pPr>
      <w:r>
        <w:rPr>
          <w:rFonts w:ascii="Times New Roman"/>
          <w:b w:val="false"/>
          <w:i w:val="false"/>
          <w:color w:val="000000"/>
          <w:sz w:val="28"/>
        </w:rPr>
        <w:t>
      5) бюджет тапшылығы (профициті) – - 8 015 мың теңге;</w:t>
      </w:r>
    </w:p>
    <w:bookmarkEnd w:id="211"/>
    <w:bookmarkStart w:name="z259" w:id="212"/>
    <w:p>
      <w:pPr>
        <w:spacing w:after="0"/>
        <w:ind w:left="0"/>
        <w:jc w:val="both"/>
      </w:pPr>
      <w:r>
        <w:rPr>
          <w:rFonts w:ascii="Times New Roman"/>
          <w:b w:val="false"/>
          <w:i w:val="false"/>
          <w:color w:val="000000"/>
          <w:sz w:val="28"/>
        </w:rPr>
        <w:t>
      6) бюджет тапшылығын қаржыландыру (профицитін пайдалану) – 8 015 мың теңге;</w:t>
      </w:r>
    </w:p>
    <w:bookmarkEnd w:id="212"/>
    <w:bookmarkStart w:name="z260" w:id="213"/>
    <w:p>
      <w:pPr>
        <w:spacing w:after="0"/>
        <w:ind w:left="0"/>
        <w:jc w:val="both"/>
      </w:pPr>
      <w:r>
        <w:rPr>
          <w:rFonts w:ascii="Times New Roman"/>
          <w:b w:val="false"/>
          <w:i w:val="false"/>
          <w:color w:val="000000"/>
          <w:sz w:val="28"/>
        </w:rPr>
        <w:t>
      1-15. Қызыл жұлдыз ауылдық округі:</w:t>
      </w:r>
    </w:p>
    <w:bookmarkEnd w:id="213"/>
    <w:bookmarkStart w:name="z261" w:id="214"/>
    <w:p>
      <w:pPr>
        <w:spacing w:after="0"/>
        <w:ind w:left="0"/>
        <w:jc w:val="both"/>
      </w:pPr>
      <w:r>
        <w:rPr>
          <w:rFonts w:ascii="Times New Roman"/>
          <w:b w:val="false"/>
          <w:i w:val="false"/>
          <w:color w:val="000000"/>
          <w:sz w:val="28"/>
        </w:rPr>
        <w:t>
      1) кірістер – 135327 мың теңге, оның ішінде:</w:t>
      </w:r>
    </w:p>
    <w:bookmarkEnd w:id="214"/>
    <w:bookmarkStart w:name="z262" w:id="215"/>
    <w:p>
      <w:pPr>
        <w:spacing w:after="0"/>
        <w:ind w:left="0"/>
        <w:jc w:val="both"/>
      </w:pPr>
      <w:r>
        <w:rPr>
          <w:rFonts w:ascii="Times New Roman"/>
          <w:b w:val="false"/>
          <w:i w:val="false"/>
          <w:color w:val="000000"/>
          <w:sz w:val="28"/>
        </w:rPr>
        <w:t>
      салықтық түсімдер – 23406 мың теңге;</w:t>
      </w:r>
    </w:p>
    <w:bookmarkEnd w:id="215"/>
    <w:bookmarkStart w:name="z263" w:id="216"/>
    <w:p>
      <w:pPr>
        <w:spacing w:after="0"/>
        <w:ind w:left="0"/>
        <w:jc w:val="both"/>
      </w:pPr>
      <w:r>
        <w:rPr>
          <w:rFonts w:ascii="Times New Roman"/>
          <w:b w:val="false"/>
          <w:i w:val="false"/>
          <w:color w:val="000000"/>
          <w:sz w:val="28"/>
        </w:rPr>
        <w:t>
      салықтық емес түсімдер – 111 мың теңге;</w:t>
      </w:r>
    </w:p>
    <w:bookmarkEnd w:id="216"/>
    <w:bookmarkStart w:name="z264" w:id="21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7"/>
    <w:bookmarkStart w:name="z265" w:id="218"/>
    <w:p>
      <w:pPr>
        <w:spacing w:after="0"/>
        <w:ind w:left="0"/>
        <w:jc w:val="both"/>
      </w:pPr>
      <w:r>
        <w:rPr>
          <w:rFonts w:ascii="Times New Roman"/>
          <w:b w:val="false"/>
          <w:i w:val="false"/>
          <w:color w:val="000000"/>
          <w:sz w:val="28"/>
        </w:rPr>
        <w:t xml:space="preserve">
      трансферттер түсімі – 111810 мың теңге; </w:t>
      </w:r>
    </w:p>
    <w:bookmarkEnd w:id="218"/>
    <w:bookmarkStart w:name="z266" w:id="219"/>
    <w:p>
      <w:pPr>
        <w:spacing w:after="0"/>
        <w:ind w:left="0"/>
        <w:jc w:val="both"/>
      </w:pPr>
      <w:r>
        <w:rPr>
          <w:rFonts w:ascii="Times New Roman"/>
          <w:b w:val="false"/>
          <w:i w:val="false"/>
          <w:color w:val="000000"/>
          <w:sz w:val="28"/>
        </w:rPr>
        <w:t>
      2) шығындар – 137299 мың теңге;</w:t>
      </w:r>
    </w:p>
    <w:bookmarkEnd w:id="219"/>
    <w:bookmarkStart w:name="z267" w:id="220"/>
    <w:p>
      <w:pPr>
        <w:spacing w:after="0"/>
        <w:ind w:left="0"/>
        <w:jc w:val="both"/>
      </w:pPr>
      <w:r>
        <w:rPr>
          <w:rFonts w:ascii="Times New Roman"/>
          <w:b w:val="false"/>
          <w:i w:val="false"/>
          <w:color w:val="000000"/>
          <w:sz w:val="28"/>
        </w:rPr>
        <w:t>
      3) таза бюджеттік кредиттеу – 0 мың теңге, оның ішінде:</w:t>
      </w:r>
    </w:p>
    <w:bookmarkEnd w:id="220"/>
    <w:bookmarkStart w:name="z268" w:id="221"/>
    <w:p>
      <w:pPr>
        <w:spacing w:after="0"/>
        <w:ind w:left="0"/>
        <w:jc w:val="both"/>
      </w:pPr>
      <w:r>
        <w:rPr>
          <w:rFonts w:ascii="Times New Roman"/>
          <w:b w:val="false"/>
          <w:i w:val="false"/>
          <w:color w:val="000000"/>
          <w:sz w:val="28"/>
        </w:rPr>
        <w:t>
      бюджеттік кредиттер – 0 мың теңге;</w:t>
      </w:r>
    </w:p>
    <w:bookmarkEnd w:id="221"/>
    <w:bookmarkStart w:name="z269" w:id="222"/>
    <w:p>
      <w:pPr>
        <w:spacing w:after="0"/>
        <w:ind w:left="0"/>
        <w:jc w:val="both"/>
      </w:pPr>
      <w:r>
        <w:rPr>
          <w:rFonts w:ascii="Times New Roman"/>
          <w:b w:val="false"/>
          <w:i w:val="false"/>
          <w:color w:val="000000"/>
          <w:sz w:val="28"/>
        </w:rPr>
        <w:t>
      бюджеттік кредиттерді өтеу – 0 мың теңге;</w:t>
      </w:r>
    </w:p>
    <w:bookmarkEnd w:id="222"/>
    <w:bookmarkStart w:name="z270" w:id="22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3"/>
    <w:bookmarkStart w:name="z271" w:id="224"/>
    <w:p>
      <w:pPr>
        <w:spacing w:after="0"/>
        <w:ind w:left="0"/>
        <w:jc w:val="both"/>
      </w:pPr>
      <w:r>
        <w:rPr>
          <w:rFonts w:ascii="Times New Roman"/>
          <w:b w:val="false"/>
          <w:i w:val="false"/>
          <w:color w:val="000000"/>
          <w:sz w:val="28"/>
        </w:rPr>
        <w:t>
      қаржы активтерін сатып алу – 0 мың теңге;</w:t>
      </w:r>
    </w:p>
    <w:bookmarkEnd w:id="224"/>
    <w:bookmarkStart w:name="z272" w:id="22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5"/>
    <w:bookmarkStart w:name="z273" w:id="226"/>
    <w:p>
      <w:pPr>
        <w:spacing w:after="0"/>
        <w:ind w:left="0"/>
        <w:jc w:val="both"/>
      </w:pPr>
      <w:r>
        <w:rPr>
          <w:rFonts w:ascii="Times New Roman"/>
          <w:b w:val="false"/>
          <w:i w:val="false"/>
          <w:color w:val="000000"/>
          <w:sz w:val="28"/>
        </w:rPr>
        <w:t>
      5) бюджет тапшылығы (профициті) – -1972 мың теңге;</w:t>
      </w:r>
    </w:p>
    <w:bookmarkEnd w:id="226"/>
    <w:bookmarkStart w:name="z274" w:id="227"/>
    <w:p>
      <w:pPr>
        <w:spacing w:after="0"/>
        <w:ind w:left="0"/>
        <w:jc w:val="both"/>
      </w:pPr>
      <w:r>
        <w:rPr>
          <w:rFonts w:ascii="Times New Roman"/>
          <w:b w:val="false"/>
          <w:i w:val="false"/>
          <w:color w:val="000000"/>
          <w:sz w:val="28"/>
        </w:rPr>
        <w:t>
      6) бюджет тапшылығын қаржыландыру (профицитін пайдалану) – 1972 мың теңге;</w:t>
      </w:r>
    </w:p>
    <w:bookmarkEnd w:id="227"/>
    <w:bookmarkStart w:name="z275" w:id="228"/>
    <w:p>
      <w:pPr>
        <w:spacing w:after="0"/>
        <w:ind w:left="0"/>
        <w:jc w:val="both"/>
      </w:pPr>
      <w:r>
        <w:rPr>
          <w:rFonts w:ascii="Times New Roman"/>
          <w:b w:val="false"/>
          <w:i w:val="false"/>
          <w:color w:val="000000"/>
          <w:sz w:val="28"/>
        </w:rPr>
        <w:t>
      1-16. Ботамойнақ ауылдық округі:</w:t>
      </w:r>
    </w:p>
    <w:bookmarkEnd w:id="228"/>
    <w:bookmarkStart w:name="z276" w:id="229"/>
    <w:p>
      <w:pPr>
        <w:spacing w:after="0"/>
        <w:ind w:left="0"/>
        <w:jc w:val="both"/>
      </w:pPr>
      <w:r>
        <w:rPr>
          <w:rFonts w:ascii="Times New Roman"/>
          <w:b w:val="false"/>
          <w:i w:val="false"/>
          <w:color w:val="000000"/>
          <w:sz w:val="28"/>
        </w:rPr>
        <w:t>
      1) кірістер – 87881 мың теңге, оның ішінде:</w:t>
      </w:r>
    </w:p>
    <w:bookmarkEnd w:id="229"/>
    <w:bookmarkStart w:name="z277" w:id="230"/>
    <w:p>
      <w:pPr>
        <w:spacing w:after="0"/>
        <w:ind w:left="0"/>
        <w:jc w:val="both"/>
      </w:pPr>
      <w:r>
        <w:rPr>
          <w:rFonts w:ascii="Times New Roman"/>
          <w:b w:val="false"/>
          <w:i w:val="false"/>
          <w:color w:val="000000"/>
          <w:sz w:val="28"/>
        </w:rPr>
        <w:t>
      салықтық түсімдер – 10883 мың теңге;</w:t>
      </w:r>
    </w:p>
    <w:bookmarkEnd w:id="230"/>
    <w:bookmarkStart w:name="z278" w:id="231"/>
    <w:p>
      <w:pPr>
        <w:spacing w:after="0"/>
        <w:ind w:left="0"/>
        <w:jc w:val="both"/>
      </w:pPr>
      <w:r>
        <w:rPr>
          <w:rFonts w:ascii="Times New Roman"/>
          <w:b w:val="false"/>
          <w:i w:val="false"/>
          <w:color w:val="000000"/>
          <w:sz w:val="28"/>
        </w:rPr>
        <w:t>
      салықтық емес түсімдер – 195 мың теңге;</w:t>
      </w:r>
    </w:p>
    <w:bookmarkEnd w:id="231"/>
    <w:bookmarkStart w:name="z279" w:id="2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2"/>
    <w:bookmarkStart w:name="z280" w:id="233"/>
    <w:p>
      <w:pPr>
        <w:spacing w:after="0"/>
        <w:ind w:left="0"/>
        <w:jc w:val="both"/>
      </w:pPr>
      <w:r>
        <w:rPr>
          <w:rFonts w:ascii="Times New Roman"/>
          <w:b w:val="false"/>
          <w:i w:val="false"/>
          <w:color w:val="000000"/>
          <w:sz w:val="28"/>
        </w:rPr>
        <w:t xml:space="preserve">
      трансферттер түсімі – 76803 мың теңге; </w:t>
      </w:r>
    </w:p>
    <w:bookmarkEnd w:id="233"/>
    <w:bookmarkStart w:name="z281" w:id="234"/>
    <w:p>
      <w:pPr>
        <w:spacing w:after="0"/>
        <w:ind w:left="0"/>
        <w:jc w:val="both"/>
      </w:pPr>
      <w:r>
        <w:rPr>
          <w:rFonts w:ascii="Times New Roman"/>
          <w:b w:val="false"/>
          <w:i w:val="false"/>
          <w:color w:val="000000"/>
          <w:sz w:val="28"/>
        </w:rPr>
        <w:t>
      2) шығындар – 89472 мың теңге;</w:t>
      </w:r>
    </w:p>
    <w:bookmarkEnd w:id="234"/>
    <w:bookmarkStart w:name="z282" w:id="235"/>
    <w:p>
      <w:pPr>
        <w:spacing w:after="0"/>
        <w:ind w:left="0"/>
        <w:jc w:val="both"/>
      </w:pPr>
      <w:r>
        <w:rPr>
          <w:rFonts w:ascii="Times New Roman"/>
          <w:b w:val="false"/>
          <w:i w:val="false"/>
          <w:color w:val="000000"/>
          <w:sz w:val="28"/>
        </w:rPr>
        <w:t>
      3) таза бюджеттік кредиттеу – 0 мың теңге, оның ішінде:</w:t>
      </w:r>
    </w:p>
    <w:bookmarkEnd w:id="235"/>
    <w:bookmarkStart w:name="z283" w:id="236"/>
    <w:p>
      <w:pPr>
        <w:spacing w:after="0"/>
        <w:ind w:left="0"/>
        <w:jc w:val="both"/>
      </w:pPr>
      <w:r>
        <w:rPr>
          <w:rFonts w:ascii="Times New Roman"/>
          <w:b w:val="false"/>
          <w:i w:val="false"/>
          <w:color w:val="000000"/>
          <w:sz w:val="28"/>
        </w:rPr>
        <w:t>
      бюджеттік кредиттер – 0 мың теңге;</w:t>
      </w:r>
    </w:p>
    <w:bookmarkEnd w:id="236"/>
    <w:bookmarkStart w:name="z284"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85" w:id="2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38"/>
    <w:bookmarkStart w:name="z286"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87" w:id="2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0"/>
    <w:bookmarkStart w:name="z288" w:id="241"/>
    <w:p>
      <w:pPr>
        <w:spacing w:after="0"/>
        <w:ind w:left="0"/>
        <w:jc w:val="both"/>
      </w:pPr>
      <w:r>
        <w:rPr>
          <w:rFonts w:ascii="Times New Roman"/>
          <w:b w:val="false"/>
          <w:i w:val="false"/>
          <w:color w:val="000000"/>
          <w:sz w:val="28"/>
        </w:rPr>
        <w:t>
      5) бюджет тапшылығы (профициті) – - 1 591 мың теңге;</w:t>
      </w:r>
    </w:p>
    <w:bookmarkEnd w:id="241"/>
    <w:bookmarkStart w:name="z289" w:id="242"/>
    <w:p>
      <w:pPr>
        <w:spacing w:after="0"/>
        <w:ind w:left="0"/>
        <w:jc w:val="both"/>
      </w:pPr>
      <w:r>
        <w:rPr>
          <w:rFonts w:ascii="Times New Roman"/>
          <w:b w:val="false"/>
          <w:i w:val="false"/>
          <w:color w:val="000000"/>
          <w:sz w:val="28"/>
        </w:rPr>
        <w:t>
      6) бюджет тапшылығын қаржыландыру (профицитін пайдалану) – 1 591 мың теңге;</w:t>
      </w:r>
    </w:p>
    <w:bookmarkEnd w:id="242"/>
    <w:bookmarkStart w:name="z290" w:id="243"/>
    <w:p>
      <w:pPr>
        <w:spacing w:after="0"/>
        <w:ind w:left="0"/>
        <w:jc w:val="both"/>
      </w:pPr>
      <w:r>
        <w:rPr>
          <w:rFonts w:ascii="Times New Roman"/>
          <w:b w:val="false"/>
          <w:i w:val="false"/>
          <w:color w:val="000000"/>
          <w:sz w:val="28"/>
        </w:rPr>
        <w:t>
      1-17. Байтерек ауылдық округі:</w:t>
      </w:r>
    </w:p>
    <w:bookmarkEnd w:id="243"/>
    <w:bookmarkStart w:name="z291" w:id="244"/>
    <w:p>
      <w:pPr>
        <w:spacing w:after="0"/>
        <w:ind w:left="0"/>
        <w:jc w:val="both"/>
      </w:pPr>
      <w:r>
        <w:rPr>
          <w:rFonts w:ascii="Times New Roman"/>
          <w:b w:val="false"/>
          <w:i w:val="false"/>
          <w:color w:val="000000"/>
          <w:sz w:val="28"/>
        </w:rPr>
        <w:t>
      1) кірістер – 721252 мың теңге, оның ішінде:</w:t>
      </w:r>
    </w:p>
    <w:bookmarkEnd w:id="244"/>
    <w:bookmarkStart w:name="z292" w:id="245"/>
    <w:p>
      <w:pPr>
        <w:spacing w:after="0"/>
        <w:ind w:left="0"/>
        <w:jc w:val="both"/>
      </w:pPr>
      <w:r>
        <w:rPr>
          <w:rFonts w:ascii="Times New Roman"/>
          <w:b w:val="false"/>
          <w:i w:val="false"/>
          <w:color w:val="000000"/>
          <w:sz w:val="28"/>
        </w:rPr>
        <w:t>
      салықтық түсімдер – 32201 мың теңге;</w:t>
      </w:r>
    </w:p>
    <w:bookmarkEnd w:id="245"/>
    <w:bookmarkStart w:name="z293" w:id="246"/>
    <w:p>
      <w:pPr>
        <w:spacing w:after="0"/>
        <w:ind w:left="0"/>
        <w:jc w:val="both"/>
      </w:pPr>
      <w:r>
        <w:rPr>
          <w:rFonts w:ascii="Times New Roman"/>
          <w:b w:val="false"/>
          <w:i w:val="false"/>
          <w:color w:val="000000"/>
          <w:sz w:val="28"/>
        </w:rPr>
        <w:t>
      салықтық емес түсімдер – 148 мың теңге;</w:t>
      </w:r>
    </w:p>
    <w:bookmarkEnd w:id="246"/>
    <w:bookmarkStart w:name="z294" w:id="24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7"/>
    <w:bookmarkStart w:name="z295" w:id="248"/>
    <w:p>
      <w:pPr>
        <w:spacing w:after="0"/>
        <w:ind w:left="0"/>
        <w:jc w:val="both"/>
      </w:pPr>
      <w:r>
        <w:rPr>
          <w:rFonts w:ascii="Times New Roman"/>
          <w:b w:val="false"/>
          <w:i w:val="false"/>
          <w:color w:val="000000"/>
          <w:sz w:val="28"/>
        </w:rPr>
        <w:t xml:space="preserve">
      трансферттер түсімі – 688903 мың теңге; </w:t>
      </w:r>
    </w:p>
    <w:bookmarkEnd w:id="248"/>
    <w:bookmarkStart w:name="z296" w:id="249"/>
    <w:p>
      <w:pPr>
        <w:spacing w:after="0"/>
        <w:ind w:left="0"/>
        <w:jc w:val="both"/>
      </w:pPr>
      <w:r>
        <w:rPr>
          <w:rFonts w:ascii="Times New Roman"/>
          <w:b w:val="false"/>
          <w:i w:val="false"/>
          <w:color w:val="000000"/>
          <w:sz w:val="28"/>
        </w:rPr>
        <w:t>
      2) шығындар – 723833 мың теңге;</w:t>
      </w:r>
    </w:p>
    <w:bookmarkEnd w:id="249"/>
    <w:bookmarkStart w:name="z297" w:id="250"/>
    <w:p>
      <w:pPr>
        <w:spacing w:after="0"/>
        <w:ind w:left="0"/>
        <w:jc w:val="both"/>
      </w:pPr>
      <w:r>
        <w:rPr>
          <w:rFonts w:ascii="Times New Roman"/>
          <w:b w:val="false"/>
          <w:i w:val="false"/>
          <w:color w:val="000000"/>
          <w:sz w:val="28"/>
        </w:rPr>
        <w:t>
      3) таза бюджеттік кредиттеу – 0 мың теңге, оның ішінде:</w:t>
      </w:r>
    </w:p>
    <w:bookmarkEnd w:id="250"/>
    <w:bookmarkStart w:name="z298" w:id="251"/>
    <w:p>
      <w:pPr>
        <w:spacing w:after="0"/>
        <w:ind w:left="0"/>
        <w:jc w:val="both"/>
      </w:pPr>
      <w:r>
        <w:rPr>
          <w:rFonts w:ascii="Times New Roman"/>
          <w:b w:val="false"/>
          <w:i w:val="false"/>
          <w:color w:val="000000"/>
          <w:sz w:val="28"/>
        </w:rPr>
        <w:t>
      бюджеттік кредиттер – 0 мың теңге;</w:t>
      </w:r>
    </w:p>
    <w:bookmarkEnd w:id="251"/>
    <w:bookmarkStart w:name="z299" w:id="252"/>
    <w:p>
      <w:pPr>
        <w:spacing w:after="0"/>
        <w:ind w:left="0"/>
        <w:jc w:val="both"/>
      </w:pPr>
      <w:r>
        <w:rPr>
          <w:rFonts w:ascii="Times New Roman"/>
          <w:b w:val="false"/>
          <w:i w:val="false"/>
          <w:color w:val="000000"/>
          <w:sz w:val="28"/>
        </w:rPr>
        <w:t>
      бюджеттік кредиттерді өтеу – 0 мың теңге;</w:t>
      </w:r>
    </w:p>
    <w:bookmarkEnd w:id="252"/>
    <w:bookmarkStart w:name="z300" w:id="25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53"/>
    <w:bookmarkStart w:name="z301" w:id="254"/>
    <w:p>
      <w:pPr>
        <w:spacing w:after="0"/>
        <w:ind w:left="0"/>
        <w:jc w:val="both"/>
      </w:pPr>
      <w:r>
        <w:rPr>
          <w:rFonts w:ascii="Times New Roman"/>
          <w:b w:val="false"/>
          <w:i w:val="false"/>
          <w:color w:val="000000"/>
          <w:sz w:val="28"/>
        </w:rPr>
        <w:t>
      қаржы активтерін сатып алу – 0 мың теңге;</w:t>
      </w:r>
    </w:p>
    <w:bookmarkEnd w:id="254"/>
    <w:bookmarkStart w:name="z302" w:id="25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55"/>
    <w:bookmarkStart w:name="z303" w:id="256"/>
    <w:p>
      <w:pPr>
        <w:spacing w:after="0"/>
        <w:ind w:left="0"/>
        <w:jc w:val="both"/>
      </w:pPr>
      <w:r>
        <w:rPr>
          <w:rFonts w:ascii="Times New Roman"/>
          <w:b w:val="false"/>
          <w:i w:val="false"/>
          <w:color w:val="000000"/>
          <w:sz w:val="28"/>
        </w:rPr>
        <w:t>
      5) бюджет тапшылығы (профициті) – - 2 581 мың теңге;</w:t>
      </w:r>
    </w:p>
    <w:bookmarkEnd w:id="256"/>
    <w:bookmarkStart w:name="z304" w:id="257"/>
    <w:p>
      <w:pPr>
        <w:spacing w:after="0"/>
        <w:ind w:left="0"/>
        <w:jc w:val="both"/>
      </w:pPr>
      <w:r>
        <w:rPr>
          <w:rFonts w:ascii="Times New Roman"/>
          <w:b w:val="false"/>
          <w:i w:val="false"/>
          <w:color w:val="000000"/>
          <w:sz w:val="28"/>
        </w:rPr>
        <w:t>
      6) бюджет тапшылығын қаржыландыру (профицитін пайдалану) – 2 581 мың теңге.</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Байзақ аудандық мәслихатының 16.04.2019 </w:t>
      </w:r>
      <w:r>
        <w:rPr>
          <w:rFonts w:ascii="Times New Roman"/>
          <w:b w:val="false"/>
          <w:i w:val="false"/>
          <w:color w:val="000000"/>
          <w:sz w:val="28"/>
        </w:rPr>
        <w:t>№ 45-2</w:t>
      </w:r>
      <w:r>
        <w:rPr>
          <w:rFonts w:ascii="Times New Roman"/>
          <w:b w:val="false"/>
          <w:i w:val="false"/>
          <w:color w:val="ff0000"/>
          <w:sz w:val="28"/>
        </w:rPr>
        <w:t xml:space="preserve"> (01.01.2019 қолданысқа енгізіледі); 17.05.2019 </w:t>
      </w:r>
      <w:r>
        <w:rPr>
          <w:rFonts w:ascii="Times New Roman"/>
          <w:b w:val="false"/>
          <w:i w:val="false"/>
          <w:color w:val="000000"/>
          <w:sz w:val="28"/>
        </w:rPr>
        <w:t>№ 47-2</w:t>
      </w:r>
      <w:r>
        <w:rPr>
          <w:rFonts w:ascii="Times New Roman"/>
          <w:b w:val="false"/>
          <w:i w:val="false"/>
          <w:color w:val="ff0000"/>
          <w:sz w:val="28"/>
        </w:rPr>
        <w:t xml:space="preserve"> (01.01.2019 қолданысқа енгізіледі); 26.06.2019 </w:t>
      </w:r>
      <w:r>
        <w:rPr>
          <w:rFonts w:ascii="Times New Roman"/>
          <w:b w:val="false"/>
          <w:i w:val="false"/>
          <w:color w:val="000000"/>
          <w:sz w:val="28"/>
        </w:rPr>
        <w:t>№ 49-6</w:t>
      </w:r>
      <w:r>
        <w:rPr>
          <w:rFonts w:ascii="Times New Roman"/>
          <w:b w:val="false"/>
          <w:i w:val="false"/>
          <w:color w:val="ff0000"/>
          <w:sz w:val="28"/>
        </w:rPr>
        <w:t xml:space="preserve"> (01.01.2019 қолданысқа енгізіледі); 05.08.2019 </w:t>
      </w:r>
      <w:r>
        <w:rPr>
          <w:rFonts w:ascii="Times New Roman"/>
          <w:b w:val="false"/>
          <w:i w:val="false"/>
          <w:color w:val="000000"/>
          <w:sz w:val="28"/>
        </w:rPr>
        <w:t>№ 52-2</w:t>
      </w:r>
      <w:r>
        <w:rPr>
          <w:rFonts w:ascii="Times New Roman"/>
          <w:b w:val="false"/>
          <w:i w:val="false"/>
          <w:color w:val="ff0000"/>
          <w:sz w:val="28"/>
        </w:rPr>
        <w:t xml:space="preserve"> (01.01.2019 қолданысқа енгізіледі); 29.10.2019 </w:t>
      </w:r>
      <w:r>
        <w:rPr>
          <w:rFonts w:ascii="Times New Roman"/>
          <w:b w:val="false"/>
          <w:i w:val="false"/>
          <w:color w:val="000000"/>
          <w:sz w:val="28"/>
        </w:rPr>
        <w:t>№ 55-2</w:t>
      </w:r>
      <w:r>
        <w:rPr>
          <w:rFonts w:ascii="Times New Roman"/>
          <w:b w:val="false"/>
          <w:i w:val="false"/>
          <w:color w:val="ff0000"/>
          <w:sz w:val="28"/>
        </w:rPr>
        <w:t xml:space="preserve"> (01.01.2019 қолданысқа енгізіледі); 27.11.2019 </w:t>
      </w:r>
      <w:r>
        <w:rPr>
          <w:rFonts w:ascii="Times New Roman"/>
          <w:b w:val="false"/>
          <w:i w:val="false"/>
          <w:color w:val="000000"/>
          <w:sz w:val="28"/>
        </w:rPr>
        <w:t>№ 57-2</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305" w:id="258"/>
    <w:p>
      <w:pPr>
        <w:spacing w:after="0"/>
        <w:ind w:left="0"/>
        <w:jc w:val="both"/>
      </w:pPr>
      <w:r>
        <w:rPr>
          <w:rFonts w:ascii="Times New Roman"/>
          <w:b w:val="false"/>
          <w:i w:val="false"/>
          <w:color w:val="000000"/>
          <w:sz w:val="28"/>
        </w:rPr>
        <w:t>
      2. 2019 жылы аудандық бюджеттен ауылдық округтерге берілетін субвенция мөлшері 216497 мың теңге сомасында белгіленсін, оның ішінде:</w:t>
      </w:r>
    </w:p>
    <w:bookmarkEnd w:id="258"/>
    <w:bookmarkStart w:name="z306" w:id="259"/>
    <w:p>
      <w:pPr>
        <w:spacing w:after="0"/>
        <w:ind w:left="0"/>
        <w:jc w:val="both"/>
      </w:pPr>
      <w:r>
        <w:rPr>
          <w:rFonts w:ascii="Times New Roman"/>
          <w:b w:val="false"/>
          <w:i w:val="false"/>
          <w:color w:val="000000"/>
          <w:sz w:val="28"/>
        </w:rPr>
        <w:t>
      Жалғызтөбе ауылдық округіне – 15 653 мың теңге;</w:t>
      </w:r>
    </w:p>
    <w:bookmarkEnd w:id="259"/>
    <w:bookmarkStart w:name="z307" w:id="260"/>
    <w:p>
      <w:pPr>
        <w:spacing w:after="0"/>
        <w:ind w:left="0"/>
        <w:jc w:val="both"/>
      </w:pPr>
      <w:r>
        <w:rPr>
          <w:rFonts w:ascii="Times New Roman"/>
          <w:b w:val="false"/>
          <w:i w:val="false"/>
          <w:color w:val="000000"/>
          <w:sz w:val="28"/>
        </w:rPr>
        <w:t>
      Дихан ауылдық округіне – 13 682 мың теңге;</w:t>
      </w:r>
    </w:p>
    <w:bookmarkEnd w:id="260"/>
    <w:bookmarkStart w:name="z308" w:id="261"/>
    <w:p>
      <w:pPr>
        <w:spacing w:after="0"/>
        <w:ind w:left="0"/>
        <w:jc w:val="both"/>
      </w:pPr>
      <w:r>
        <w:rPr>
          <w:rFonts w:ascii="Times New Roman"/>
          <w:b w:val="false"/>
          <w:i w:val="false"/>
          <w:color w:val="000000"/>
          <w:sz w:val="28"/>
        </w:rPr>
        <w:t>
      Мырзатай ауылдық округіне – 11 505 мың теңге;</w:t>
      </w:r>
    </w:p>
    <w:bookmarkEnd w:id="261"/>
    <w:bookmarkStart w:name="z309" w:id="262"/>
    <w:p>
      <w:pPr>
        <w:spacing w:after="0"/>
        <w:ind w:left="0"/>
        <w:jc w:val="both"/>
      </w:pPr>
      <w:r>
        <w:rPr>
          <w:rFonts w:ascii="Times New Roman"/>
          <w:b w:val="false"/>
          <w:i w:val="false"/>
          <w:color w:val="000000"/>
          <w:sz w:val="28"/>
        </w:rPr>
        <w:t>
      Темірбек ауылдық округіне – 14 801 мың теңге;</w:t>
      </w:r>
    </w:p>
    <w:bookmarkEnd w:id="262"/>
    <w:bookmarkStart w:name="z310" w:id="263"/>
    <w:p>
      <w:pPr>
        <w:spacing w:after="0"/>
        <w:ind w:left="0"/>
        <w:jc w:val="both"/>
      </w:pPr>
      <w:r>
        <w:rPr>
          <w:rFonts w:ascii="Times New Roman"/>
          <w:b w:val="false"/>
          <w:i w:val="false"/>
          <w:color w:val="000000"/>
          <w:sz w:val="28"/>
        </w:rPr>
        <w:t>
      Түймекент ауылдық округіне – 16 396 мың теңге;</w:t>
      </w:r>
    </w:p>
    <w:bookmarkEnd w:id="263"/>
    <w:bookmarkStart w:name="z311" w:id="264"/>
    <w:p>
      <w:pPr>
        <w:spacing w:after="0"/>
        <w:ind w:left="0"/>
        <w:jc w:val="both"/>
      </w:pPr>
      <w:r>
        <w:rPr>
          <w:rFonts w:ascii="Times New Roman"/>
          <w:b w:val="false"/>
          <w:i w:val="false"/>
          <w:color w:val="000000"/>
          <w:sz w:val="28"/>
        </w:rPr>
        <w:t>
      Жанатұрмыс ауылдық округін – 19 496 мың теңге;</w:t>
      </w:r>
    </w:p>
    <w:bookmarkEnd w:id="264"/>
    <w:bookmarkStart w:name="z312" w:id="265"/>
    <w:p>
      <w:pPr>
        <w:spacing w:after="0"/>
        <w:ind w:left="0"/>
        <w:jc w:val="both"/>
      </w:pPr>
      <w:r>
        <w:rPr>
          <w:rFonts w:ascii="Times New Roman"/>
          <w:b w:val="false"/>
          <w:i w:val="false"/>
          <w:color w:val="000000"/>
          <w:sz w:val="28"/>
        </w:rPr>
        <w:t>
      Коктал ауылдық округіне – 10 092 мың теңге;</w:t>
      </w:r>
    </w:p>
    <w:bookmarkEnd w:id="265"/>
    <w:bookmarkStart w:name="z313" w:id="266"/>
    <w:p>
      <w:pPr>
        <w:spacing w:after="0"/>
        <w:ind w:left="0"/>
        <w:jc w:val="both"/>
      </w:pPr>
      <w:r>
        <w:rPr>
          <w:rFonts w:ascii="Times New Roman"/>
          <w:b w:val="false"/>
          <w:i w:val="false"/>
          <w:color w:val="000000"/>
          <w:sz w:val="28"/>
        </w:rPr>
        <w:t>
      Ынтымақ ауылдық округіне – 15 192 мың теңге;</w:t>
      </w:r>
    </w:p>
    <w:bookmarkEnd w:id="266"/>
    <w:bookmarkStart w:name="z314" w:id="267"/>
    <w:p>
      <w:pPr>
        <w:spacing w:after="0"/>
        <w:ind w:left="0"/>
        <w:jc w:val="both"/>
      </w:pPr>
      <w:r>
        <w:rPr>
          <w:rFonts w:ascii="Times New Roman"/>
          <w:b w:val="false"/>
          <w:i w:val="false"/>
          <w:color w:val="000000"/>
          <w:sz w:val="28"/>
        </w:rPr>
        <w:t>
      Суханбаев ауылдық округіне – 14 629 мың теңге;</w:t>
      </w:r>
    </w:p>
    <w:bookmarkEnd w:id="267"/>
    <w:bookmarkStart w:name="z315" w:id="268"/>
    <w:p>
      <w:pPr>
        <w:spacing w:after="0"/>
        <w:ind w:left="0"/>
        <w:jc w:val="both"/>
      </w:pPr>
      <w:r>
        <w:rPr>
          <w:rFonts w:ascii="Times New Roman"/>
          <w:b w:val="false"/>
          <w:i w:val="false"/>
          <w:color w:val="000000"/>
          <w:sz w:val="28"/>
        </w:rPr>
        <w:t>
      Қостөбе ауылдық округіне – 14 153 мың теңге;</w:t>
      </w:r>
    </w:p>
    <w:bookmarkEnd w:id="268"/>
    <w:bookmarkStart w:name="z316" w:id="269"/>
    <w:p>
      <w:pPr>
        <w:spacing w:after="0"/>
        <w:ind w:left="0"/>
        <w:jc w:val="both"/>
      </w:pPr>
      <w:r>
        <w:rPr>
          <w:rFonts w:ascii="Times New Roman"/>
          <w:b w:val="false"/>
          <w:i w:val="false"/>
          <w:color w:val="000000"/>
          <w:sz w:val="28"/>
        </w:rPr>
        <w:t>
      Бурыл ауылдық округіне – 17 291 мың теңге;</w:t>
      </w:r>
    </w:p>
    <w:bookmarkEnd w:id="269"/>
    <w:bookmarkStart w:name="z317" w:id="270"/>
    <w:p>
      <w:pPr>
        <w:spacing w:after="0"/>
        <w:ind w:left="0"/>
        <w:jc w:val="both"/>
      </w:pPr>
      <w:r>
        <w:rPr>
          <w:rFonts w:ascii="Times New Roman"/>
          <w:b w:val="false"/>
          <w:i w:val="false"/>
          <w:color w:val="000000"/>
          <w:sz w:val="28"/>
        </w:rPr>
        <w:t>
      Көптерек ауылдық округіне – 14 378 мың теңге;</w:t>
      </w:r>
    </w:p>
    <w:bookmarkEnd w:id="270"/>
    <w:bookmarkStart w:name="z318" w:id="271"/>
    <w:p>
      <w:pPr>
        <w:spacing w:after="0"/>
        <w:ind w:left="0"/>
        <w:jc w:val="both"/>
      </w:pPr>
      <w:r>
        <w:rPr>
          <w:rFonts w:ascii="Times New Roman"/>
          <w:b w:val="false"/>
          <w:i w:val="false"/>
          <w:color w:val="000000"/>
          <w:sz w:val="28"/>
        </w:rPr>
        <w:t>
      Үлгілі ауылдық округіне – 13 250 мың теңге;</w:t>
      </w:r>
    </w:p>
    <w:bookmarkEnd w:id="271"/>
    <w:bookmarkStart w:name="z319" w:id="272"/>
    <w:p>
      <w:pPr>
        <w:spacing w:after="0"/>
        <w:ind w:left="0"/>
        <w:jc w:val="both"/>
      </w:pPr>
      <w:r>
        <w:rPr>
          <w:rFonts w:ascii="Times New Roman"/>
          <w:b w:val="false"/>
          <w:i w:val="false"/>
          <w:color w:val="000000"/>
          <w:sz w:val="28"/>
        </w:rPr>
        <w:t>
      Сарыкемер ауылдық округіне – 0 мың теңге;</w:t>
      </w:r>
    </w:p>
    <w:bookmarkEnd w:id="272"/>
    <w:bookmarkStart w:name="z320" w:id="273"/>
    <w:p>
      <w:pPr>
        <w:spacing w:after="0"/>
        <w:ind w:left="0"/>
        <w:jc w:val="both"/>
      </w:pPr>
      <w:r>
        <w:rPr>
          <w:rFonts w:ascii="Times New Roman"/>
          <w:b w:val="false"/>
          <w:i w:val="false"/>
          <w:color w:val="000000"/>
          <w:sz w:val="28"/>
        </w:rPr>
        <w:t>
      Қызылжұлдыз ауылдық округіне – 43 мың теңге;</w:t>
      </w:r>
    </w:p>
    <w:bookmarkEnd w:id="273"/>
    <w:bookmarkStart w:name="z321" w:id="274"/>
    <w:p>
      <w:pPr>
        <w:spacing w:after="0"/>
        <w:ind w:left="0"/>
        <w:jc w:val="both"/>
      </w:pPr>
      <w:r>
        <w:rPr>
          <w:rFonts w:ascii="Times New Roman"/>
          <w:b w:val="false"/>
          <w:i w:val="false"/>
          <w:color w:val="000000"/>
          <w:sz w:val="28"/>
        </w:rPr>
        <w:t>
      Ботамойнақ ауылдық округіне – 15 627 мың теңге;</w:t>
      </w:r>
    </w:p>
    <w:bookmarkEnd w:id="274"/>
    <w:bookmarkStart w:name="z322" w:id="275"/>
    <w:p>
      <w:pPr>
        <w:spacing w:after="0"/>
        <w:ind w:left="0"/>
        <w:jc w:val="both"/>
      </w:pPr>
      <w:r>
        <w:rPr>
          <w:rFonts w:ascii="Times New Roman"/>
          <w:b w:val="false"/>
          <w:i w:val="false"/>
          <w:color w:val="000000"/>
          <w:sz w:val="28"/>
        </w:rPr>
        <w:t>
      Байтерек ауылдық округіне – 10 309 мың теңге.</w:t>
      </w:r>
    </w:p>
    <w:bookmarkEnd w:id="275"/>
    <w:bookmarkStart w:name="z323" w:id="276"/>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жергілікті бюджеттен қаржыландырылатын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 </w:t>
      </w:r>
    </w:p>
    <w:bookmarkEnd w:id="276"/>
    <w:bookmarkStart w:name="z324" w:id="277"/>
    <w:p>
      <w:pPr>
        <w:spacing w:after="0"/>
        <w:ind w:left="0"/>
        <w:jc w:val="both"/>
      </w:pPr>
      <w:r>
        <w:rPr>
          <w:rFonts w:ascii="Times New Roman"/>
          <w:b w:val="false"/>
          <w:i w:val="false"/>
          <w:color w:val="000000"/>
          <w:sz w:val="28"/>
        </w:rPr>
        <w:t xml:space="preserve">
      4. 2019 жылға арналған ауылдық округтердің бюджетті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77"/>
    <w:bookmarkStart w:name="z325" w:id="278"/>
    <w:p>
      <w:pPr>
        <w:spacing w:after="0"/>
        <w:ind w:left="0"/>
        <w:jc w:val="both"/>
      </w:pPr>
      <w:r>
        <w:rPr>
          <w:rFonts w:ascii="Times New Roman"/>
          <w:b w:val="false"/>
          <w:i w:val="false"/>
          <w:color w:val="000000"/>
          <w:sz w:val="28"/>
        </w:rPr>
        <w:t>
      5.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78"/>
    <w:bookmarkStart w:name="z326" w:id="279"/>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2019 жылдың 1 қаңтарынан қолданысқа енгізіледі.</w:t>
      </w:r>
    </w:p>
    <w:bookmarkEnd w:id="2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Үкібаев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39-2 шешіміне 1 қосымша</w:t>
            </w:r>
          </w:p>
        </w:tc>
      </w:tr>
    </w:tbl>
    <w:p>
      <w:pPr>
        <w:spacing w:after="0"/>
        <w:ind w:left="0"/>
        <w:jc w:val="both"/>
      </w:pPr>
      <w:r>
        <w:rPr>
          <w:rFonts w:ascii="Times New Roman"/>
          <w:b w:val="false"/>
          <w:i w:val="false"/>
          <w:color w:val="ff0000"/>
          <w:sz w:val="28"/>
        </w:rPr>
        <w:t xml:space="preserve">
      Ескерту. 1 - қосымша жаңа редакцияда – Жамбыл облысы Байзақ аудандық мәслихатының 27.11.2019 </w:t>
      </w:r>
      <w:r>
        <w:rPr>
          <w:rFonts w:ascii="Times New Roman"/>
          <w:b w:val="false"/>
          <w:i w:val="false"/>
          <w:color w:val="ff0000"/>
          <w:sz w:val="28"/>
        </w:rPr>
        <w:t>№ 57-2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425"/>
        <w:gridCol w:w="350"/>
        <w:gridCol w:w="2863"/>
        <w:gridCol w:w="1185"/>
        <w:gridCol w:w="881"/>
        <w:gridCol w:w="881"/>
        <w:gridCol w:w="881"/>
        <w:gridCol w:w="881"/>
        <w:gridCol w:w="1033"/>
        <w:gridCol w:w="882"/>
        <w:gridCol w:w="882"/>
        <w:gridCol w:w="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2635468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57158</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417"/>
        <w:gridCol w:w="269"/>
        <w:gridCol w:w="2812"/>
        <w:gridCol w:w="865"/>
        <w:gridCol w:w="1014"/>
        <w:gridCol w:w="1014"/>
        <w:gridCol w:w="865"/>
        <w:gridCol w:w="865"/>
        <w:gridCol w:w="1014"/>
        <w:gridCol w:w="1014"/>
        <w:gridCol w:w="866"/>
        <w:gridCol w:w="1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721252</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32201</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604"/>
        <w:gridCol w:w="604"/>
        <w:gridCol w:w="1877"/>
        <w:gridCol w:w="1239"/>
        <w:gridCol w:w="921"/>
        <w:gridCol w:w="921"/>
        <w:gridCol w:w="921"/>
        <w:gridCol w:w="922"/>
        <w:gridCol w:w="1080"/>
        <w:gridCol w:w="922"/>
        <w:gridCol w:w="922"/>
        <w:gridCol w:w="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2663432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1098054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- 27964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89"/>
        <w:gridCol w:w="589"/>
        <w:gridCol w:w="1830"/>
        <w:gridCol w:w="898"/>
        <w:gridCol w:w="1052"/>
        <w:gridCol w:w="1053"/>
        <w:gridCol w:w="898"/>
        <w:gridCol w:w="899"/>
        <w:gridCol w:w="1053"/>
        <w:gridCol w:w="1053"/>
        <w:gridCol w:w="899"/>
        <w:gridCol w:w="1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265944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39-2 шешіміне 2 қосымша</w:t>
            </w:r>
          </w:p>
        </w:tc>
      </w:tr>
    </w:tbl>
    <w:bookmarkStart w:name="z336" w:id="280"/>
    <w:p>
      <w:pPr>
        <w:spacing w:after="0"/>
        <w:ind w:left="0"/>
        <w:jc w:val="left"/>
      </w:pPr>
      <w:r>
        <w:rPr>
          <w:rFonts w:ascii="Times New Roman"/>
          <w:b/>
          <w:i w:val="false"/>
          <w:color w:val="000000"/>
        </w:rPr>
        <w:t xml:space="preserve"> 2020 жылға арналған ауылдық округтерінің бюджеті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82"/>
        <w:gridCol w:w="439"/>
        <w:gridCol w:w="4595"/>
        <w:gridCol w:w="1901"/>
        <w:gridCol w:w="1414"/>
        <w:gridCol w:w="1415"/>
        <w:gridCol w:w="14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454"/>
        <w:gridCol w:w="2949"/>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61951</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378"/>
        <w:gridCol w:w="2378"/>
        <w:gridCol w:w="2787"/>
        <w:gridCol w:w="237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71"/>
        <w:gridCol w:w="1939"/>
        <w:gridCol w:w="1939"/>
        <w:gridCol w:w="2272"/>
        <w:gridCol w:w="1940"/>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52"/>
        <w:gridCol w:w="1052"/>
        <w:gridCol w:w="2443"/>
        <w:gridCol w:w="2161"/>
        <w:gridCol w:w="1606"/>
        <w:gridCol w:w="1606"/>
        <w:gridCol w:w="16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 мың. теңге</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1424799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454"/>
        <w:gridCol w:w="2949"/>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61951</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378"/>
        <w:gridCol w:w="2378"/>
        <w:gridCol w:w="2787"/>
        <w:gridCol w:w="237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71"/>
        <w:gridCol w:w="1939"/>
        <w:gridCol w:w="1939"/>
        <w:gridCol w:w="2272"/>
        <w:gridCol w:w="1940"/>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39-2 шешіміне 3 қосымша</w:t>
            </w:r>
          </w:p>
        </w:tc>
      </w:tr>
    </w:tbl>
    <w:bookmarkStart w:name="z340" w:id="281"/>
    <w:p>
      <w:pPr>
        <w:spacing w:after="0"/>
        <w:ind w:left="0"/>
        <w:jc w:val="left"/>
      </w:pPr>
      <w:r>
        <w:rPr>
          <w:rFonts w:ascii="Times New Roman"/>
          <w:b/>
          <w:i w:val="false"/>
          <w:color w:val="000000"/>
        </w:rPr>
        <w:t xml:space="preserve"> 2021 жылға арналған ауылдық округтерінің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3"/>
        <w:gridCol w:w="472"/>
        <w:gridCol w:w="4018"/>
        <w:gridCol w:w="2044"/>
        <w:gridCol w:w="1520"/>
        <w:gridCol w:w="1520"/>
        <w:gridCol w:w="1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1497449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1283488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1283488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1283488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454"/>
        <w:gridCol w:w="2949"/>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61951</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378"/>
        <w:gridCol w:w="2378"/>
        <w:gridCol w:w="2787"/>
        <w:gridCol w:w="237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71"/>
        <w:gridCol w:w="1939"/>
        <w:gridCol w:w="1939"/>
        <w:gridCol w:w="2272"/>
        <w:gridCol w:w="1940"/>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52"/>
        <w:gridCol w:w="1052"/>
        <w:gridCol w:w="2443"/>
        <w:gridCol w:w="2159"/>
        <w:gridCol w:w="1606"/>
        <w:gridCol w:w="1607"/>
        <w:gridCol w:w="16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381946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999602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999602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982478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454"/>
        <w:gridCol w:w="2949"/>
        <w:gridCol w:w="2949"/>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61951</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46733</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378"/>
        <w:gridCol w:w="2378"/>
        <w:gridCol w:w="2787"/>
        <w:gridCol w:w="237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71"/>
        <w:gridCol w:w="1939"/>
        <w:gridCol w:w="1939"/>
        <w:gridCol w:w="2272"/>
        <w:gridCol w:w="1940"/>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39-2 шешіміне 4 қосымша</w:t>
            </w:r>
          </w:p>
        </w:tc>
      </w:tr>
    </w:tbl>
    <w:bookmarkStart w:name="z344" w:id="282"/>
    <w:p>
      <w:pPr>
        <w:spacing w:after="0"/>
        <w:ind w:left="0"/>
        <w:jc w:val="left"/>
      </w:pPr>
      <w:r>
        <w:rPr>
          <w:rFonts w:ascii="Times New Roman"/>
          <w:b/>
          <w:i w:val="false"/>
          <w:color w:val="000000"/>
        </w:rPr>
        <w:t xml:space="preserve"> 2019 жылға арналған ауылдық округтердің бюджетті атқару процесінде секвестрлеуге жатпайтын бюджеттік бағдарламалардың тізбесі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2565"/>
        <w:gridCol w:w="2565"/>
        <w:gridCol w:w="5615"/>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