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7a24" w14:textId="1f87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Жеңіс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Дихан ауылдық округі әкімінің 2018 жылғы 26 шілдедегі № 56 шешімі. Жамбыл облысы Әділет департаментінде 2018 жылғы 9 тамызда № 3925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 Диқан ауылдық округ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Диқан ауылдық округінің Жеңіс ауылындағы көше атаулары өзгертілсін: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Школьная көшесі Мәңгілік ел көшесіне;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Ленин көшесі Тәуелсіздік көшесіне;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Клубная көшесі Алаш көшесіне;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Набережная көшесі Көкөзек көшесіне.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Диқан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