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0bca" w14:textId="fcb0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саяжайы кооперативінің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Диқан ауылдық округі әкімінің 2018 жылғы 26 қыркүйектегі № 69 шешімі. Жамбыл облысы Әділет департаментінде 2018 жылғы 16 қазанда № 3969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> 4) тармақшасына сәйкес, Жамбыл облысы әкімдігі жанындағы ономастика комиссиясының 2018 жылғы 04 қыркүйектегі қорытындысы негізінде және тиісті аумақ халқының пікірін ескере отырып Диқан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Диқан ауылдық округінің Денсаулық саяжайындағы көше атаулары өзгертілсін: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Малиновая көшесі Аягөз көшесіне;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Сиреневая көшесі Талас көшесіне;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Сливовая көшесі Торғай көшесіне;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Тупиковая көшесі Жетісу көшесіне;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Садовая көшесі Отырар көшесіне.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Диқан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Тыныбекова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