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3a7b8" w14:textId="3e3a7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ауданы Көктал ауылдық округі әкімінің 2018 жылғы 16 қарашадағы № 71 шешімі. Жамбыл облысы Әділет департаментінде 2018 жылғы 6 желтоқсанда № 4010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Құжаттың мәтінінде тұпнұсқаның пунктуациясы мен орфографиясы сақталған.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>, Жамбыл облысы әкімдігі жанындағы ономастика комиссиясының 2018 жылғы 19 сәуірдегі қорытындысы негізінде және тиісті аумақ халқының пікірін ескере отырып, Көктал ауылының әкімі ШЕШІМ ҚАБЫЛДАДЫ: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Көктал ауылындағы Степная көшесі Ұлы Дала көшесі болып өзгертілсін.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 Көктал ауылы әкімі аппаратының іс жүргізуші бас маманы Ж.Мамытбаевқа жүктелсін.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Б.Үкібаев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