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2339" w14:textId="95c2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Мырзатай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Мырзатай ауылдық округі әкімінің 2018 жылғы 26 маусымдағы № 18 шешімі. Жамбыл облысы Әділет департаментінде 2018 жылғы 11 шілдеде № 3893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08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жылғы 24 қарашадағы қорытындысы негізінде және тиісті аумақ халқының пікірін ескере отырып, ауылдық округ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Мырзатай ауылдық округінің Мырзатай ауылындағы көше атаулары өзгертілсін: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Степная көшесі Аққұдық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Садовая көшесі Сарытөбе көшесіне.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