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bb0d" w14:textId="c1cb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Жамбыл ауданы ауылдық округтерінің бюджеттері туралы" Жамбыл аудандық мәслихатының 2017 жылғы 25 желтоқсандағы №22-2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2018 жылғы 16 наурыздағы № 25-2 шешімі. Жамбыл облысы Әділет департаментінде 2018 жылғы 28 наурызда № 3755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"2018-2020 жылдарға арналған аудандық бюджет туралы" Жамбыл аудандық мәслихатының 2017 жылғы 20 желтоқсандағы </w:t>
      </w:r>
      <w:r>
        <w:rPr>
          <w:rFonts w:ascii="Times New Roman"/>
          <w:b w:val="false"/>
          <w:i w:val="false"/>
          <w:color w:val="000000"/>
          <w:sz w:val="28"/>
        </w:rPr>
        <w:t>№21-2</w:t>
      </w:r>
      <w:r>
        <w:rPr>
          <w:rFonts w:ascii="Times New Roman"/>
          <w:b w:val="false"/>
          <w:i w:val="false"/>
          <w:color w:val="000000"/>
          <w:sz w:val="28"/>
        </w:rPr>
        <w:t xml:space="preserve"> шешіміне өзгерістер енгізу туралы Жамбыл аудандық мәслихатының 2018 жылғы 12 наурыздағы №24-3 шешімі негізінде (нормативтік құқықтық актілерді мемлекеттік тіркеу Тізілімінде </w:t>
      </w:r>
      <w:r>
        <w:rPr>
          <w:rFonts w:ascii="Times New Roman"/>
          <w:b w:val="false"/>
          <w:i w:val="false"/>
          <w:color w:val="000000"/>
          <w:sz w:val="28"/>
        </w:rPr>
        <w:t>№3737</w:t>
      </w:r>
      <w:r>
        <w:rPr>
          <w:rFonts w:ascii="Times New Roman"/>
          <w:b w:val="false"/>
          <w:i w:val="false"/>
          <w:color w:val="000000"/>
          <w:sz w:val="28"/>
        </w:rPr>
        <w:t xml:space="preserve"> болып тіркелген) Жамбыл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Жамбыл ауданы ауылдық округтерінің бюджеттері туралы" Жамбыл аудандық мәслихатының 2017 жылғы 25 желтоқсандағы </w:t>
      </w:r>
      <w:r>
        <w:rPr>
          <w:rFonts w:ascii="Times New Roman"/>
          <w:b w:val="false"/>
          <w:i w:val="false"/>
          <w:color w:val="000000"/>
          <w:sz w:val="28"/>
        </w:rPr>
        <w:t>№22-2</w:t>
      </w:r>
      <w:r>
        <w:rPr>
          <w:rFonts w:ascii="Times New Roman"/>
          <w:b w:val="false"/>
          <w:i w:val="false"/>
          <w:color w:val="000000"/>
          <w:sz w:val="28"/>
        </w:rPr>
        <w:t xml:space="preserve"> шешіміне (нормативтік-құқықтық актілерді мемлекеттік тіркеу Тізілімінде </w:t>
      </w:r>
      <w:r>
        <w:rPr>
          <w:rFonts w:ascii="Times New Roman"/>
          <w:b w:val="false"/>
          <w:i w:val="false"/>
          <w:color w:val="000000"/>
          <w:sz w:val="28"/>
        </w:rPr>
        <w:t>№3656</w:t>
      </w:r>
      <w:r>
        <w:rPr>
          <w:rFonts w:ascii="Times New Roman"/>
          <w:b w:val="false"/>
          <w:i w:val="false"/>
          <w:color w:val="000000"/>
          <w:sz w:val="28"/>
        </w:rPr>
        <w:t xml:space="preserve"> болып тіркелген, 2018 жылғы 17 қаңтардағы "Шұғыла-Радуга"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bookmarkStart w:name="z9" w:id="3"/>
    <w:p>
      <w:pPr>
        <w:spacing w:after="0"/>
        <w:ind w:left="0"/>
        <w:jc w:val="both"/>
      </w:pPr>
      <w:r>
        <w:rPr>
          <w:rFonts w:ascii="Times New Roman"/>
          <w:b w:val="false"/>
          <w:i w:val="false"/>
          <w:color w:val="000000"/>
          <w:sz w:val="28"/>
        </w:rPr>
        <w:t>
      1.1 Аса ауылдық округі бойынша: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4"/>
    <w:p>
      <w:pPr>
        <w:spacing w:after="0"/>
        <w:ind w:left="0"/>
        <w:jc w:val="both"/>
      </w:pPr>
      <w:r>
        <w:rPr>
          <w:rFonts w:ascii="Times New Roman"/>
          <w:b w:val="false"/>
          <w:i w:val="false"/>
          <w:color w:val="000000"/>
          <w:sz w:val="28"/>
        </w:rPr>
        <w:t>
      "68 944" сандары "215 240" сандарымен ауыстырылсын;</w:t>
      </w:r>
    </w:p>
    <w:bookmarkEnd w:id="4"/>
    <w:bookmarkStart w:name="z12" w:id="5"/>
    <w:p>
      <w:pPr>
        <w:spacing w:after="0"/>
        <w:ind w:left="0"/>
        <w:jc w:val="both"/>
      </w:pPr>
      <w:r>
        <w:rPr>
          <w:rFonts w:ascii="Times New Roman"/>
          <w:b w:val="false"/>
          <w:i w:val="false"/>
          <w:color w:val="000000"/>
          <w:sz w:val="28"/>
        </w:rPr>
        <w:t>
      "0" саны "9 366" сандарымен ауыстырылсын;</w:t>
      </w:r>
    </w:p>
    <w:bookmarkEnd w:id="5"/>
    <w:bookmarkStart w:name="z13" w:id="6"/>
    <w:p>
      <w:pPr>
        <w:spacing w:after="0"/>
        <w:ind w:left="0"/>
        <w:jc w:val="both"/>
      </w:pPr>
      <w:r>
        <w:rPr>
          <w:rFonts w:ascii="Times New Roman"/>
          <w:b w:val="false"/>
          <w:i w:val="false"/>
          <w:color w:val="000000"/>
          <w:sz w:val="28"/>
        </w:rPr>
        <w:t>
      "37 079" сандары "174 009"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"68 944" сандары "215 240" сандарымен ауыстырылсын.</w:t>
      </w:r>
    </w:p>
    <w:bookmarkEnd w:id="7"/>
    <w:bookmarkStart w:name="z16" w:id="8"/>
    <w:p>
      <w:pPr>
        <w:spacing w:after="0"/>
        <w:ind w:left="0"/>
        <w:jc w:val="both"/>
      </w:pPr>
      <w:r>
        <w:rPr>
          <w:rFonts w:ascii="Times New Roman"/>
          <w:b w:val="false"/>
          <w:i w:val="false"/>
          <w:color w:val="000000"/>
          <w:sz w:val="28"/>
        </w:rPr>
        <w:t>
      1.2 Айшабибі ауылдық округі бойынша: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8" w:id="9"/>
    <w:p>
      <w:pPr>
        <w:spacing w:after="0"/>
        <w:ind w:left="0"/>
        <w:jc w:val="both"/>
      </w:pPr>
      <w:r>
        <w:rPr>
          <w:rFonts w:ascii="Times New Roman"/>
          <w:b w:val="false"/>
          <w:i w:val="false"/>
          <w:color w:val="000000"/>
          <w:sz w:val="28"/>
        </w:rPr>
        <w:t>
      "36 245" сандары "127 032" сандарымен ауыстырылсын;</w:t>
      </w:r>
    </w:p>
    <w:bookmarkEnd w:id="9"/>
    <w:bookmarkStart w:name="z19" w:id="10"/>
    <w:p>
      <w:pPr>
        <w:spacing w:after="0"/>
        <w:ind w:left="0"/>
        <w:jc w:val="both"/>
      </w:pPr>
      <w:r>
        <w:rPr>
          <w:rFonts w:ascii="Times New Roman"/>
          <w:b w:val="false"/>
          <w:i w:val="false"/>
          <w:color w:val="000000"/>
          <w:sz w:val="28"/>
        </w:rPr>
        <w:t>
      "0" саны "8 097" сандарымен ауыстырылсын;</w:t>
      </w:r>
    </w:p>
    <w:bookmarkEnd w:id="10"/>
    <w:bookmarkStart w:name="z20" w:id="11"/>
    <w:p>
      <w:pPr>
        <w:spacing w:after="0"/>
        <w:ind w:left="0"/>
        <w:jc w:val="both"/>
      </w:pPr>
      <w:r>
        <w:rPr>
          <w:rFonts w:ascii="Times New Roman"/>
          <w:b w:val="false"/>
          <w:i w:val="false"/>
          <w:color w:val="000000"/>
          <w:sz w:val="28"/>
        </w:rPr>
        <w:t>
      "28 752" сандары "111 442"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2" w:id="12"/>
    <w:p>
      <w:pPr>
        <w:spacing w:after="0"/>
        <w:ind w:left="0"/>
        <w:jc w:val="both"/>
      </w:pPr>
      <w:r>
        <w:rPr>
          <w:rFonts w:ascii="Times New Roman"/>
          <w:b w:val="false"/>
          <w:i w:val="false"/>
          <w:color w:val="000000"/>
          <w:sz w:val="28"/>
        </w:rPr>
        <w:t>
      "36 245" сандары "127 032" сандарымен ауыстырылсын.</w:t>
      </w:r>
    </w:p>
    <w:bookmarkEnd w:id="12"/>
    <w:bookmarkStart w:name="z23" w:id="13"/>
    <w:p>
      <w:pPr>
        <w:spacing w:after="0"/>
        <w:ind w:left="0"/>
        <w:jc w:val="both"/>
      </w:pPr>
      <w:r>
        <w:rPr>
          <w:rFonts w:ascii="Times New Roman"/>
          <w:b w:val="false"/>
          <w:i w:val="false"/>
          <w:color w:val="000000"/>
          <w:sz w:val="28"/>
        </w:rPr>
        <w:t>
      1.3 Ақбастау ауылдық округі бойынша: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5" w:id="14"/>
    <w:p>
      <w:pPr>
        <w:spacing w:after="0"/>
        <w:ind w:left="0"/>
        <w:jc w:val="both"/>
      </w:pPr>
      <w:r>
        <w:rPr>
          <w:rFonts w:ascii="Times New Roman"/>
          <w:b w:val="false"/>
          <w:i w:val="false"/>
          <w:color w:val="000000"/>
          <w:sz w:val="28"/>
        </w:rPr>
        <w:t>
      "35 642" сандары "43 362" сандарымен ауыстырылсын;</w:t>
      </w:r>
    </w:p>
    <w:bookmarkEnd w:id="14"/>
    <w:bookmarkStart w:name="z26" w:id="15"/>
    <w:p>
      <w:pPr>
        <w:spacing w:after="0"/>
        <w:ind w:left="0"/>
        <w:jc w:val="both"/>
      </w:pPr>
      <w:r>
        <w:rPr>
          <w:rFonts w:ascii="Times New Roman"/>
          <w:b w:val="false"/>
          <w:i w:val="false"/>
          <w:color w:val="000000"/>
          <w:sz w:val="28"/>
        </w:rPr>
        <w:t>
      "0" саны "3 235" сандарымен ауыстырылсын;</w:t>
      </w:r>
    </w:p>
    <w:bookmarkEnd w:id="15"/>
    <w:bookmarkStart w:name="z27" w:id="16"/>
    <w:p>
      <w:pPr>
        <w:spacing w:after="0"/>
        <w:ind w:left="0"/>
        <w:jc w:val="both"/>
      </w:pPr>
      <w:r>
        <w:rPr>
          <w:rFonts w:ascii="Times New Roman"/>
          <w:b w:val="false"/>
          <w:i w:val="false"/>
          <w:color w:val="000000"/>
          <w:sz w:val="28"/>
        </w:rPr>
        <w:t>
      "33 380" сандары "37 865"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9" w:id="17"/>
    <w:p>
      <w:pPr>
        <w:spacing w:after="0"/>
        <w:ind w:left="0"/>
        <w:jc w:val="both"/>
      </w:pPr>
      <w:r>
        <w:rPr>
          <w:rFonts w:ascii="Times New Roman"/>
          <w:b w:val="false"/>
          <w:i w:val="false"/>
          <w:color w:val="000000"/>
          <w:sz w:val="28"/>
        </w:rPr>
        <w:t>
      "35 642" сандары "43 362" сандарымен ауыстырылсын.</w:t>
      </w:r>
    </w:p>
    <w:bookmarkEnd w:id="17"/>
    <w:bookmarkStart w:name="z30" w:id="18"/>
    <w:p>
      <w:pPr>
        <w:spacing w:after="0"/>
        <w:ind w:left="0"/>
        <w:jc w:val="both"/>
      </w:pPr>
      <w:r>
        <w:rPr>
          <w:rFonts w:ascii="Times New Roman"/>
          <w:b w:val="false"/>
          <w:i w:val="false"/>
          <w:color w:val="000000"/>
          <w:sz w:val="28"/>
        </w:rPr>
        <w:t>
      1.4 Ақбұлым ауылдық округі бойынша: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2" w:id="19"/>
    <w:p>
      <w:pPr>
        <w:spacing w:after="0"/>
        <w:ind w:left="0"/>
        <w:jc w:val="both"/>
      </w:pPr>
      <w:r>
        <w:rPr>
          <w:rFonts w:ascii="Times New Roman"/>
          <w:b w:val="false"/>
          <w:i w:val="false"/>
          <w:color w:val="000000"/>
          <w:sz w:val="28"/>
        </w:rPr>
        <w:t>
      "25 849" сандары "52 433" сандарымен ауыстырылсын;</w:t>
      </w:r>
    </w:p>
    <w:bookmarkEnd w:id="19"/>
    <w:bookmarkStart w:name="z33" w:id="20"/>
    <w:p>
      <w:pPr>
        <w:spacing w:after="0"/>
        <w:ind w:left="0"/>
        <w:jc w:val="both"/>
      </w:pPr>
      <w:r>
        <w:rPr>
          <w:rFonts w:ascii="Times New Roman"/>
          <w:b w:val="false"/>
          <w:i w:val="false"/>
          <w:color w:val="000000"/>
          <w:sz w:val="28"/>
        </w:rPr>
        <w:t>
      "50" сандары "1 740" сандарымен ауыстырылсын;</w:t>
      </w:r>
    </w:p>
    <w:bookmarkEnd w:id="20"/>
    <w:bookmarkStart w:name="z34" w:id="21"/>
    <w:p>
      <w:pPr>
        <w:spacing w:after="0"/>
        <w:ind w:left="0"/>
        <w:jc w:val="both"/>
      </w:pPr>
      <w:r>
        <w:rPr>
          <w:rFonts w:ascii="Times New Roman"/>
          <w:b w:val="false"/>
          <w:i w:val="false"/>
          <w:color w:val="000000"/>
          <w:sz w:val="28"/>
        </w:rPr>
        <w:t>
      "21 471" сандары "46 365" сандарымен ауыстырылсын;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6" w:id="22"/>
    <w:p>
      <w:pPr>
        <w:spacing w:after="0"/>
        <w:ind w:left="0"/>
        <w:jc w:val="both"/>
      </w:pPr>
      <w:r>
        <w:rPr>
          <w:rFonts w:ascii="Times New Roman"/>
          <w:b w:val="false"/>
          <w:i w:val="false"/>
          <w:color w:val="000000"/>
          <w:sz w:val="28"/>
        </w:rPr>
        <w:t>
      "25 849" сандары "52 433" сандарымен ауыстырылсын.</w:t>
      </w:r>
    </w:p>
    <w:bookmarkEnd w:id="22"/>
    <w:bookmarkStart w:name="z37" w:id="23"/>
    <w:p>
      <w:pPr>
        <w:spacing w:after="0"/>
        <w:ind w:left="0"/>
        <w:jc w:val="both"/>
      </w:pPr>
      <w:r>
        <w:rPr>
          <w:rFonts w:ascii="Times New Roman"/>
          <w:b w:val="false"/>
          <w:i w:val="false"/>
          <w:color w:val="000000"/>
          <w:sz w:val="28"/>
        </w:rPr>
        <w:t>
      1.5 Бесағаш ауылдық округі бойынша: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9" w:id="24"/>
    <w:p>
      <w:pPr>
        <w:spacing w:after="0"/>
        <w:ind w:left="0"/>
        <w:jc w:val="both"/>
      </w:pPr>
      <w:r>
        <w:rPr>
          <w:rFonts w:ascii="Times New Roman"/>
          <w:b w:val="false"/>
          <w:i w:val="false"/>
          <w:color w:val="000000"/>
          <w:sz w:val="28"/>
        </w:rPr>
        <w:t>
      "50 142" сандары "126 963" сандарымен ауыстырылсын;</w:t>
      </w:r>
    </w:p>
    <w:bookmarkEnd w:id="24"/>
    <w:bookmarkStart w:name="z40" w:id="25"/>
    <w:p>
      <w:pPr>
        <w:spacing w:after="0"/>
        <w:ind w:left="0"/>
        <w:jc w:val="both"/>
      </w:pPr>
      <w:r>
        <w:rPr>
          <w:rFonts w:ascii="Times New Roman"/>
          <w:b w:val="false"/>
          <w:i w:val="false"/>
          <w:color w:val="000000"/>
          <w:sz w:val="28"/>
        </w:rPr>
        <w:t>
      "50" сандары "496" сандарымен ауыстырылсын;</w:t>
      </w:r>
    </w:p>
    <w:bookmarkEnd w:id="25"/>
    <w:bookmarkStart w:name="z41" w:id="26"/>
    <w:p>
      <w:pPr>
        <w:spacing w:after="0"/>
        <w:ind w:left="0"/>
        <w:jc w:val="both"/>
      </w:pPr>
      <w:r>
        <w:rPr>
          <w:rFonts w:ascii="Times New Roman"/>
          <w:b w:val="false"/>
          <w:i w:val="false"/>
          <w:color w:val="000000"/>
          <w:sz w:val="28"/>
        </w:rPr>
        <w:t>
      "42 617" сандары "118 992" сандарымен ауыстырылсын;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3" w:id="27"/>
    <w:p>
      <w:pPr>
        <w:spacing w:after="0"/>
        <w:ind w:left="0"/>
        <w:jc w:val="both"/>
      </w:pPr>
      <w:r>
        <w:rPr>
          <w:rFonts w:ascii="Times New Roman"/>
          <w:b w:val="false"/>
          <w:i w:val="false"/>
          <w:color w:val="000000"/>
          <w:sz w:val="28"/>
        </w:rPr>
        <w:t>
      "50 142" сандары "126 963" сандарымен ауыстырылсын.</w:t>
      </w:r>
    </w:p>
    <w:bookmarkEnd w:id="27"/>
    <w:bookmarkStart w:name="z44" w:id="28"/>
    <w:p>
      <w:pPr>
        <w:spacing w:after="0"/>
        <w:ind w:left="0"/>
        <w:jc w:val="both"/>
      </w:pPr>
      <w:r>
        <w:rPr>
          <w:rFonts w:ascii="Times New Roman"/>
          <w:b w:val="false"/>
          <w:i w:val="false"/>
          <w:color w:val="000000"/>
          <w:sz w:val="28"/>
        </w:rPr>
        <w:t>
      1.6 Гродиково ауылдық округі бойынша: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6" w:id="29"/>
    <w:p>
      <w:pPr>
        <w:spacing w:after="0"/>
        <w:ind w:left="0"/>
        <w:jc w:val="both"/>
      </w:pPr>
      <w:r>
        <w:rPr>
          <w:rFonts w:ascii="Times New Roman"/>
          <w:b w:val="false"/>
          <w:i w:val="false"/>
          <w:color w:val="000000"/>
          <w:sz w:val="28"/>
        </w:rPr>
        <w:t>
      "34 710" сандары "71 446" сандарымен ауыстырылсын;</w:t>
      </w:r>
    </w:p>
    <w:bookmarkEnd w:id="29"/>
    <w:bookmarkStart w:name="z47" w:id="30"/>
    <w:p>
      <w:pPr>
        <w:spacing w:after="0"/>
        <w:ind w:left="0"/>
        <w:jc w:val="both"/>
      </w:pPr>
      <w:r>
        <w:rPr>
          <w:rFonts w:ascii="Times New Roman"/>
          <w:b w:val="false"/>
          <w:i w:val="false"/>
          <w:color w:val="000000"/>
          <w:sz w:val="28"/>
        </w:rPr>
        <w:t>
      "50" сандары "173" сандарымен ауыстырылсын;</w:t>
      </w:r>
    </w:p>
    <w:bookmarkEnd w:id="30"/>
    <w:bookmarkStart w:name="z48" w:id="31"/>
    <w:p>
      <w:pPr>
        <w:spacing w:after="0"/>
        <w:ind w:left="0"/>
        <w:jc w:val="both"/>
      </w:pPr>
      <w:r>
        <w:rPr>
          <w:rFonts w:ascii="Times New Roman"/>
          <w:b w:val="false"/>
          <w:i w:val="false"/>
          <w:color w:val="000000"/>
          <w:sz w:val="28"/>
        </w:rPr>
        <w:t>
      "22 780" сандары "59 393" сандарымен ауыстырылсын;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0" w:id="32"/>
    <w:p>
      <w:pPr>
        <w:spacing w:after="0"/>
        <w:ind w:left="0"/>
        <w:jc w:val="both"/>
      </w:pPr>
      <w:r>
        <w:rPr>
          <w:rFonts w:ascii="Times New Roman"/>
          <w:b w:val="false"/>
          <w:i w:val="false"/>
          <w:color w:val="000000"/>
          <w:sz w:val="28"/>
        </w:rPr>
        <w:t>
      "34 710" сандары "71 446" сандарымен ауыстырылсын.</w:t>
      </w:r>
    </w:p>
    <w:bookmarkEnd w:id="32"/>
    <w:bookmarkStart w:name="z51" w:id="33"/>
    <w:p>
      <w:pPr>
        <w:spacing w:after="0"/>
        <w:ind w:left="0"/>
        <w:jc w:val="both"/>
      </w:pPr>
      <w:r>
        <w:rPr>
          <w:rFonts w:ascii="Times New Roman"/>
          <w:b w:val="false"/>
          <w:i w:val="false"/>
          <w:color w:val="000000"/>
          <w:sz w:val="28"/>
        </w:rPr>
        <w:t>
      1.7 Жамбыл ауылдық округі бойынша: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34"/>
    <w:p>
      <w:pPr>
        <w:spacing w:after="0"/>
        <w:ind w:left="0"/>
        <w:jc w:val="both"/>
      </w:pPr>
      <w:r>
        <w:rPr>
          <w:rFonts w:ascii="Times New Roman"/>
          <w:b w:val="false"/>
          <w:i w:val="false"/>
          <w:color w:val="000000"/>
          <w:sz w:val="28"/>
        </w:rPr>
        <w:t>
      "34 886" сандары "146 314" сандарымен ауыстырылсын;</w:t>
      </w:r>
    </w:p>
    <w:bookmarkEnd w:id="34"/>
    <w:bookmarkStart w:name="z54" w:id="35"/>
    <w:p>
      <w:pPr>
        <w:spacing w:after="0"/>
        <w:ind w:left="0"/>
        <w:jc w:val="both"/>
      </w:pPr>
      <w:r>
        <w:rPr>
          <w:rFonts w:ascii="Times New Roman"/>
          <w:b w:val="false"/>
          <w:i w:val="false"/>
          <w:color w:val="000000"/>
          <w:sz w:val="28"/>
        </w:rPr>
        <w:t>
      "0" саны "11 005" сандарымен ауыстырылсын;</w:t>
      </w:r>
    </w:p>
    <w:bookmarkEnd w:id="35"/>
    <w:bookmarkStart w:name="z55" w:id="36"/>
    <w:p>
      <w:pPr>
        <w:spacing w:after="0"/>
        <w:ind w:left="0"/>
        <w:jc w:val="both"/>
      </w:pPr>
      <w:r>
        <w:rPr>
          <w:rFonts w:ascii="Times New Roman"/>
          <w:b w:val="false"/>
          <w:i w:val="false"/>
          <w:color w:val="000000"/>
          <w:sz w:val="28"/>
        </w:rPr>
        <w:t>
      "24 724" сандары "125 147"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7" w:id="37"/>
    <w:p>
      <w:pPr>
        <w:spacing w:after="0"/>
        <w:ind w:left="0"/>
        <w:jc w:val="both"/>
      </w:pPr>
      <w:r>
        <w:rPr>
          <w:rFonts w:ascii="Times New Roman"/>
          <w:b w:val="false"/>
          <w:i w:val="false"/>
          <w:color w:val="000000"/>
          <w:sz w:val="28"/>
        </w:rPr>
        <w:t>
      "34 886" сандары "146 314" сандарымен ауыстырылсын.</w:t>
      </w:r>
    </w:p>
    <w:bookmarkEnd w:id="37"/>
    <w:bookmarkStart w:name="z58" w:id="38"/>
    <w:p>
      <w:pPr>
        <w:spacing w:after="0"/>
        <w:ind w:left="0"/>
        <w:jc w:val="both"/>
      </w:pPr>
      <w:r>
        <w:rPr>
          <w:rFonts w:ascii="Times New Roman"/>
          <w:b w:val="false"/>
          <w:i w:val="false"/>
          <w:color w:val="000000"/>
          <w:sz w:val="28"/>
        </w:rPr>
        <w:t>
      1.8 Қарой ауылдық округі бойынша: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0" w:id="39"/>
    <w:p>
      <w:pPr>
        <w:spacing w:after="0"/>
        <w:ind w:left="0"/>
        <w:jc w:val="both"/>
      </w:pPr>
      <w:r>
        <w:rPr>
          <w:rFonts w:ascii="Times New Roman"/>
          <w:b w:val="false"/>
          <w:i w:val="false"/>
          <w:color w:val="000000"/>
          <w:sz w:val="28"/>
        </w:rPr>
        <w:t>
      "28 300" сандары "39 551" сандарымен ауыстырылсын;</w:t>
      </w:r>
    </w:p>
    <w:bookmarkEnd w:id="39"/>
    <w:bookmarkStart w:name="z61" w:id="40"/>
    <w:p>
      <w:pPr>
        <w:spacing w:after="0"/>
        <w:ind w:left="0"/>
        <w:jc w:val="both"/>
      </w:pPr>
      <w:r>
        <w:rPr>
          <w:rFonts w:ascii="Times New Roman"/>
          <w:b w:val="false"/>
          <w:i w:val="false"/>
          <w:color w:val="000000"/>
          <w:sz w:val="28"/>
        </w:rPr>
        <w:t>
      "0" саны "7 813" сандарымен ауыстырылсын;</w:t>
      </w:r>
    </w:p>
    <w:bookmarkEnd w:id="40"/>
    <w:bookmarkStart w:name="z62" w:id="41"/>
    <w:p>
      <w:pPr>
        <w:spacing w:after="0"/>
        <w:ind w:left="0"/>
        <w:jc w:val="both"/>
      </w:pPr>
      <w:r>
        <w:rPr>
          <w:rFonts w:ascii="Times New Roman"/>
          <w:b w:val="false"/>
          <w:i w:val="false"/>
          <w:color w:val="000000"/>
          <w:sz w:val="28"/>
        </w:rPr>
        <w:t>
      "21 909" сандары "25 347" сандарымен ауыстырылсын;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4" w:id="42"/>
    <w:p>
      <w:pPr>
        <w:spacing w:after="0"/>
        <w:ind w:left="0"/>
        <w:jc w:val="both"/>
      </w:pPr>
      <w:r>
        <w:rPr>
          <w:rFonts w:ascii="Times New Roman"/>
          <w:b w:val="false"/>
          <w:i w:val="false"/>
          <w:color w:val="000000"/>
          <w:sz w:val="28"/>
        </w:rPr>
        <w:t>
      "28 300" сандары "39 551" сандарымен ауыстырылсын.</w:t>
      </w:r>
    </w:p>
    <w:bookmarkEnd w:id="42"/>
    <w:bookmarkStart w:name="z65" w:id="43"/>
    <w:p>
      <w:pPr>
        <w:spacing w:after="0"/>
        <w:ind w:left="0"/>
        <w:jc w:val="both"/>
      </w:pPr>
      <w:r>
        <w:rPr>
          <w:rFonts w:ascii="Times New Roman"/>
          <w:b w:val="false"/>
          <w:i w:val="false"/>
          <w:color w:val="000000"/>
          <w:sz w:val="28"/>
        </w:rPr>
        <w:t>
      1.9 Қызылқайнар ауылдық округі бойынша: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7" w:id="44"/>
    <w:p>
      <w:pPr>
        <w:spacing w:after="0"/>
        <w:ind w:left="0"/>
        <w:jc w:val="both"/>
      </w:pPr>
      <w:r>
        <w:rPr>
          <w:rFonts w:ascii="Times New Roman"/>
          <w:b w:val="false"/>
          <w:i w:val="false"/>
          <w:color w:val="000000"/>
          <w:sz w:val="28"/>
        </w:rPr>
        <w:t>
      "37 601" сандары "77 619" сандарымен ауыстырылсын;</w:t>
      </w:r>
    </w:p>
    <w:bookmarkEnd w:id="44"/>
    <w:bookmarkStart w:name="z68" w:id="45"/>
    <w:p>
      <w:pPr>
        <w:spacing w:after="0"/>
        <w:ind w:left="0"/>
        <w:jc w:val="both"/>
      </w:pPr>
      <w:r>
        <w:rPr>
          <w:rFonts w:ascii="Times New Roman"/>
          <w:b w:val="false"/>
          <w:i w:val="false"/>
          <w:color w:val="000000"/>
          <w:sz w:val="28"/>
        </w:rPr>
        <w:t>
      "50" сандары "3 556" сандарымен ауыстырылсын;</w:t>
      </w:r>
    </w:p>
    <w:bookmarkEnd w:id="45"/>
    <w:bookmarkStart w:name="z69" w:id="46"/>
    <w:p>
      <w:pPr>
        <w:spacing w:after="0"/>
        <w:ind w:left="0"/>
        <w:jc w:val="both"/>
      </w:pPr>
      <w:r>
        <w:rPr>
          <w:rFonts w:ascii="Times New Roman"/>
          <w:b w:val="false"/>
          <w:i w:val="false"/>
          <w:color w:val="000000"/>
          <w:sz w:val="28"/>
        </w:rPr>
        <w:t>
      "32 686" сандары "69 198" сандарымен ауыстырылсын;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1" w:id="47"/>
    <w:p>
      <w:pPr>
        <w:spacing w:after="0"/>
        <w:ind w:left="0"/>
        <w:jc w:val="both"/>
      </w:pPr>
      <w:r>
        <w:rPr>
          <w:rFonts w:ascii="Times New Roman"/>
          <w:b w:val="false"/>
          <w:i w:val="false"/>
          <w:color w:val="000000"/>
          <w:sz w:val="28"/>
        </w:rPr>
        <w:t>
      "37 601" сандары "77 619" сандарымен ауыстырылсын.</w:t>
      </w:r>
    </w:p>
    <w:bookmarkEnd w:id="47"/>
    <w:bookmarkStart w:name="z72" w:id="48"/>
    <w:p>
      <w:pPr>
        <w:spacing w:after="0"/>
        <w:ind w:left="0"/>
        <w:jc w:val="both"/>
      </w:pPr>
      <w:r>
        <w:rPr>
          <w:rFonts w:ascii="Times New Roman"/>
          <w:b w:val="false"/>
          <w:i w:val="false"/>
          <w:color w:val="000000"/>
          <w:sz w:val="28"/>
        </w:rPr>
        <w:t>
      1.10 Қаратөбе ауылдық округі бойынша: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4" w:id="49"/>
    <w:p>
      <w:pPr>
        <w:spacing w:after="0"/>
        <w:ind w:left="0"/>
        <w:jc w:val="both"/>
      </w:pPr>
      <w:r>
        <w:rPr>
          <w:rFonts w:ascii="Times New Roman"/>
          <w:b w:val="false"/>
          <w:i w:val="false"/>
          <w:color w:val="000000"/>
          <w:sz w:val="28"/>
        </w:rPr>
        <w:t>
      "41 115" сандары "83 029" сандарымен ауыстырылсын;</w:t>
      </w:r>
    </w:p>
    <w:bookmarkEnd w:id="49"/>
    <w:bookmarkStart w:name="z75" w:id="50"/>
    <w:p>
      <w:pPr>
        <w:spacing w:after="0"/>
        <w:ind w:left="0"/>
        <w:jc w:val="both"/>
      </w:pPr>
      <w:r>
        <w:rPr>
          <w:rFonts w:ascii="Times New Roman"/>
          <w:b w:val="false"/>
          <w:i w:val="false"/>
          <w:color w:val="000000"/>
          <w:sz w:val="28"/>
        </w:rPr>
        <w:t>
      "0" саны "6 243" сандарымен ауыстырылсын;</w:t>
      </w:r>
    </w:p>
    <w:bookmarkEnd w:id="50"/>
    <w:bookmarkStart w:name="z76" w:id="51"/>
    <w:p>
      <w:pPr>
        <w:spacing w:after="0"/>
        <w:ind w:left="0"/>
        <w:jc w:val="both"/>
      </w:pPr>
      <w:r>
        <w:rPr>
          <w:rFonts w:ascii="Times New Roman"/>
          <w:b w:val="false"/>
          <w:i w:val="false"/>
          <w:color w:val="000000"/>
          <w:sz w:val="28"/>
        </w:rPr>
        <w:t>
      "31 285" сандары "66 956" сандарымен ауыстырылсын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8" w:id="52"/>
    <w:p>
      <w:pPr>
        <w:spacing w:after="0"/>
        <w:ind w:left="0"/>
        <w:jc w:val="both"/>
      </w:pPr>
      <w:r>
        <w:rPr>
          <w:rFonts w:ascii="Times New Roman"/>
          <w:b w:val="false"/>
          <w:i w:val="false"/>
          <w:color w:val="000000"/>
          <w:sz w:val="28"/>
        </w:rPr>
        <w:t>
      "41 115" сандары "83 029" сандарымен ауыстырылсын.</w:t>
      </w:r>
    </w:p>
    <w:bookmarkEnd w:id="52"/>
    <w:bookmarkStart w:name="z79" w:id="53"/>
    <w:p>
      <w:pPr>
        <w:spacing w:after="0"/>
        <w:ind w:left="0"/>
        <w:jc w:val="both"/>
      </w:pPr>
      <w:r>
        <w:rPr>
          <w:rFonts w:ascii="Times New Roman"/>
          <w:b w:val="false"/>
          <w:i w:val="false"/>
          <w:color w:val="000000"/>
          <w:sz w:val="28"/>
        </w:rPr>
        <w:t>
      1.11 Қаракемер ауылдық округі бойынша:</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1" w:id="54"/>
    <w:p>
      <w:pPr>
        <w:spacing w:after="0"/>
        <w:ind w:left="0"/>
        <w:jc w:val="both"/>
      </w:pPr>
      <w:r>
        <w:rPr>
          <w:rFonts w:ascii="Times New Roman"/>
          <w:b w:val="false"/>
          <w:i w:val="false"/>
          <w:color w:val="000000"/>
          <w:sz w:val="28"/>
        </w:rPr>
        <w:t>
      "41 615" сандары "68 461" сандарымен ауыстырылсын;</w:t>
      </w:r>
    </w:p>
    <w:bookmarkEnd w:id="54"/>
    <w:bookmarkStart w:name="z82" w:id="55"/>
    <w:p>
      <w:pPr>
        <w:spacing w:after="0"/>
        <w:ind w:left="0"/>
        <w:jc w:val="both"/>
      </w:pPr>
      <w:r>
        <w:rPr>
          <w:rFonts w:ascii="Times New Roman"/>
          <w:b w:val="false"/>
          <w:i w:val="false"/>
          <w:color w:val="000000"/>
          <w:sz w:val="28"/>
        </w:rPr>
        <w:t>
      "0" саны "2 704" сандарымен ауыстырылсын;</w:t>
      </w:r>
    </w:p>
    <w:bookmarkEnd w:id="55"/>
    <w:bookmarkStart w:name="z83" w:id="56"/>
    <w:p>
      <w:pPr>
        <w:spacing w:after="0"/>
        <w:ind w:left="0"/>
        <w:jc w:val="both"/>
      </w:pPr>
      <w:r>
        <w:rPr>
          <w:rFonts w:ascii="Times New Roman"/>
          <w:b w:val="false"/>
          <w:i w:val="false"/>
          <w:color w:val="000000"/>
          <w:sz w:val="28"/>
        </w:rPr>
        <w:t>
      "39 148" сандары "63 290" сандарымен ауыстырылсын;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5" w:id="57"/>
    <w:p>
      <w:pPr>
        <w:spacing w:after="0"/>
        <w:ind w:left="0"/>
        <w:jc w:val="both"/>
      </w:pPr>
      <w:r>
        <w:rPr>
          <w:rFonts w:ascii="Times New Roman"/>
          <w:b w:val="false"/>
          <w:i w:val="false"/>
          <w:color w:val="000000"/>
          <w:sz w:val="28"/>
        </w:rPr>
        <w:t>
      "41 615" сандары "68 461" сандарымен ауыстырылсын;</w:t>
      </w:r>
    </w:p>
    <w:bookmarkEnd w:id="57"/>
    <w:bookmarkStart w:name="z86" w:id="58"/>
    <w:p>
      <w:pPr>
        <w:spacing w:after="0"/>
        <w:ind w:left="0"/>
        <w:jc w:val="both"/>
      </w:pPr>
      <w:r>
        <w:rPr>
          <w:rFonts w:ascii="Times New Roman"/>
          <w:b w:val="false"/>
          <w:i w:val="false"/>
          <w:color w:val="000000"/>
          <w:sz w:val="28"/>
        </w:rPr>
        <w:t>
      1.12 Көлқайнар ауылдық округі бойынша: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8" w:id="59"/>
    <w:p>
      <w:pPr>
        <w:spacing w:after="0"/>
        <w:ind w:left="0"/>
        <w:jc w:val="both"/>
      </w:pPr>
      <w:r>
        <w:rPr>
          <w:rFonts w:ascii="Times New Roman"/>
          <w:b w:val="false"/>
          <w:i w:val="false"/>
          <w:color w:val="000000"/>
          <w:sz w:val="28"/>
        </w:rPr>
        <w:t>
      "47 320" сандары "53 669" сандарымен ауыстырылсын;</w:t>
      </w:r>
    </w:p>
    <w:bookmarkEnd w:id="59"/>
    <w:bookmarkStart w:name="z89" w:id="60"/>
    <w:p>
      <w:pPr>
        <w:spacing w:after="0"/>
        <w:ind w:left="0"/>
        <w:jc w:val="both"/>
      </w:pPr>
      <w:r>
        <w:rPr>
          <w:rFonts w:ascii="Times New Roman"/>
          <w:b w:val="false"/>
          <w:i w:val="false"/>
          <w:color w:val="000000"/>
          <w:sz w:val="28"/>
        </w:rPr>
        <w:t>
      "0" саны "303" сандарымен ауыстырылсын;</w:t>
      </w:r>
    </w:p>
    <w:bookmarkEnd w:id="60"/>
    <w:bookmarkStart w:name="z90" w:id="61"/>
    <w:p>
      <w:pPr>
        <w:spacing w:after="0"/>
        <w:ind w:left="0"/>
        <w:jc w:val="both"/>
      </w:pPr>
      <w:r>
        <w:rPr>
          <w:rFonts w:ascii="Times New Roman"/>
          <w:b w:val="false"/>
          <w:i w:val="false"/>
          <w:color w:val="000000"/>
          <w:sz w:val="28"/>
        </w:rPr>
        <w:t>
      "44 228" сандары "50 274" сандарымен ауыстырылсын;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2" w:id="62"/>
    <w:p>
      <w:pPr>
        <w:spacing w:after="0"/>
        <w:ind w:left="0"/>
        <w:jc w:val="both"/>
      </w:pPr>
      <w:r>
        <w:rPr>
          <w:rFonts w:ascii="Times New Roman"/>
          <w:b w:val="false"/>
          <w:i w:val="false"/>
          <w:color w:val="000000"/>
          <w:sz w:val="28"/>
        </w:rPr>
        <w:t>
      "47 320" сандары "53 669" сандарымен ауыстырылсын.</w:t>
      </w:r>
    </w:p>
    <w:bookmarkEnd w:id="62"/>
    <w:bookmarkStart w:name="z93" w:id="63"/>
    <w:p>
      <w:pPr>
        <w:spacing w:after="0"/>
        <w:ind w:left="0"/>
        <w:jc w:val="both"/>
      </w:pPr>
      <w:r>
        <w:rPr>
          <w:rFonts w:ascii="Times New Roman"/>
          <w:b w:val="false"/>
          <w:i w:val="false"/>
          <w:color w:val="000000"/>
          <w:sz w:val="28"/>
        </w:rPr>
        <w:t>
      1.13 Өрнек ауылдық округі бойынша: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95" w:id="64"/>
    <w:p>
      <w:pPr>
        <w:spacing w:after="0"/>
        <w:ind w:left="0"/>
        <w:jc w:val="both"/>
      </w:pPr>
      <w:r>
        <w:rPr>
          <w:rFonts w:ascii="Times New Roman"/>
          <w:b w:val="false"/>
          <w:i w:val="false"/>
          <w:color w:val="000000"/>
          <w:sz w:val="28"/>
        </w:rPr>
        <w:t>
      "45 124" сандары "95 492" сандарымен ауыстырылсын;</w:t>
      </w:r>
    </w:p>
    <w:bookmarkEnd w:id="64"/>
    <w:bookmarkStart w:name="z96" w:id="65"/>
    <w:p>
      <w:pPr>
        <w:spacing w:after="0"/>
        <w:ind w:left="0"/>
        <w:jc w:val="both"/>
      </w:pPr>
      <w:r>
        <w:rPr>
          <w:rFonts w:ascii="Times New Roman"/>
          <w:b w:val="false"/>
          <w:i w:val="false"/>
          <w:color w:val="000000"/>
          <w:sz w:val="28"/>
        </w:rPr>
        <w:t>
      "0" саны "317" сандарымен ауыстырылсын;</w:t>
      </w:r>
    </w:p>
    <w:bookmarkEnd w:id="65"/>
    <w:bookmarkStart w:name="z97" w:id="66"/>
    <w:p>
      <w:pPr>
        <w:spacing w:after="0"/>
        <w:ind w:left="0"/>
        <w:jc w:val="both"/>
      </w:pPr>
      <w:r>
        <w:rPr>
          <w:rFonts w:ascii="Times New Roman"/>
          <w:b w:val="false"/>
          <w:i w:val="false"/>
          <w:color w:val="000000"/>
          <w:sz w:val="28"/>
        </w:rPr>
        <w:t>
      "42 539" сандары "92 590" сандарымен ауыстырылсын;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9" w:id="67"/>
    <w:p>
      <w:pPr>
        <w:spacing w:after="0"/>
        <w:ind w:left="0"/>
        <w:jc w:val="both"/>
      </w:pPr>
      <w:r>
        <w:rPr>
          <w:rFonts w:ascii="Times New Roman"/>
          <w:b w:val="false"/>
          <w:i w:val="false"/>
          <w:color w:val="000000"/>
          <w:sz w:val="28"/>
        </w:rPr>
        <w:t>
      "45 124" сандары "95 492" сандарымен ауыстырылсын.</w:t>
      </w:r>
    </w:p>
    <w:bookmarkEnd w:id="67"/>
    <w:bookmarkStart w:name="z100" w:id="68"/>
    <w:p>
      <w:pPr>
        <w:spacing w:after="0"/>
        <w:ind w:left="0"/>
        <w:jc w:val="both"/>
      </w:pPr>
      <w:r>
        <w:rPr>
          <w:rFonts w:ascii="Times New Roman"/>
          <w:b w:val="false"/>
          <w:i w:val="false"/>
          <w:color w:val="000000"/>
          <w:sz w:val="28"/>
        </w:rPr>
        <w:t>
      1.14"Пионер" сөзі "Қарасу" сөзімен ауыстырылсын;</w:t>
      </w:r>
    </w:p>
    <w:bookmarkEnd w:id="68"/>
    <w:bookmarkStart w:name="z101" w:id="69"/>
    <w:p>
      <w:pPr>
        <w:spacing w:after="0"/>
        <w:ind w:left="0"/>
        <w:jc w:val="both"/>
      </w:pPr>
      <w:r>
        <w:rPr>
          <w:rFonts w:ascii="Times New Roman"/>
          <w:b w:val="false"/>
          <w:i w:val="false"/>
          <w:color w:val="000000"/>
          <w:sz w:val="28"/>
        </w:rPr>
        <w:t>
       Қарасу ауылдық округі бойынша: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3" w:id="70"/>
    <w:p>
      <w:pPr>
        <w:spacing w:after="0"/>
        <w:ind w:left="0"/>
        <w:jc w:val="both"/>
      </w:pPr>
      <w:r>
        <w:rPr>
          <w:rFonts w:ascii="Times New Roman"/>
          <w:b w:val="false"/>
          <w:i w:val="false"/>
          <w:color w:val="000000"/>
          <w:sz w:val="28"/>
        </w:rPr>
        <w:t>
      "26 128" сандары "70 781" сандарымен ауыстырылсын;</w:t>
      </w:r>
    </w:p>
    <w:bookmarkEnd w:id="70"/>
    <w:bookmarkStart w:name="z104" w:id="71"/>
    <w:p>
      <w:pPr>
        <w:spacing w:after="0"/>
        <w:ind w:left="0"/>
        <w:jc w:val="both"/>
      </w:pPr>
      <w:r>
        <w:rPr>
          <w:rFonts w:ascii="Times New Roman"/>
          <w:b w:val="false"/>
          <w:i w:val="false"/>
          <w:color w:val="000000"/>
          <w:sz w:val="28"/>
        </w:rPr>
        <w:t>
      "0" саны "1 037" сандарымен ауыстырылсын;</w:t>
      </w:r>
    </w:p>
    <w:bookmarkEnd w:id="71"/>
    <w:bookmarkStart w:name="z105" w:id="72"/>
    <w:p>
      <w:pPr>
        <w:spacing w:after="0"/>
        <w:ind w:left="0"/>
        <w:jc w:val="both"/>
      </w:pPr>
      <w:r>
        <w:rPr>
          <w:rFonts w:ascii="Times New Roman"/>
          <w:b w:val="false"/>
          <w:i w:val="false"/>
          <w:color w:val="000000"/>
          <w:sz w:val="28"/>
        </w:rPr>
        <w:t>
      "24 163" сандары "67 779" сандарымен ауыстырылсын;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07" w:id="73"/>
    <w:p>
      <w:pPr>
        <w:spacing w:after="0"/>
        <w:ind w:left="0"/>
        <w:jc w:val="both"/>
      </w:pPr>
      <w:r>
        <w:rPr>
          <w:rFonts w:ascii="Times New Roman"/>
          <w:b w:val="false"/>
          <w:i w:val="false"/>
          <w:color w:val="000000"/>
          <w:sz w:val="28"/>
        </w:rPr>
        <w:t>
      "26 128" сандары "70 781" сандарымен ауыстырылсын.</w:t>
      </w:r>
    </w:p>
    <w:bookmarkEnd w:id="73"/>
    <w:bookmarkStart w:name="z108" w:id="74"/>
    <w:p>
      <w:pPr>
        <w:spacing w:after="0"/>
        <w:ind w:left="0"/>
        <w:jc w:val="both"/>
      </w:pPr>
      <w:r>
        <w:rPr>
          <w:rFonts w:ascii="Times New Roman"/>
          <w:b w:val="false"/>
          <w:i w:val="false"/>
          <w:color w:val="000000"/>
          <w:sz w:val="28"/>
        </w:rPr>
        <w:t>
      1.15 Полатқосшы ауылдық округі бойынша:</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0" w:id="75"/>
    <w:p>
      <w:pPr>
        <w:spacing w:after="0"/>
        <w:ind w:left="0"/>
        <w:jc w:val="both"/>
      </w:pPr>
      <w:r>
        <w:rPr>
          <w:rFonts w:ascii="Times New Roman"/>
          <w:b w:val="false"/>
          <w:i w:val="false"/>
          <w:color w:val="000000"/>
          <w:sz w:val="28"/>
        </w:rPr>
        <w:t>
      "34 585" сандары "140 143" сандарымен ауыстырылсын;</w:t>
      </w:r>
    </w:p>
    <w:bookmarkEnd w:id="75"/>
    <w:bookmarkStart w:name="z111" w:id="76"/>
    <w:p>
      <w:pPr>
        <w:spacing w:after="0"/>
        <w:ind w:left="0"/>
        <w:jc w:val="both"/>
      </w:pPr>
      <w:r>
        <w:rPr>
          <w:rFonts w:ascii="Times New Roman"/>
          <w:b w:val="false"/>
          <w:i w:val="false"/>
          <w:color w:val="000000"/>
          <w:sz w:val="28"/>
        </w:rPr>
        <w:t>
      "0" саны "6 081" сандарымен ауыстырылсын;</w:t>
      </w:r>
    </w:p>
    <w:bookmarkEnd w:id="76"/>
    <w:bookmarkStart w:name="z112" w:id="77"/>
    <w:p>
      <w:pPr>
        <w:spacing w:after="0"/>
        <w:ind w:left="0"/>
        <w:jc w:val="both"/>
      </w:pPr>
      <w:r>
        <w:rPr>
          <w:rFonts w:ascii="Times New Roman"/>
          <w:b w:val="false"/>
          <w:i w:val="false"/>
          <w:color w:val="000000"/>
          <w:sz w:val="28"/>
        </w:rPr>
        <w:t>
      "14 340" сандары "113 817" сандарымен ауыстырылсын;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14" w:id="78"/>
    <w:p>
      <w:pPr>
        <w:spacing w:after="0"/>
        <w:ind w:left="0"/>
        <w:jc w:val="both"/>
      </w:pPr>
      <w:r>
        <w:rPr>
          <w:rFonts w:ascii="Times New Roman"/>
          <w:b w:val="false"/>
          <w:i w:val="false"/>
          <w:color w:val="000000"/>
          <w:sz w:val="28"/>
        </w:rPr>
        <w:t>
      "34 585" сандары "140 143" сандарымен ауыстырылсын.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bookmarkStart w:name="z116" w:id="79"/>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2008 жылғы 10 желтоқсандағы Заңының 387 бабының 1 тармағына сәйкес 2018-2020 жылдарға жер салығының ставкаларын Салық Кодексінің 378, 379, 381, 383-баптарында белгiленген,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белгіленсін." сөздері "Салық және бюджетке төленетін басқа да міндетті төлемдер туралы" (Салық кодексі) Қазақстан Республикасының 2017 жылғы 25 желтоқсандағы Заңының 510 бабының 1 тармағына сәйкес 2018-2020 жылдарға жер салығының ставкаларын Салық Кодексінің 503, 504, 505, 506-баптарында белгiленген,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белгіленсін." сөздерімен ауыстырылсын.</w:t>
      </w:r>
    </w:p>
    <w:bookmarkEnd w:id="79"/>
    <w:bookmarkStart w:name="z117" w:id="80"/>
    <w:p>
      <w:pPr>
        <w:spacing w:after="0"/>
        <w:ind w:left="0"/>
        <w:jc w:val="both"/>
      </w:pPr>
      <w:r>
        <w:rPr>
          <w:rFonts w:ascii="Times New Roman"/>
          <w:b w:val="false"/>
          <w:i w:val="false"/>
          <w:color w:val="000000"/>
          <w:sz w:val="28"/>
        </w:rPr>
        <w:t xml:space="preserve">
      Аталған шешімнің 2018 жылға арналған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w:t>
      </w:r>
    </w:p>
    <w:bookmarkEnd w:id="80"/>
    <w:bookmarkStart w:name="z118" w:id="81"/>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 әлеуметтік-экономикалық дамыту, бюджет және жергілікті салықтар мәселелері жөніндегі тұрақты комиссиясына жүктелсін.</w:t>
      </w:r>
    </w:p>
    <w:bookmarkEnd w:id="81"/>
    <w:bookmarkStart w:name="z119" w:id="82"/>
    <w:p>
      <w:pPr>
        <w:spacing w:after="0"/>
        <w:ind w:left="0"/>
        <w:jc w:val="both"/>
      </w:pPr>
      <w:r>
        <w:rPr>
          <w:rFonts w:ascii="Times New Roman"/>
          <w:b w:val="false"/>
          <w:i w:val="false"/>
          <w:color w:val="000000"/>
          <w:sz w:val="28"/>
        </w:rPr>
        <w:t xml:space="preserve">
      3. Осы шешім әділет органдарында мемлекеттік тіркеуге алынған күннен бастап күшіне енеді және 2018 жылдың 1 қаңтарынан бастап қолданысқа енгізіледі. </w:t>
      </w:r>
    </w:p>
    <w:bookmarkEnd w:id="8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 Жузанов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1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1 қосымша</w:t>
            </w:r>
          </w:p>
        </w:tc>
      </w:tr>
    </w:tbl>
    <w:bookmarkStart w:name="z123" w:id="83"/>
    <w:p>
      <w:pPr>
        <w:spacing w:after="0"/>
        <w:ind w:left="0"/>
        <w:jc w:val="left"/>
      </w:pPr>
      <w:r>
        <w:rPr>
          <w:rFonts w:ascii="Times New Roman"/>
          <w:b/>
          <w:i w:val="false"/>
          <w:color w:val="000000"/>
        </w:rPr>
        <w:t xml:space="preserve"> 2018 жылға арналған Аса ауылдық округінің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4"/>
          <w:p>
            <w:pPr>
              <w:spacing w:after="20"/>
              <w:ind w:left="20"/>
              <w:jc w:val="both"/>
            </w:pPr>
            <w:r>
              <w:rPr>
                <w:rFonts w:ascii="Times New Roman"/>
                <w:b w:val="false"/>
                <w:i w:val="false"/>
                <w:color w:val="000000"/>
                <w:sz w:val="20"/>
              </w:rPr>
              <w:t>
Санаты</w:t>
            </w:r>
          </w:p>
          <w:bookmarkEnd w:id="84"/>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5"/>
          <w:p>
            <w:pPr>
              <w:spacing w:after="20"/>
              <w:ind w:left="20"/>
              <w:jc w:val="both"/>
            </w:pPr>
            <w:r>
              <w:rPr>
                <w:rFonts w:ascii="Times New Roman"/>
                <w:b w:val="false"/>
                <w:i w:val="false"/>
                <w:color w:val="000000"/>
                <w:sz w:val="20"/>
              </w:rPr>
              <w:t>
1</w:t>
            </w:r>
          </w:p>
          <w:bookmarkEnd w:id="85"/>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6"/>
          <w:p>
            <w:pPr>
              <w:spacing w:after="20"/>
              <w:ind w:left="20"/>
              <w:jc w:val="both"/>
            </w:pPr>
            <w:r>
              <w:rPr>
                <w:rFonts w:ascii="Times New Roman"/>
                <w:b w:val="false"/>
                <w:i w:val="false"/>
                <w:color w:val="000000"/>
                <w:sz w:val="20"/>
              </w:rPr>
              <w:t>
2</w:t>
            </w:r>
          </w:p>
          <w:bookmarkEnd w:id="86"/>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7"/>
          <w:p>
            <w:pPr>
              <w:spacing w:after="20"/>
              <w:ind w:left="20"/>
              <w:jc w:val="both"/>
            </w:pPr>
            <w:r>
              <w:rPr>
                <w:rFonts w:ascii="Times New Roman"/>
                <w:b w:val="false"/>
                <w:i w:val="false"/>
                <w:color w:val="000000"/>
                <w:sz w:val="20"/>
              </w:rPr>
              <w:t>
3</w:t>
            </w:r>
          </w:p>
          <w:bookmarkEnd w:id="87"/>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8"/>
          <w:p>
            <w:pPr>
              <w:spacing w:after="20"/>
              <w:ind w:left="20"/>
              <w:jc w:val="both"/>
            </w:pPr>
            <w:r>
              <w:rPr>
                <w:rFonts w:ascii="Times New Roman"/>
                <w:b w:val="false"/>
                <w:i w:val="false"/>
                <w:color w:val="000000"/>
                <w:sz w:val="20"/>
              </w:rPr>
              <w:t>
4</w:t>
            </w:r>
          </w:p>
          <w:bookmarkEnd w:id="88"/>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9"/>
          <w:p>
            <w:pPr>
              <w:spacing w:after="20"/>
              <w:ind w:left="20"/>
              <w:jc w:val="both"/>
            </w:pPr>
            <w:r>
              <w:rPr>
                <w:rFonts w:ascii="Times New Roman"/>
                <w:b w:val="false"/>
                <w:i w:val="false"/>
                <w:color w:val="000000"/>
                <w:sz w:val="20"/>
              </w:rPr>
              <w:t>
Функционалдық топ</w:t>
            </w:r>
          </w:p>
          <w:bookmarkEnd w:id="89"/>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0"/>
          <w:p>
            <w:pPr>
              <w:spacing w:after="20"/>
              <w:ind w:left="20"/>
              <w:jc w:val="both"/>
            </w:pPr>
            <w:r>
              <w:rPr>
                <w:rFonts w:ascii="Times New Roman"/>
                <w:b w:val="false"/>
                <w:i w:val="false"/>
                <w:color w:val="000000"/>
                <w:sz w:val="20"/>
              </w:rPr>
              <w:t>
01</w:t>
            </w:r>
          </w:p>
          <w:bookmarkEnd w:id="90"/>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1"/>
          <w:p>
            <w:pPr>
              <w:spacing w:after="20"/>
              <w:ind w:left="20"/>
              <w:jc w:val="both"/>
            </w:pPr>
            <w:r>
              <w:rPr>
                <w:rFonts w:ascii="Times New Roman"/>
                <w:b w:val="false"/>
                <w:i w:val="false"/>
                <w:color w:val="000000"/>
                <w:sz w:val="20"/>
              </w:rPr>
              <w:t>
04</w:t>
            </w:r>
          </w:p>
          <w:bookmarkEnd w:id="91"/>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2"/>
          <w:p>
            <w:pPr>
              <w:spacing w:after="20"/>
              <w:ind w:left="20"/>
              <w:jc w:val="both"/>
            </w:pPr>
            <w:r>
              <w:rPr>
                <w:rFonts w:ascii="Times New Roman"/>
                <w:b w:val="false"/>
                <w:i w:val="false"/>
                <w:color w:val="000000"/>
                <w:sz w:val="20"/>
              </w:rPr>
              <w:t>
07</w:t>
            </w:r>
          </w:p>
          <w:bookmarkEnd w:id="92"/>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3"/>
          <w:p>
            <w:pPr>
              <w:spacing w:after="20"/>
              <w:ind w:left="20"/>
              <w:jc w:val="both"/>
            </w:pPr>
            <w:r>
              <w:rPr>
                <w:rFonts w:ascii="Times New Roman"/>
                <w:b w:val="false"/>
                <w:i w:val="false"/>
                <w:color w:val="000000"/>
                <w:sz w:val="20"/>
              </w:rPr>
              <w:t>
12</w:t>
            </w:r>
          </w:p>
          <w:bookmarkEnd w:id="9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4"/>
          <w:p>
            <w:pPr>
              <w:spacing w:after="20"/>
              <w:ind w:left="20"/>
              <w:jc w:val="both"/>
            </w:pPr>
            <w:r>
              <w:rPr>
                <w:rFonts w:ascii="Times New Roman"/>
                <w:b w:val="false"/>
                <w:i w:val="false"/>
                <w:color w:val="000000"/>
                <w:sz w:val="20"/>
              </w:rPr>
              <w:t>
13</w:t>
            </w:r>
          </w:p>
          <w:bookmarkEnd w:id="94"/>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5"/>
          <w:p>
            <w:pPr>
              <w:spacing w:after="20"/>
              <w:ind w:left="20"/>
              <w:jc w:val="both"/>
            </w:pPr>
            <w:r>
              <w:rPr>
                <w:rFonts w:ascii="Times New Roman"/>
                <w:b w:val="false"/>
                <w:i w:val="false"/>
                <w:color w:val="000000"/>
                <w:sz w:val="20"/>
              </w:rPr>
              <w:t>
Функционалдық топ</w:t>
            </w:r>
          </w:p>
          <w:bookmarkEnd w:id="95"/>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6"/>
          <w:p>
            <w:pPr>
              <w:spacing w:after="20"/>
              <w:ind w:left="20"/>
              <w:jc w:val="both"/>
            </w:pPr>
            <w:r>
              <w:rPr>
                <w:rFonts w:ascii="Times New Roman"/>
                <w:b w:val="false"/>
                <w:i w:val="false"/>
                <w:color w:val="000000"/>
                <w:sz w:val="20"/>
              </w:rPr>
              <w:t>
Санаты</w:t>
            </w:r>
          </w:p>
          <w:bookmarkEnd w:id="96"/>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97"/>
          <w:p>
            <w:pPr>
              <w:spacing w:after="20"/>
              <w:ind w:left="20"/>
              <w:jc w:val="both"/>
            </w:pPr>
            <w:r>
              <w:rPr>
                <w:rFonts w:ascii="Times New Roman"/>
                <w:b w:val="false"/>
                <w:i w:val="false"/>
                <w:color w:val="000000"/>
                <w:sz w:val="20"/>
              </w:rPr>
              <w:t>
5</w:t>
            </w:r>
          </w:p>
          <w:bookmarkEnd w:id="97"/>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98"/>
          <w:p>
            <w:pPr>
              <w:spacing w:after="20"/>
              <w:ind w:left="20"/>
              <w:jc w:val="both"/>
            </w:pPr>
            <w:r>
              <w:rPr>
                <w:rFonts w:ascii="Times New Roman"/>
                <w:b w:val="false"/>
                <w:i w:val="false"/>
                <w:color w:val="000000"/>
                <w:sz w:val="20"/>
              </w:rPr>
              <w:t>
Функционалдық топ</w:t>
            </w:r>
          </w:p>
          <w:bookmarkEnd w:id="98"/>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9"/>
          <w:p>
            <w:pPr>
              <w:spacing w:after="20"/>
              <w:ind w:left="20"/>
              <w:jc w:val="both"/>
            </w:pPr>
            <w:r>
              <w:rPr>
                <w:rFonts w:ascii="Times New Roman"/>
                <w:b w:val="false"/>
                <w:i w:val="false"/>
                <w:color w:val="000000"/>
                <w:sz w:val="20"/>
              </w:rPr>
              <w:t>
Санаты</w:t>
            </w:r>
          </w:p>
          <w:bookmarkEnd w:id="99"/>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0"/>
          <w:p>
            <w:pPr>
              <w:spacing w:after="20"/>
              <w:ind w:left="20"/>
              <w:jc w:val="both"/>
            </w:pPr>
            <w:r>
              <w:rPr>
                <w:rFonts w:ascii="Times New Roman"/>
                <w:b w:val="false"/>
                <w:i w:val="false"/>
                <w:color w:val="000000"/>
                <w:sz w:val="20"/>
              </w:rPr>
              <w:t>
6</w:t>
            </w:r>
          </w:p>
          <w:bookmarkEnd w:id="100"/>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01"/>
          <w:p>
            <w:pPr>
              <w:spacing w:after="20"/>
              <w:ind w:left="20"/>
              <w:jc w:val="both"/>
            </w:pPr>
            <w:r>
              <w:rPr>
                <w:rFonts w:ascii="Times New Roman"/>
                <w:b w:val="false"/>
                <w:i w:val="false"/>
                <w:color w:val="000000"/>
                <w:sz w:val="20"/>
              </w:rPr>
              <w:t>
Функционалдық топ</w:t>
            </w:r>
          </w:p>
          <w:bookmarkEnd w:id="101"/>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02"/>
          <w:p>
            <w:pPr>
              <w:spacing w:after="20"/>
              <w:ind w:left="20"/>
              <w:jc w:val="both"/>
            </w:pPr>
            <w:r>
              <w:rPr>
                <w:rFonts w:ascii="Times New Roman"/>
                <w:b w:val="false"/>
                <w:i w:val="false"/>
                <w:color w:val="000000"/>
                <w:sz w:val="20"/>
              </w:rPr>
              <w:t>
Санаты</w:t>
            </w:r>
          </w:p>
          <w:bookmarkEnd w:id="102"/>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03"/>
          <w:p>
            <w:pPr>
              <w:spacing w:after="20"/>
              <w:ind w:left="20"/>
              <w:jc w:val="both"/>
            </w:pPr>
            <w:r>
              <w:rPr>
                <w:rFonts w:ascii="Times New Roman"/>
                <w:b w:val="false"/>
                <w:i w:val="false"/>
                <w:color w:val="000000"/>
                <w:sz w:val="20"/>
              </w:rPr>
              <w:t>
7</w:t>
            </w:r>
          </w:p>
          <w:bookmarkEnd w:id="10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04"/>
          <w:p>
            <w:pPr>
              <w:spacing w:after="20"/>
              <w:ind w:left="20"/>
              <w:jc w:val="both"/>
            </w:pPr>
            <w:r>
              <w:rPr>
                <w:rFonts w:ascii="Times New Roman"/>
                <w:b w:val="false"/>
                <w:i w:val="false"/>
                <w:color w:val="000000"/>
                <w:sz w:val="20"/>
              </w:rPr>
              <w:t>
16</w:t>
            </w:r>
          </w:p>
          <w:bookmarkEnd w:id="104"/>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05"/>
          <w:p>
            <w:pPr>
              <w:spacing w:after="20"/>
              <w:ind w:left="20"/>
              <w:jc w:val="both"/>
            </w:pPr>
            <w:r>
              <w:rPr>
                <w:rFonts w:ascii="Times New Roman"/>
                <w:b w:val="false"/>
                <w:i w:val="false"/>
                <w:color w:val="000000"/>
                <w:sz w:val="20"/>
              </w:rPr>
              <w:t>
8</w:t>
            </w:r>
          </w:p>
          <w:bookmarkEnd w:id="105"/>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2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2 қосымша</w:t>
            </w:r>
          </w:p>
        </w:tc>
      </w:tr>
    </w:tbl>
    <w:bookmarkStart w:name="z211" w:id="106"/>
    <w:p>
      <w:pPr>
        <w:spacing w:after="0"/>
        <w:ind w:left="0"/>
        <w:jc w:val="left"/>
      </w:pPr>
      <w:r>
        <w:rPr>
          <w:rFonts w:ascii="Times New Roman"/>
          <w:b/>
          <w:i w:val="false"/>
          <w:color w:val="000000"/>
        </w:rPr>
        <w:t xml:space="preserve"> 2018 жылға арналған Айшабибі ауылдық округінің бюджеті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07"/>
          <w:p>
            <w:pPr>
              <w:spacing w:after="20"/>
              <w:ind w:left="20"/>
              <w:jc w:val="both"/>
            </w:pPr>
            <w:r>
              <w:rPr>
                <w:rFonts w:ascii="Times New Roman"/>
                <w:b w:val="false"/>
                <w:i w:val="false"/>
                <w:color w:val="000000"/>
                <w:sz w:val="20"/>
              </w:rPr>
              <w:t>
Санаты</w:t>
            </w:r>
          </w:p>
          <w:bookmarkEnd w:id="107"/>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08"/>
          <w:p>
            <w:pPr>
              <w:spacing w:after="20"/>
              <w:ind w:left="20"/>
              <w:jc w:val="both"/>
            </w:pPr>
            <w:r>
              <w:rPr>
                <w:rFonts w:ascii="Times New Roman"/>
                <w:b w:val="false"/>
                <w:i w:val="false"/>
                <w:color w:val="000000"/>
                <w:sz w:val="20"/>
              </w:rPr>
              <w:t>
1</w:t>
            </w:r>
          </w:p>
          <w:bookmarkEnd w:id="108"/>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09"/>
          <w:p>
            <w:pPr>
              <w:spacing w:after="20"/>
              <w:ind w:left="20"/>
              <w:jc w:val="both"/>
            </w:pPr>
            <w:r>
              <w:rPr>
                <w:rFonts w:ascii="Times New Roman"/>
                <w:b w:val="false"/>
                <w:i w:val="false"/>
                <w:color w:val="000000"/>
                <w:sz w:val="20"/>
              </w:rPr>
              <w:t>
2</w:t>
            </w:r>
          </w:p>
          <w:bookmarkEnd w:id="109"/>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10"/>
          <w:p>
            <w:pPr>
              <w:spacing w:after="20"/>
              <w:ind w:left="20"/>
              <w:jc w:val="both"/>
            </w:pPr>
            <w:r>
              <w:rPr>
                <w:rFonts w:ascii="Times New Roman"/>
                <w:b w:val="false"/>
                <w:i w:val="false"/>
                <w:color w:val="000000"/>
                <w:sz w:val="20"/>
              </w:rPr>
              <w:t>
3</w:t>
            </w:r>
          </w:p>
          <w:bookmarkEnd w:id="110"/>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11"/>
          <w:p>
            <w:pPr>
              <w:spacing w:after="20"/>
              <w:ind w:left="20"/>
              <w:jc w:val="both"/>
            </w:pPr>
            <w:r>
              <w:rPr>
                <w:rFonts w:ascii="Times New Roman"/>
                <w:b w:val="false"/>
                <w:i w:val="false"/>
                <w:color w:val="000000"/>
                <w:sz w:val="20"/>
              </w:rPr>
              <w:t>
4</w:t>
            </w:r>
          </w:p>
          <w:bookmarkEnd w:id="111"/>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12"/>
          <w:p>
            <w:pPr>
              <w:spacing w:after="20"/>
              <w:ind w:left="20"/>
              <w:jc w:val="both"/>
            </w:pPr>
            <w:r>
              <w:rPr>
                <w:rFonts w:ascii="Times New Roman"/>
                <w:b w:val="false"/>
                <w:i w:val="false"/>
                <w:color w:val="000000"/>
                <w:sz w:val="20"/>
              </w:rPr>
              <w:t>
Функционалдық топ</w:t>
            </w:r>
          </w:p>
          <w:bookmarkEnd w:id="112"/>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13"/>
          <w:p>
            <w:pPr>
              <w:spacing w:after="20"/>
              <w:ind w:left="20"/>
              <w:jc w:val="both"/>
            </w:pPr>
            <w:r>
              <w:rPr>
                <w:rFonts w:ascii="Times New Roman"/>
                <w:b w:val="false"/>
                <w:i w:val="false"/>
                <w:color w:val="000000"/>
                <w:sz w:val="20"/>
              </w:rPr>
              <w:t>
01</w:t>
            </w:r>
          </w:p>
          <w:bookmarkEnd w:id="11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14"/>
          <w:p>
            <w:pPr>
              <w:spacing w:after="20"/>
              <w:ind w:left="20"/>
              <w:jc w:val="both"/>
            </w:pPr>
            <w:r>
              <w:rPr>
                <w:rFonts w:ascii="Times New Roman"/>
                <w:b w:val="false"/>
                <w:i w:val="false"/>
                <w:color w:val="000000"/>
                <w:sz w:val="20"/>
              </w:rPr>
              <w:t>
04</w:t>
            </w:r>
          </w:p>
          <w:bookmarkEnd w:id="114"/>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15"/>
          <w:p>
            <w:pPr>
              <w:spacing w:after="20"/>
              <w:ind w:left="20"/>
              <w:jc w:val="both"/>
            </w:pPr>
            <w:r>
              <w:rPr>
                <w:rFonts w:ascii="Times New Roman"/>
                <w:b w:val="false"/>
                <w:i w:val="false"/>
                <w:color w:val="000000"/>
                <w:sz w:val="20"/>
              </w:rPr>
              <w:t>
07</w:t>
            </w:r>
          </w:p>
          <w:bookmarkEnd w:id="115"/>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16"/>
          <w:p>
            <w:pPr>
              <w:spacing w:after="20"/>
              <w:ind w:left="20"/>
              <w:jc w:val="both"/>
            </w:pPr>
            <w:r>
              <w:rPr>
                <w:rFonts w:ascii="Times New Roman"/>
                <w:b w:val="false"/>
                <w:i w:val="false"/>
                <w:color w:val="000000"/>
                <w:sz w:val="20"/>
              </w:rPr>
              <w:t>
08</w:t>
            </w:r>
          </w:p>
          <w:bookmarkEnd w:id="116"/>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17"/>
          <w:p>
            <w:pPr>
              <w:spacing w:after="20"/>
              <w:ind w:left="20"/>
              <w:jc w:val="both"/>
            </w:pPr>
            <w:r>
              <w:rPr>
                <w:rFonts w:ascii="Times New Roman"/>
                <w:b w:val="false"/>
                <w:i w:val="false"/>
                <w:color w:val="000000"/>
                <w:sz w:val="20"/>
              </w:rPr>
              <w:t>
12</w:t>
            </w:r>
          </w:p>
          <w:bookmarkEnd w:id="117"/>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18"/>
          <w:p>
            <w:pPr>
              <w:spacing w:after="20"/>
              <w:ind w:left="20"/>
              <w:jc w:val="both"/>
            </w:pPr>
            <w:r>
              <w:rPr>
                <w:rFonts w:ascii="Times New Roman"/>
                <w:b w:val="false"/>
                <w:i w:val="false"/>
                <w:color w:val="000000"/>
                <w:sz w:val="20"/>
              </w:rPr>
              <w:t>
13</w:t>
            </w:r>
          </w:p>
          <w:bookmarkEnd w:id="118"/>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19"/>
          <w:p>
            <w:pPr>
              <w:spacing w:after="20"/>
              <w:ind w:left="20"/>
              <w:jc w:val="both"/>
            </w:pPr>
            <w:r>
              <w:rPr>
                <w:rFonts w:ascii="Times New Roman"/>
                <w:b w:val="false"/>
                <w:i w:val="false"/>
                <w:color w:val="000000"/>
                <w:sz w:val="20"/>
              </w:rPr>
              <w:t>
Функционалдық топ</w:t>
            </w:r>
          </w:p>
          <w:bookmarkEnd w:id="119"/>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20"/>
          <w:p>
            <w:pPr>
              <w:spacing w:after="20"/>
              <w:ind w:left="20"/>
              <w:jc w:val="both"/>
            </w:pPr>
            <w:r>
              <w:rPr>
                <w:rFonts w:ascii="Times New Roman"/>
                <w:b w:val="false"/>
                <w:i w:val="false"/>
                <w:color w:val="000000"/>
                <w:sz w:val="20"/>
              </w:rPr>
              <w:t>
Санаты</w:t>
            </w:r>
          </w:p>
          <w:bookmarkEnd w:id="120"/>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21"/>
          <w:p>
            <w:pPr>
              <w:spacing w:after="20"/>
              <w:ind w:left="20"/>
              <w:jc w:val="both"/>
            </w:pPr>
            <w:r>
              <w:rPr>
                <w:rFonts w:ascii="Times New Roman"/>
                <w:b w:val="false"/>
                <w:i w:val="false"/>
                <w:color w:val="000000"/>
                <w:sz w:val="20"/>
              </w:rPr>
              <w:t>
5</w:t>
            </w:r>
          </w:p>
          <w:bookmarkEnd w:id="121"/>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22"/>
          <w:p>
            <w:pPr>
              <w:spacing w:after="20"/>
              <w:ind w:left="20"/>
              <w:jc w:val="both"/>
            </w:pPr>
            <w:r>
              <w:rPr>
                <w:rFonts w:ascii="Times New Roman"/>
                <w:b w:val="false"/>
                <w:i w:val="false"/>
                <w:color w:val="000000"/>
                <w:sz w:val="20"/>
              </w:rPr>
              <w:t>
Функционалдық топ</w:t>
            </w:r>
          </w:p>
          <w:bookmarkEnd w:id="122"/>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23"/>
          <w:p>
            <w:pPr>
              <w:spacing w:after="20"/>
              <w:ind w:left="20"/>
              <w:jc w:val="both"/>
            </w:pPr>
            <w:r>
              <w:rPr>
                <w:rFonts w:ascii="Times New Roman"/>
                <w:b w:val="false"/>
                <w:i w:val="false"/>
                <w:color w:val="000000"/>
                <w:sz w:val="20"/>
              </w:rPr>
              <w:t>
Санаты</w:t>
            </w:r>
          </w:p>
          <w:bookmarkEnd w:id="123"/>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24"/>
          <w:p>
            <w:pPr>
              <w:spacing w:after="20"/>
              <w:ind w:left="20"/>
              <w:jc w:val="both"/>
            </w:pPr>
            <w:r>
              <w:rPr>
                <w:rFonts w:ascii="Times New Roman"/>
                <w:b w:val="false"/>
                <w:i w:val="false"/>
                <w:color w:val="000000"/>
                <w:sz w:val="20"/>
              </w:rPr>
              <w:t>
6</w:t>
            </w:r>
          </w:p>
          <w:bookmarkEnd w:id="124"/>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25"/>
          <w:p>
            <w:pPr>
              <w:spacing w:after="20"/>
              <w:ind w:left="20"/>
              <w:jc w:val="both"/>
            </w:pPr>
            <w:r>
              <w:rPr>
                <w:rFonts w:ascii="Times New Roman"/>
                <w:b w:val="false"/>
                <w:i w:val="false"/>
                <w:color w:val="000000"/>
                <w:sz w:val="20"/>
              </w:rPr>
              <w:t>
Функционалдық топ</w:t>
            </w:r>
          </w:p>
          <w:bookmarkEnd w:id="125"/>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26"/>
          <w:p>
            <w:pPr>
              <w:spacing w:after="20"/>
              <w:ind w:left="20"/>
              <w:jc w:val="both"/>
            </w:pPr>
            <w:r>
              <w:rPr>
                <w:rFonts w:ascii="Times New Roman"/>
                <w:b w:val="false"/>
                <w:i w:val="false"/>
                <w:color w:val="000000"/>
                <w:sz w:val="20"/>
              </w:rPr>
              <w:t>
Санаты</w:t>
            </w:r>
          </w:p>
          <w:bookmarkEnd w:id="126"/>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27"/>
          <w:p>
            <w:pPr>
              <w:spacing w:after="20"/>
              <w:ind w:left="20"/>
              <w:jc w:val="both"/>
            </w:pPr>
            <w:r>
              <w:rPr>
                <w:rFonts w:ascii="Times New Roman"/>
                <w:b w:val="false"/>
                <w:i w:val="false"/>
                <w:color w:val="000000"/>
                <w:sz w:val="20"/>
              </w:rPr>
              <w:t>
7</w:t>
            </w:r>
          </w:p>
          <w:bookmarkEnd w:id="127"/>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8"/>
          <w:p>
            <w:pPr>
              <w:spacing w:after="20"/>
              <w:ind w:left="20"/>
              <w:jc w:val="both"/>
            </w:pPr>
            <w:r>
              <w:rPr>
                <w:rFonts w:ascii="Times New Roman"/>
                <w:b w:val="false"/>
                <w:i w:val="false"/>
                <w:color w:val="000000"/>
                <w:sz w:val="20"/>
              </w:rPr>
              <w:t>
16</w:t>
            </w:r>
          </w:p>
          <w:bookmarkEnd w:id="128"/>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29"/>
          <w:p>
            <w:pPr>
              <w:spacing w:after="20"/>
              <w:ind w:left="20"/>
              <w:jc w:val="both"/>
            </w:pPr>
            <w:r>
              <w:rPr>
                <w:rFonts w:ascii="Times New Roman"/>
                <w:b w:val="false"/>
                <w:i w:val="false"/>
                <w:color w:val="000000"/>
                <w:sz w:val="20"/>
              </w:rPr>
              <w:t>
8</w:t>
            </w:r>
          </w:p>
          <w:bookmarkEnd w:id="129"/>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3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3 қосымша</w:t>
            </w:r>
          </w:p>
        </w:tc>
      </w:tr>
    </w:tbl>
    <w:bookmarkStart w:name="z301" w:id="130"/>
    <w:p>
      <w:pPr>
        <w:spacing w:after="0"/>
        <w:ind w:left="0"/>
        <w:jc w:val="left"/>
      </w:pPr>
      <w:r>
        <w:rPr>
          <w:rFonts w:ascii="Times New Roman"/>
          <w:b/>
          <w:i w:val="false"/>
          <w:color w:val="000000"/>
        </w:rPr>
        <w:t xml:space="preserve"> 2018 жылға арналған Ақбастау ауылдық округінің бюджеті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31"/>
          <w:p>
            <w:pPr>
              <w:spacing w:after="20"/>
              <w:ind w:left="20"/>
              <w:jc w:val="both"/>
            </w:pPr>
            <w:r>
              <w:rPr>
                <w:rFonts w:ascii="Times New Roman"/>
                <w:b w:val="false"/>
                <w:i w:val="false"/>
                <w:color w:val="000000"/>
                <w:sz w:val="20"/>
              </w:rPr>
              <w:t>
Санаты</w:t>
            </w:r>
          </w:p>
          <w:bookmarkEnd w:id="131"/>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32"/>
          <w:p>
            <w:pPr>
              <w:spacing w:after="20"/>
              <w:ind w:left="20"/>
              <w:jc w:val="both"/>
            </w:pPr>
            <w:r>
              <w:rPr>
                <w:rFonts w:ascii="Times New Roman"/>
                <w:b w:val="false"/>
                <w:i w:val="false"/>
                <w:color w:val="000000"/>
                <w:sz w:val="20"/>
              </w:rPr>
              <w:t>
1</w:t>
            </w:r>
          </w:p>
          <w:bookmarkEnd w:id="13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33"/>
          <w:p>
            <w:pPr>
              <w:spacing w:after="20"/>
              <w:ind w:left="20"/>
              <w:jc w:val="both"/>
            </w:pPr>
            <w:r>
              <w:rPr>
                <w:rFonts w:ascii="Times New Roman"/>
                <w:b w:val="false"/>
                <w:i w:val="false"/>
                <w:color w:val="000000"/>
                <w:sz w:val="20"/>
              </w:rPr>
              <w:t>
2</w:t>
            </w:r>
          </w:p>
          <w:bookmarkEnd w:id="13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34"/>
          <w:p>
            <w:pPr>
              <w:spacing w:after="20"/>
              <w:ind w:left="20"/>
              <w:jc w:val="both"/>
            </w:pPr>
            <w:r>
              <w:rPr>
                <w:rFonts w:ascii="Times New Roman"/>
                <w:b w:val="false"/>
                <w:i w:val="false"/>
                <w:color w:val="000000"/>
                <w:sz w:val="20"/>
              </w:rPr>
              <w:t>
3</w:t>
            </w:r>
          </w:p>
          <w:bookmarkEnd w:id="13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35"/>
          <w:p>
            <w:pPr>
              <w:spacing w:after="20"/>
              <w:ind w:left="20"/>
              <w:jc w:val="both"/>
            </w:pPr>
            <w:r>
              <w:rPr>
                <w:rFonts w:ascii="Times New Roman"/>
                <w:b w:val="false"/>
                <w:i w:val="false"/>
                <w:color w:val="000000"/>
                <w:sz w:val="20"/>
              </w:rPr>
              <w:t>
4</w:t>
            </w:r>
          </w:p>
          <w:bookmarkEnd w:id="13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36"/>
          <w:p>
            <w:pPr>
              <w:spacing w:after="20"/>
              <w:ind w:left="20"/>
              <w:jc w:val="both"/>
            </w:pPr>
            <w:r>
              <w:rPr>
                <w:rFonts w:ascii="Times New Roman"/>
                <w:b w:val="false"/>
                <w:i w:val="false"/>
                <w:color w:val="000000"/>
                <w:sz w:val="20"/>
              </w:rPr>
              <w:t>
4</w:t>
            </w:r>
          </w:p>
          <w:bookmarkEnd w:id="13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37"/>
          <w:p>
            <w:pPr>
              <w:spacing w:after="20"/>
              <w:ind w:left="20"/>
              <w:jc w:val="both"/>
            </w:pPr>
            <w:r>
              <w:rPr>
                <w:rFonts w:ascii="Times New Roman"/>
                <w:b w:val="false"/>
                <w:i w:val="false"/>
                <w:color w:val="000000"/>
                <w:sz w:val="20"/>
              </w:rPr>
              <w:t>
4</w:t>
            </w:r>
          </w:p>
          <w:bookmarkEnd w:id="13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38"/>
          <w:p>
            <w:pPr>
              <w:spacing w:after="20"/>
              <w:ind w:left="20"/>
              <w:jc w:val="both"/>
            </w:pPr>
            <w:r>
              <w:rPr>
                <w:rFonts w:ascii="Times New Roman"/>
                <w:b w:val="false"/>
                <w:i w:val="false"/>
                <w:color w:val="000000"/>
                <w:sz w:val="20"/>
              </w:rPr>
              <w:t>
Функционалдық топ</w:t>
            </w:r>
          </w:p>
          <w:bookmarkEnd w:id="138"/>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39"/>
          <w:p>
            <w:pPr>
              <w:spacing w:after="20"/>
              <w:ind w:left="20"/>
              <w:jc w:val="both"/>
            </w:pPr>
            <w:r>
              <w:rPr>
                <w:rFonts w:ascii="Times New Roman"/>
                <w:b w:val="false"/>
                <w:i w:val="false"/>
                <w:color w:val="000000"/>
                <w:sz w:val="20"/>
              </w:rPr>
              <w:t>
01</w:t>
            </w:r>
          </w:p>
          <w:bookmarkEnd w:id="13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40"/>
          <w:p>
            <w:pPr>
              <w:spacing w:after="20"/>
              <w:ind w:left="20"/>
              <w:jc w:val="both"/>
            </w:pPr>
            <w:r>
              <w:rPr>
                <w:rFonts w:ascii="Times New Roman"/>
                <w:b w:val="false"/>
                <w:i w:val="false"/>
                <w:color w:val="000000"/>
                <w:sz w:val="20"/>
              </w:rPr>
              <w:t>
07</w:t>
            </w:r>
          </w:p>
          <w:bookmarkEnd w:id="14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41"/>
          <w:p>
            <w:pPr>
              <w:spacing w:after="20"/>
              <w:ind w:left="20"/>
              <w:jc w:val="both"/>
            </w:pPr>
            <w:r>
              <w:rPr>
                <w:rFonts w:ascii="Times New Roman"/>
                <w:b w:val="false"/>
                <w:i w:val="false"/>
                <w:color w:val="000000"/>
                <w:sz w:val="20"/>
              </w:rPr>
              <w:t>
08</w:t>
            </w:r>
          </w:p>
          <w:bookmarkEnd w:id="14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42"/>
          <w:p>
            <w:pPr>
              <w:spacing w:after="20"/>
              <w:ind w:left="20"/>
              <w:jc w:val="both"/>
            </w:pPr>
            <w:r>
              <w:rPr>
                <w:rFonts w:ascii="Times New Roman"/>
                <w:b w:val="false"/>
                <w:i w:val="false"/>
                <w:color w:val="000000"/>
                <w:sz w:val="20"/>
              </w:rPr>
              <w:t>
12</w:t>
            </w:r>
          </w:p>
          <w:bookmarkEnd w:id="14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43"/>
          <w:p>
            <w:pPr>
              <w:spacing w:after="20"/>
              <w:ind w:left="20"/>
              <w:jc w:val="both"/>
            </w:pPr>
            <w:r>
              <w:rPr>
                <w:rFonts w:ascii="Times New Roman"/>
                <w:b w:val="false"/>
                <w:i w:val="false"/>
                <w:color w:val="000000"/>
                <w:sz w:val="20"/>
              </w:rPr>
              <w:t>
13</w:t>
            </w:r>
          </w:p>
          <w:bookmarkEnd w:id="14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44"/>
          <w:p>
            <w:pPr>
              <w:spacing w:after="20"/>
              <w:ind w:left="20"/>
              <w:jc w:val="both"/>
            </w:pPr>
            <w:r>
              <w:rPr>
                <w:rFonts w:ascii="Times New Roman"/>
                <w:b w:val="false"/>
                <w:i w:val="false"/>
                <w:color w:val="000000"/>
                <w:sz w:val="20"/>
              </w:rPr>
              <w:t>
Функционалдық топ</w:t>
            </w:r>
          </w:p>
          <w:bookmarkEnd w:id="14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45"/>
          <w:p>
            <w:pPr>
              <w:spacing w:after="20"/>
              <w:ind w:left="20"/>
              <w:jc w:val="both"/>
            </w:pPr>
            <w:r>
              <w:rPr>
                <w:rFonts w:ascii="Times New Roman"/>
                <w:b w:val="false"/>
                <w:i w:val="false"/>
                <w:color w:val="000000"/>
                <w:sz w:val="20"/>
              </w:rPr>
              <w:t>
Санаты</w:t>
            </w:r>
          </w:p>
          <w:bookmarkEnd w:id="14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46"/>
          <w:p>
            <w:pPr>
              <w:spacing w:after="20"/>
              <w:ind w:left="20"/>
              <w:jc w:val="both"/>
            </w:pPr>
            <w:r>
              <w:rPr>
                <w:rFonts w:ascii="Times New Roman"/>
                <w:b w:val="false"/>
                <w:i w:val="false"/>
                <w:color w:val="000000"/>
                <w:sz w:val="20"/>
              </w:rPr>
              <w:t>
5</w:t>
            </w:r>
          </w:p>
          <w:bookmarkEnd w:id="14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47"/>
          <w:p>
            <w:pPr>
              <w:spacing w:after="20"/>
              <w:ind w:left="20"/>
              <w:jc w:val="both"/>
            </w:pPr>
            <w:r>
              <w:rPr>
                <w:rFonts w:ascii="Times New Roman"/>
                <w:b w:val="false"/>
                <w:i w:val="false"/>
                <w:color w:val="000000"/>
                <w:sz w:val="20"/>
              </w:rPr>
              <w:t>
Функционалдық топ</w:t>
            </w:r>
          </w:p>
          <w:bookmarkEnd w:id="147"/>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8"/>
          <w:p>
            <w:pPr>
              <w:spacing w:after="20"/>
              <w:ind w:left="20"/>
              <w:jc w:val="both"/>
            </w:pPr>
            <w:r>
              <w:rPr>
                <w:rFonts w:ascii="Times New Roman"/>
                <w:b w:val="false"/>
                <w:i w:val="false"/>
                <w:color w:val="000000"/>
                <w:sz w:val="20"/>
              </w:rPr>
              <w:t>
Санаты</w:t>
            </w:r>
          </w:p>
          <w:bookmarkEnd w:id="14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49"/>
          <w:p>
            <w:pPr>
              <w:spacing w:after="20"/>
              <w:ind w:left="20"/>
              <w:jc w:val="both"/>
            </w:pPr>
            <w:r>
              <w:rPr>
                <w:rFonts w:ascii="Times New Roman"/>
                <w:b w:val="false"/>
                <w:i w:val="false"/>
                <w:color w:val="000000"/>
                <w:sz w:val="20"/>
              </w:rPr>
              <w:t>
6</w:t>
            </w:r>
          </w:p>
          <w:bookmarkEnd w:id="14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50"/>
          <w:p>
            <w:pPr>
              <w:spacing w:after="20"/>
              <w:ind w:left="20"/>
              <w:jc w:val="both"/>
            </w:pPr>
            <w:r>
              <w:rPr>
                <w:rFonts w:ascii="Times New Roman"/>
                <w:b w:val="false"/>
                <w:i w:val="false"/>
                <w:color w:val="000000"/>
                <w:sz w:val="20"/>
              </w:rPr>
              <w:t>
Функционалдық топ</w:t>
            </w:r>
          </w:p>
          <w:bookmarkEnd w:id="15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51"/>
          <w:p>
            <w:pPr>
              <w:spacing w:after="20"/>
              <w:ind w:left="20"/>
              <w:jc w:val="both"/>
            </w:pPr>
            <w:r>
              <w:rPr>
                <w:rFonts w:ascii="Times New Roman"/>
                <w:b w:val="false"/>
                <w:i w:val="false"/>
                <w:color w:val="000000"/>
                <w:sz w:val="20"/>
              </w:rPr>
              <w:t>
Санаты</w:t>
            </w:r>
          </w:p>
          <w:bookmarkEnd w:id="15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52"/>
          <w:p>
            <w:pPr>
              <w:spacing w:after="20"/>
              <w:ind w:left="20"/>
              <w:jc w:val="both"/>
            </w:pPr>
            <w:r>
              <w:rPr>
                <w:rFonts w:ascii="Times New Roman"/>
                <w:b w:val="false"/>
                <w:i w:val="false"/>
                <w:color w:val="000000"/>
                <w:sz w:val="20"/>
              </w:rPr>
              <w:t>
7</w:t>
            </w:r>
          </w:p>
          <w:bookmarkEnd w:id="15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53"/>
          <w:p>
            <w:pPr>
              <w:spacing w:after="20"/>
              <w:ind w:left="20"/>
              <w:jc w:val="both"/>
            </w:pPr>
            <w:r>
              <w:rPr>
                <w:rFonts w:ascii="Times New Roman"/>
                <w:b w:val="false"/>
                <w:i w:val="false"/>
                <w:color w:val="000000"/>
                <w:sz w:val="20"/>
              </w:rPr>
              <w:t>
16</w:t>
            </w:r>
          </w:p>
          <w:bookmarkEnd w:id="15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54"/>
          <w:p>
            <w:pPr>
              <w:spacing w:after="20"/>
              <w:ind w:left="20"/>
              <w:jc w:val="both"/>
            </w:pPr>
            <w:r>
              <w:rPr>
                <w:rFonts w:ascii="Times New Roman"/>
                <w:b w:val="false"/>
                <w:i w:val="false"/>
                <w:color w:val="000000"/>
                <w:sz w:val="20"/>
              </w:rPr>
              <w:t>
8</w:t>
            </w:r>
          </w:p>
          <w:bookmarkEnd w:id="15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4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4 қосымша</w:t>
            </w:r>
          </w:p>
        </w:tc>
      </w:tr>
    </w:tbl>
    <w:bookmarkStart w:name="z387" w:id="155"/>
    <w:p>
      <w:pPr>
        <w:spacing w:after="0"/>
        <w:ind w:left="0"/>
        <w:jc w:val="left"/>
      </w:pPr>
      <w:r>
        <w:rPr>
          <w:rFonts w:ascii="Times New Roman"/>
          <w:b/>
          <w:i w:val="false"/>
          <w:color w:val="000000"/>
        </w:rPr>
        <w:t xml:space="preserve"> 2018 жылға арналған Ақбұлым ауылдық округінің бюджеті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56"/>
          <w:p>
            <w:pPr>
              <w:spacing w:after="20"/>
              <w:ind w:left="20"/>
              <w:jc w:val="both"/>
            </w:pPr>
            <w:r>
              <w:rPr>
                <w:rFonts w:ascii="Times New Roman"/>
                <w:b w:val="false"/>
                <w:i w:val="false"/>
                <w:color w:val="000000"/>
                <w:sz w:val="20"/>
              </w:rPr>
              <w:t>
Санаты</w:t>
            </w:r>
          </w:p>
          <w:bookmarkEnd w:id="156"/>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57"/>
          <w:p>
            <w:pPr>
              <w:spacing w:after="20"/>
              <w:ind w:left="20"/>
              <w:jc w:val="both"/>
            </w:pPr>
            <w:r>
              <w:rPr>
                <w:rFonts w:ascii="Times New Roman"/>
                <w:b w:val="false"/>
                <w:i w:val="false"/>
                <w:color w:val="000000"/>
                <w:sz w:val="20"/>
              </w:rPr>
              <w:t>
1</w:t>
            </w:r>
          </w:p>
          <w:bookmarkEnd w:id="15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58"/>
          <w:p>
            <w:pPr>
              <w:spacing w:after="20"/>
              <w:ind w:left="20"/>
              <w:jc w:val="both"/>
            </w:pPr>
            <w:r>
              <w:rPr>
                <w:rFonts w:ascii="Times New Roman"/>
                <w:b w:val="false"/>
                <w:i w:val="false"/>
                <w:color w:val="000000"/>
                <w:sz w:val="20"/>
              </w:rPr>
              <w:t>
2</w:t>
            </w:r>
          </w:p>
          <w:bookmarkEnd w:id="15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59"/>
          <w:p>
            <w:pPr>
              <w:spacing w:after="20"/>
              <w:ind w:left="20"/>
              <w:jc w:val="both"/>
            </w:pPr>
            <w:r>
              <w:rPr>
                <w:rFonts w:ascii="Times New Roman"/>
                <w:b w:val="false"/>
                <w:i w:val="false"/>
                <w:color w:val="000000"/>
                <w:sz w:val="20"/>
              </w:rPr>
              <w:t>
3</w:t>
            </w:r>
          </w:p>
          <w:bookmarkEnd w:id="15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60"/>
          <w:p>
            <w:pPr>
              <w:spacing w:after="20"/>
              <w:ind w:left="20"/>
              <w:jc w:val="both"/>
            </w:pPr>
            <w:r>
              <w:rPr>
                <w:rFonts w:ascii="Times New Roman"/>
                <w:b w:val="false"/>
                <w:i w:val="false"/>
                <w:color w:val="000000"/>
                <w:sz w:val="20"/>
              </w:rPr>
              <w:t>
4</w:t>
            </w:r>
          </w:p>
          <w:bookmarkEnd w:id="16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61"/>
          <w:p>
            <w:pPr>
              <w:spacing w:after="20"/>
              <w:ind w:left="20"/>
              <w:jc w:val="both"/>
            </w:pPr>
            <w:r>
              <w:rPr>
                <w:rFonts w:ascii="Times New Roman"/>
                <w:b w:val="false"/>
                <w:i w:val="false"/>
                <w:color w:val="000000"/>
                <w:sz w:val="20"/>
              </w:rPr>
              <w:t>
Функционалдық топ</w:t>
            </w:r>
          </w:p>
          <w:bookmarkEnd w:id="161"/>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62"/>
          <w:p>
            <w:pPr>
              <w:spacing w:after="20"/>
              <w:ind w:left="20"/>
              <w:jc w:val="both"/>
            </w:pPr>
            <w:r>
              <w:rPr>
                <w:rFonts w:ascii="Times New Roman"/>
                <w:b w:val="false"/>
                <w:i w:val="false"/>
                <w:color w:val="000000"/>
                <w:sz w:val="20"/>
              </w:rPr>
              <w:t>
01</w:t>
            </w:r>
          </w:p>
          <w:bookmarkEnd w:id="16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63"/>
          <w:p>
            <w:pPr>
              <w:spacing w:after="20"/>
              <w:ind w:left="20"/>
              <w:jc w:val="both"/>
            </w:pPr>
            <w:r>
              <w:rPr>
                <w:rFonts w:ascii="Times New Roman"/>
                <w:b w:val="false"/>
                <w:i w:val="false"/>
                <w:color w:val="000000"/>
                <w:sz w:val="20"/>
              </w:rPr>
              <w:t>
04</w:t>
            </w:r>
          </w:p>
          <w:bookmarkEnd w:id="16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64"/>
          <w:p>
            <w:pPr>
              <w:spacing w:after="20"/>
              <w:ind w:left="20"/>
              <w:jc w:val="both"/>
            </w:pPr>
            <w:r>
              <w:rPr>
                <w:rFonts w:ascii="Times New Roman"/>
                <w:b w:val="false"/>
                <w:i w:val="false"/>
                <w:color w:val="000000"/>
                <w:sz w:val="20"/>
              </w:rPr>
              <w:t>
07</w:t>
            </w:r>
          </w:p>
          <w:bookmarkEnd w:id="16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65"/>
          <w:p>
            <w:pPr>
              <w:spacing w:after="20"/>
              <w:ind w:left="20"/>
              <w:jc w:val="both"/>
            </w:pPr>
            <w:r>
              <w:rPr>
                <w:rFonts w:ascii="Times New Roman"/>
                <w:b w:val="false"/>
                <w:i w:val="false"/>
                <w:color w:val="000000"/>
                <w:sz w:val="20"/>
              </w:rPr>
              <w:t>
08</w:t>
            </w:r>
          </w:p>
          <w:bookmarkEnd w:id="16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66"/>
          <w:p>
            <w:pPr>
              <w:spacing w:after="20"/>
              <w:ind w:left="20"/>
              <w:jc w:val="both"/>
            </w:pPr>
            <w:r>
              <w:rPr>
                <w:rFonts w:ascii="Times New Roman"/>
                <w:b w:val="false"/>
                <w:i w:val="false"/>
                <w:color w:val="000000"/>
                <w:sz w:val="20"/>
              </w:rPr>
              <w:t>
12</w:t>
            </w:r>
          </w:p>
          <w:bookmarkEnd w:id="16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67"/>
          <w:p>
            <w:pPr>
              <w:spacing w:after="20"/>
              <w:ind w:left="20"/>
              <w:jc w:val="both"/>
            </w:pPr>
            <w:r>
              <w:rPr>
                <w:rFonts w:ascii="Times New Roman"/>
                <w:b w:val="false"/>
                <w:i w:val="false"/>
                <w:color w:val="000000"/>
                <w:sz w:val="20"/>
              </w:rPr>
              <w:t>
13</w:t>
            </w:r>
          </w:p>
          <w:bookmarkEnd w:id="16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68"/>
          <w:p>
            <w:pPr>
              <w:spacing w:after="20"/>
              <w:ind w:left="20"/>
              <w:jc w:val="both"/>
            </w:pPr>
            <w:r>
              <w:rPr>
                <w:rFonts w:ascii="Times New Roman"/>
                <w:b w:val="false"/>
                <w:i w:val="false"/>
                <w:color w:val="000000"/>
                <w:sz w:val="20"/>
              </w:rPr>
              <w:t>
Функционалдық топ</w:t>
            </w:r>
          </w:p>
          <w:bookmarkEnd w:id="16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69"/>
          <w:p>
            <w:pPr>
              <w:spacing w:after="20"/>
              <w:ind w:left="20"/>
              <w:jc w:val="both"/>
            </w:pPr>
            <w:r>
              <w:rPr>
                <w:rFonts w:ascii="Times New Roman"/>
                <w:b w:val="false"/>
                <w:i w:val="false"/>
                <w:color w:val="000000"/>
                <w:sz w:val="20"/>
              </w:rPr>
              <w:t>
Санаты</w:t>
            </w:r>
          </w:p>
          <w:bookmarkEnd w:id="16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70"/>
          <w:p>
            <w:pPr>
              <w:spacing w:after="20"/>
              <w:ind w:left="20"/>
              <w:jc w:val="both"/>
            </w:pPr>
            <w:r>
              <w:rPr>
                <w:rFonts w:ascii="Times New Roman"/>
                <w:b w:val="false"/>
                <w:i w:val="false"/>
                <w:color w:val="000000"/>
                <w:sz w:val="20"/>
              </w:rPr>
              <w:t>
5</w:t>
            </w:r>
          </w:p>
          <w:bookmarkEnd w:id="17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71"/>
          <w:p>
            <w:pPr>
              <w:spacing w:after="20"/>
              <w:ind w:left="20"/>
              <w:jc w:val="both"/>
            </w:pPr>
            <w:r>
              <w:rPr>
                <w:rFonts w:ascii="Times New Roman"/>
                <w:b w:val="false"/>
                <w:i w:val="false"/>
                <w:color w:val="000000"/>
                <w:sz w:val="20"/>
              </w:rPr>
              <w:t>
Функционалдық топ</w:t>
            </w:r>
          </w:p>
          <w:bookmarkEnd w:id="17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72"/>
          <w:p>
            <w:pPr>
              <w:spacing w:after="20"/>
              <w:ind w:left="20"/>
              <w:jc w:val="both"/>
            </w:pPr>
            <w:r>
              <w:rPr>
                <w:rFonts w:ascii="Times New Roman"/>
                <w:b w:val="false"/>
                <w:i w:val="false"/>
                <w:color w:val="000000"/>
                <w:sz w:val="20"/>
              </w:rPr>
              <w:t>
Санаты</w:t>
            </w:r>
          </w:p>
          <w:bookmarkEnd w:id="17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73"/>
          <w:p>
            <w:pPr>
              <w:spacing w:after="20"/>
              <w:ind w:left="20"/>
              <w:jc w:val="both"/>
            </w:pPr>
            <w:r>
              <w:rPr>
                <w:rFonts w:ascii="Times New Roman"/>
                <w:b w:val="false"/>
                <w:i w:val="false"/>
                <w:color w:val="000000"/>
                <w:sz w:val="20"/>
              </w:rPr>
              <w:t>
6</w:t>
            </w:r>
          </w:p>
          <w:bookmarkEnd w:id="17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74"/>
          <w:p>
            <w:pPr>
              <w:spacing w:after="20"/>
              <w:ind w:left="20"/>
              <w:jc w:val="both"/>
            </w:pPr>
            <w:r>
              <w:rPr>
                <w:rFonts w:ascii="Times New Roman"/>
                <w:b w:val="false"/>
                <w:i w:val="false"/>
                <w:color w:val="000000"/>
                <w:sz w:val="20"/>
              </w:rPr>
              <w:t>
Функционалдық топ</w:t>
            </w:r>
          </w:p>
          <w:bookmarkEnd w:id="17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75"/>
          <w:p>
            <w:pPr>
              <w:spacing w:after="20"/>
              <w:ind w:left="20"/>
              <w:jc w:val="both"/>
            </w:pPr>
            <w:r>
              <w:rPr>
                <w:rFonts w:ascii="Times New Roman"/>
                <w:b w:val="false"/>
                <w:i w:val="false"/>
                <w:color w:val="000000"/>
                <w:sz w:val="20"/>
              </w:rPr>
              <w:t>
Санаты</w:t>
            </w:r>
          </w:p>
          <w:bookmarkEnd w:id="17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76"/>
          <w:p>
            <w:pPr>
              <w:spacing w:after="20"/>
              <w:ind w:left="20"/>
              <w:jc w:val="both"/>
            </w:pPr>
            <w:r>
              <w:rPr>
                <w:rFonts w:ascii="Times New Roman"/>
                <w:b w:val="false"/>
                <w:i w:val="false"/>
                <w:color w:val="000000"/>
                <w:sz w:val="20"/>
              </w:rPr>
              <w:t>
7</w:t>
            </w:r>
          </w:p>
          <w:bookmarkEnd w:id="17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77"/>
          <w:p>
            <w:pPr>
              <w:spacing w:after="20"/>
              <w:ind w:left="20"/>
              <w:jc w:val="both"/>
            </w:pPr>
            <w:r>
              <w:rPr>
                <w:rFonts w:ascii="Times New Roman"/>
                <w:b w:val="false"/>
                <w:i w:val="false"/>
                <w:color w:val="000000"/>
                <w:sz w:val="20"/>
              </w:rPr>
              <w:t>
16</w:t>
            </w:r>
          </w:p>
          <w:bookmarkEnd w:id="17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78"/>
          <w:p>
            <w:pPr>
              <w:spacing w:after="20"/>
              <w:ind w:left="20"/>
              <w:jc w:val="both"/>
            </w:pPr>
            <w:r>
              <w:rPr>
                <w:rFonts w:ascii="Times New Roman"/>
                <w:b w:val="false"/>
                <w:i w:val="false"/>
                <w:color w:val="000000"/>
                <w:sz w:val="20"/>
              </w:rPr>
              <w:t>
8</w:t>
            </w:r>
          </w:p>
          <w:bookmarkEnd w:id="17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5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5 қосымша</w:t>
            </w:r>
          </w:p>
        </w:tc>
      </w:tr>
    </w:tbl>
    <w:bookmarkStart w:name="z476" w:id="179"/>
    <w:p>
      <w:pPr>
        <w:spacing w:after="0"/>
        <w:ind w:left="0"/>
        <w:jc w:val="left"/>
      </w:pPr>
      <w:r>
        <w:rPr>
          <w:rFonts w:ascii="Times New Roman"/>
          <w:b/>
          <w:i w:val="false"/>
          <w:color w:val="000000"/>
        </w:rPr>
        <w:t xml:space="preserve"> 2018 жылға арналған Бесағаш ауылдық округінің бюджеті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2"/>
        <w:gridCol w:w="1344"/>
        <w:gridCol w:w="1347"/>
        <w:gridCol w:w="6025"/>
        <w:gridCol w:w="25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80"/>
          <w:p>
            <w:pPr>
              <w:spacing w:after="20"/>
              <w:ind w:left="20"/>
              <w:jc w:val="both"/>
            </w:pPr>
            <w:r>
              <w:rPr>
                <w:rFonts w:ascii="Times New Roman"/>
                <w:b w:val="false"/>
                <w:i w:val="false"/>
                <w:color w:val="000000"/>
                <w:sz w:val="20"/>
              </w:rPr>
              <w:t>
Санаты</w:t>
            </w:r>
          </w:p>
          <w:bookmarkEnd w:id="180"/>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81"/>
          <w:p>
            <w:pPr>
              <w:spacing w:after="20"/>
              <w:ind w:left="20"/>
              <w:jc w:val="both"/>
            </w:pPr>
            <w:r>
              <w:rPr>
                <w:rFonts w:ascii="Times New Roman"/>
                <w:b w:val="false"/>
                <w:i w:val="false"/>
                <w:color w:val="000000"/>
                <w:sz w:val="20"/>
              </w:rPr>
              <w:t>
1</w:t>
            </w:r>
          </w:p>
          <w:bookmarkEnd w:id="181"/>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82"/>
          <w:p>
            <w:pPr>
              <w:spacing w:after="20"/>
              <w:ind w:left="20"/>
              <w:jc w:val="both"/>
            </w:pPr>
            <w:r>
              <w:rPr>
                <w:rFonts w:ascii="Times New Roman"/>
                <w:b w:val="false"/>
                <w:i w:val="false"/>
                <w:color w:val="000000"/>
                <w:sz w:val="20"/>
              </w:rPr>
              <w:t>
2</w:t>
            </w:r>
          </w:p>
          <w:bookmarkEnd w:id="182"/>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83"/>
          <w:p>
            <w:pPr>
              <w:spacing w:after="20"/>
              <w:ind w:left="20"/>
              <w:jc w:val="both"/>
            </w:pPr>
            <w:r>
              <w:rPr>
                <w:rFonts w:ascii="Times New Roman"/>
                <w:b w:val="false"/>
                <w:i w:val="false"/>
                <w:color w:val="000000"/>
                <w:sz w:val="20"/>
              </w:rPr>
              <w:t>
3</w:t>
            </w:r>
          </w:p>
          <w:bookmarkEnd w:id="183"/>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84"/>
          <w:p>
            <w:pPr>
              <w:spacing w:after="20"/>
              <w:ind w:left="20"/>
              <w:jc w:val="both"/>
            </w:pPr>
            <w:r>
              <w:rPr>
                <w:rFonts w:ascii="Times New Roman"/>
                <w:b w:val="false"/>
                <w:i w:val="false"/>
                <w:color w:val="000000"/>
                <w:sz w:val="20"/>
              </w:rPr>
              <w:t>
4</w:t>
            </w:r>
          </w:p>
          <w:bookmarkEnd w:id="184"/>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85"/>
          <w:p>
            <w:pPr>
              <w:spacing w:after="20"/>
              <w:ind w:left="20"/>
              <w:jc w:val="both"/>
            </w:pPr>
            <w:r>
              <w:rPr>
                <w:rFonts w:ascii="Times New Roman"/>
                <w:b w:val="false"/>
                <w:i w:val="false"/>
                <w:color w:val="000000"/>
                <w:sz w:val="20"/>
              </w:rPr>
              <w:t>
Функционалдық топ</w:t>
            </w:r>
          </w:p>
          <w:bookmarkEnd w:id="185"/>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126 963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86"/>
          <w:p>
            <w:pPr>
              <w:spacing w:after="20"/>
              <w:ind w:left="20"/>
              <w:jc w:val="both"/>
            </w:pPr>
            <w:r>
              <w:rPr>
                <w:rFonts w:ascii="Times New Roman"/>
                <w:b w:val="false"/>
                <w:i w:val="false"/>
                <w:color w:val="000000"/>
                <w:sz w:val="20"/>
              </w:rPr>
              <w:t>
01</w:t>
            </w:r>
          </w:p>
          <w:bookmarkEnd w:id="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87"/>
          <w:p>
            <w:pPr>
              <w:spacing w:after="20"/>
              <w:ind w:left="20"/>
              <w:jc w:val="both"/>
            </w:pPr>
            <w:r>
              <w:rPr>
                <w:rFonts w:ascii="Times New Roman"/>
                <w:b w:val="false"/>
                <w:i w:val="false"/>
                <w:color w:val="000000"/>
                <w:sz w:val="20"/>
              </w:rPr>
              <w:t>
04</w:t>
            </w:r>
          </w:p>
          <w:bookmarkEnd w:id="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88"/>
          <w:p>
            <w:pPr>
              <w:spacing w:after="20"/>
              <w:ind w:left="20"/>
              <w:jc w:val="both"/>
            </w:pPr>
            <w:r>
              <w:rPr>
                <w:rFonts w:ascii="Times New Roman"/>
                <w:b w:val="false"/>
                <w:i w:val="false"/>
                <w:color w:val="000000"/>
                <w:sz w:val="20"/>
              </w:rPr>
              <w:t>
07</w:t>
            </w:r>
          </w:p>
          <w:bookmarkEnd w:id="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89"/>
          <w:p>
            <w:pPr>
              <w:spacing w:after="20"/>
              <w:ind w:left="20"/>
              <w:jc w:val="both"/>
            </w:pPr>
            <w:r>
              <w:rPr>
                <w:rFonts w:ascii="Times New Roman"/>
                <w:b w:val="false"/>
                <w:i w:val="false"/>
                <w:color w:val="000000"/>
                <w:sz w:val="20"/>
              </w:rPr>
              <w:t>
08</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190"/>
          <w:p>
            <w:pPr>
              <w:spacing w:after="20"/>
              <w:ind w:left="20"/>
              <w:jc w:val="both"/>
            </w:pPr>
            <w:r>
              <w:rPr>
                <w:rFonts w:ascii="Times New Roman"/>
                <w:b w:val="false"/>
                <w:i w:val="false"/>
                <w:color w:val="000000"/>
                <w:sz w:val="20"/>
              </w:rPr>
              <w:t>
12</w:t>
            </w:r>
          </w:p>
          <w:bookmarkEnd w:id="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91"/>
          <w:p>
            <w:pPr>
              <w:spacing w:after="20"/>
              <w:ind w:left="20"/>
              <w:jc w:val="both"/>
            </w:pPr>
            <w:r>
              <w:rPr>
                <w:rFonts w:ascii="Times New Roman"/>
                <w:b w:val="false"/>
                <w:i w:val="false"/>
                <w:color w:val="000000"/>
                <w:sz w:val="20"/>
              </w:rPr>
              <w:t>
13</w:t>
            </w:r>
          </w:p>
          <w:bookmarkEnd w:id="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92"/>
          <w:p>
            <w:pPr>
              <w:spacing w:after="20"/>
              <w:ind w:left="20"/>
              <w:jc w:val="both"/>
            </w:pPr>
            <w:r>
              <w:rPr>
                <w:rFonts w:ascii="Times New Roman"/>
                <w:b w:val="false"/>
                <w:i w:val="false"/>
                <w:color w:val="000000"/>
                <w:sz w:val="20"/>
              </w:rPr>
              <w:t>
Функционалдық топ</w:t>
            </w:r>
          </w:p>
          <w:bookmarkEnd w:id="192"/>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193"/>
          <w:p>
            <w:pPr>
              <w:spacing w:after="20"/>
              <w:ind w:left="20"/>
              <w:jc w:val="both"/>
            </w:pPr>
            <w:r>
              <w:rPr>
                <w:rFonts w:ascii="Times New Roman"/>
                <w:b w:val="false"/>
                <w:i w:val="false"/>
                <w:color w:val="000000"/>
                <w:sz w:val="20"/>
              </w:rPr>
              <w:t>
Санаты</w:t>
            </w:r>
          </w:p>
          <w:bookmarkEnd w:id="193"/>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94"/>
          <w:p>
            <w:pPr>
              <w:spacing w:after="20"/>
              <w:ind w:left="20"/>
              <w:jc w:val="both"/>
            </w:pPr>
            <w:r>
              <w:rPr>
                <w:rFonts w:ascii="Times New Roman"/>
                <w:b w:val="false"/>
                <w:i w:val="false"/>
                <w:color w:val="000000"/>
                <w:sz w:val="20"/>
              </w:rPr>
              <w:t>
5</w:t>
            </w:r>
          </w:p>
          <w:bookmarkEnd w:id="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195"/>
          <w:p>
            <w:pPr>
              <w:spacing w:after="20"/>
              <w:ind w:left="20"/>
              <w:jc w:val="both"/>
            </w:pPr>
            <w:r>
              <w:rPr>
                <w:rFonts w:ascii="Times New Roman"/>
                <w:b w:val="false"/>
                <w:i w:val="false"/>
                <w:color w:val="000000"/>
                <w:sz w:val="20"/>
              </w:rPr>
              <w:t>
Функционалдық топ</w:t>
            </w:r>
          </w:p>
          <w:bookmarkEnd w:id="195"/>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96"/>
          <w:p>
            <w:pPr>
              <w:spacing w:after="20"/>
              <w:ind w:left="20"/>
              <w:jc w:val="both"/>
            </w:pPr>
            <w:r>
              <w:rPr>
                <w:rFonts w:ascii="Times New Roman"/>
                <w:b w:val="false"/>
                <w:i w:val="false"/>
                <w:color w:val="000000"/>
                <w:sz w:val="20"/>
              </w:rPr>
              <w:t>
Санаты</w:t>
            </w:r>
          </w:p>
          <w:bookmarkEnd w:id="196"/>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197"/>
          <w:p>
            <w:pPr>
              <w:spacing w:after="20"/>
              <w:ind w:left="20"/>
              <w:jc w:val="both"/>
            </w:pPr>
            <w:r>
              <w:rPr>
                <w:rFonts w:ascii="Times New Roman"/>
                <w:b w:val="false"/>
                <w:i w:val="false"/>
                <w:color w:val="000000"/>
                <w:sz w:val="20"/>
              </w:rPr>
              <w:t>
6</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98"/>
          <w:p>
            <w:pPr>
              <w:spacing w:after="20"/>
              <w:ind w:left="20"/>
              <w:jc w:val="both"/>
            </w:pPr>
            <w:r>
              <w:rPr>
                <w:rFonts w:ascii="Times New Roman"/>
                <w:b w:val="false"/>
                <w:i w:val="false"/>
                <w:color w:val="000000"/>
                <w:sz w:val="20"/>
              </w:rPr>
              <w:t>
Функционалдық топ</w:t>
            </w:r>
          </w:p>
          <w:bookmarkEnd w:id="198"/>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99"/>
          <w:p>
            <w:pPr>
              <w:spacing w:after="20"/>
              <w:ind w:left="20"/>
              <w:jc w:val="both"/>
            </w:pPr>
            <w:r>
              <w:rPr>
                <w:rFonts w:ascii="Times New Roman"/>
                <w:b w:val="false"/>
                <w:i w:val="false"/>
                <w:color w:val="000000"/>
                <w:sz w:val="20"/>
              </w:rPr>
              <w:t>
Санаты</w:t>
            </w:r>
          </w:p>
          <w:bookmarkEnd w:id="199"/>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00"/>
          <w:p>
            <w:pPr>
              <w:spacing w:after="20"/>
              <w:ind w:left="20"/>
              <w:jc w:val="both"/>
            </w:pPr>
            <w:r>
              <w:rPr>
                <w:rFonts w:ascii="Times New Roman"/>
                <w:b w:val="false"/>
                <w:i w:val="false"/>
                <w:color w:val="000000"/>
                <w:sz w:val="20"/>
              </w:rPr>
              <w:t>
7</w:t>
            </w:r>
          </w:p>
          <w:bookmarkEnd w:id="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01"/>
          <w:p>
            <w:pPr>
              <w:spacing w:after="20"/>
              <w:ind w:left="20"/>
              <w:jc w:val="both"/>
            </w:pPr>
            <w:r>
              <w:rPr>
                <w:rFonts w:ascii="Times New Roman"/>
                <w:b w:val="false"/>
                <w:i w:val="false"/>
                <w:color w:val="000000"/>
                <w:sz w:val="20"/>
              </w:rPr>
              <w:t>
16</w:t>
            </w:r>
          </w:p>
          <w:bookmarkEnd w:id="2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02"/>
          <w:p>
            <w:pPr>
              <w:spacing w:after="20"/>
              <w:ind w:left="20"/>
              <w:jc w:val="both"/>
            </w:pPr>
            <w:r>
              <w:rPr>
                <w:rFonts w:ascii="Times New Roman"/>
                <w:b w:val="false"/>
                <w:i w:val="false"/>
                <w:color w:val="000000"/>
                <w:sz w:val="20"/>
              </w:rPr>
              <w:t>
8</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6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6 қосымша</w:t>
            </w:r>
          </w:p>
        </w:tc>
      </w:tr>
    </w:tbl>
    <w:bookmarkStart w:name="z565" w:id="203"/>
    <w:p>
      <w:pPr>
        <w:spacing w:after="0"/>
        <w:ind w:left="0"/>
        <w:jc w:val="left"/>
      </w:pPr>
      <w:r>
        <w:rPr>
          <w:rFonts w:ascii="Times New Roman"/>
          <w:b/>
          <w:i w:val="false"/>
          <w:color w:val="000000"/>
        </w:rPr>
        <w:t xml:space="preserve"> 2018 жылға арналған Гродиково ауылдық округінің бюджеті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04"/>
          <w:p>
            <w:pPr>
              <w:spacing w:after="20"/>
              <w:ind w:left="20"/>
              <w:jc w:val="both"/>
            </w:pPr>
            <w:r>
              <w:rPr>
                <w:rFonts w:ascii="Times New Roman"/>
                <w:b w:val="false"/>
                <w:i w:val="false"/>
                <w:color w:val="000000"/>
                <w:sz w:val="20"/>
              </w:rPr>
              <w:t>
Санаты</w:t>
            </w:r>
          </w:p>
          <w:bookmarkEnd w:id="204"/>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05"/>
          <w:p>
            <w:pPr>
              <w:spacing w:after="20"/>
              <w:ind w:left="20"/>
              <w:jc w:val="both"/>
            </w:pPr>
            <w:r>
              <w:rPr>
                <w:rFonts w:ascii="Times New Roman"/>
                <w:b w:val="false"/>
                <w:i w:val="false"/>
                <w:color w:val="000000"/>
                <w:sz w:val="20"/>
              </w:rPr>
              <w:t>
1</w:t>
            </w:r>
          </w:p>
          <w:bookmarkEnd w:id="20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06"/>
          <w:p>
            <w:pPr>
              <w:spacing w:after="20"/>
              <w:ind w:left="20"/>
              <w:jc w:val="both"/>
            </w:pPr>
            <w:r>
              <w:rPr>
                <w:rFonts w:ascii="Times New Roman"/>
                <w:b w:val="false"/>
                <w:i w:val="false"/>
                <w:color w:val="000000"/>
                <w:sz w:val="20"/>
              </w:rPr>
              <w:t>
2</w:t>
            </w:r>
          </w:p>
          <w:bookmarkEnd w:id="20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07"/>
          <w:p>
            <w:pPr>
              <w:spacing w:after="20"/>
              <w:ind w:left="20"/>
              <w:jc w:val="both"/>
            </w:pPr>
            <w:r>
              <w:rPr>
                <w:rFonts w:ascii="Times New Roman"/>
                <w:b w:val="false"/>
                <w:i w:val="false"/>
                <w:color w:val="000000"/>
                <w:sz w:val="20"/>
              </w:rPr>
              <w:t>
3</w:t>
            </w:r>
          </w:p>
          <w:bookmarkEnd w:id="20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08"/>
          <w:p>
            <w:pPr>
              <w:spacing w:after="20"/>
              <w:ind w:left="20"/>
              <w:jc w:val="both"/>
            </w:pPr>
            <w:r>
              <w:rPr>
                <w:rFonts w:ascii="Times New Roman"/>
                <w:b w:val="false"/>
                <w:i w:val="false"/>
                <w:color w:val="000000"/>
                <w:sz w:val="20"/>
              </w:rPr>
              <w:t>
4</w:t>
            </w:r>
          </w:p>
          <w:bookmarkEnd w:id="20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09"/>
          <w:p>
            <w:pPr>
              <w:spacing w:after="20"/>
              <w:ind w:left="20"/>
              <w:jc w:val="both"/>
            </w:pPr>
            <w:r>
              <w:rPr>
                <w:rFonts w:ascii="Times New Roman"/>
                <w:b w:val="false"/>
                <w:i w:val="false"/>
                <w:color w:val="000000"/>
                <w:sz w:val="20"/>
              </w:rPr>
              <w:t>
Функционалдық топ</w:t>
            </w:r>
          </w:p>
          <w:bookmarkEnd w:id="209"/>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10"/>
          <w:p>
            <w:pPr>
              <w:spacing w:after="20"/>
              <w:ind w:left="20"/>
              <w:jc w:val="both"/>
            </w:pPr>
            <w:r>
              <w:rPr>
                <w:rFonts w:ascii="Times New Roman"/>
                <w:b w:val="false"/>
                <w:i w:val="false"/>
                <w:color w:val="000000"/>
                <w:sz w:val="20"/>
              </w:rPr>
              <w:t>
01</w:t>
            </w:r>
          </w:p>
          <w:bookmarkEnd w:id="21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11"/>
          <w:p>
            <w:pPr>
              <w:spacing w:after="20"/>
              <w:ind w:left="20"/>
              <w:jc w:val="both"/>
            </w:pPr>
            <w:r>
              <w:rPr>
                <w:rFonts w:ascii="Times New Roman"/>
                <w:b w:val="false"/>
                <w:i w:val="false"/>
                <w:color w:val="000000"/>
                <w:sz w:val="20"/>
              </w:rPr>
              <w:t>
04</w:t>
            </w:r>
          </w:p>
          <w:bookmarkEnd w:id="21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12"/>
          <w:p>
            <w:pPr>
              <w:spacing w:after="20"/>
              <w:ind w:left="20"/>
              <w:jc w:val="both"/>
            </w:pPr>
            <w:r>
              <w:rPr>
                <w:rFonts w:ascii="Times New Roman"/>
                <w:b w:val="false"/>
                <w:i w:val="false"/>
                <w:color w:val="000000"/>
                <w:sz w:val="20"/>
              </w:rPr>
              <w:t>
07</w:t>
            </w:r>
          </w:p>
          <w:bookmarkEnd w:id="21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13"/>
          <w:p>
            <w:pPr>
              <w:spacing w:after="20"/>
              <w:ind w:left="20"/>
              <w:jc w:val="both"/>
            </w:pPr>
            <w:r>
              <w:rPr>
                <w:rFonts w:ascii="Times New Roman"/>
                <w:b w:val="false"/>
                <w:i w:val="false"/>
                <w:color w:val="000000"/>
                <w:sz w:val="20"/>
              </w:rPr>
              <w:t>
08</w:t>
            </w:r>
          </w:p>
          <w:bookmarkEnd w:id="21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14"/>
          <w:p>
            <w:pPr>
              <w:spacing w:after="20"/>
              <w:ind w:left="20"/>
              <w:jc w:val="both"/>
            </w:pPr>
            <w:r>
              <w:rPr>
                <w:rFonts w:ascii="Times New Roman"/>
                <w:b w:val="false"/>
                <w:i w:val="false"/>
                <w:color w:val="000000"/>
                <w:sz w:val="20"/>
              </w:rPr>
              <w:t>
12</w:t>
            </w:r>
          </w:p>
          <w:bookmarkEnd w:id="21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15"/>
          <w:p>
            <w:pPr>
              <w:spacing w:after="20"/>
              <w:ind w:left="20"/>
              <w:jc w:val="both"/>
            </w:pPr>
            <w:r>
              <w:rPr>
                <w:rFonts w:ascii="Times New Roman"/>
                <w:b w:val="false"/>
                <w:i w:val="false"/>
                <w:color w:val="000000"/>
                <w:sz w:val="20"/>
              </w:rPr>
              <w:t>
13</w:t>
            </w:r>
          </w:p>
          <w:bookmarkEnd w:id="21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16"/>
          <w:p>
            <w:pPr>
              <w:spacing w:after="20"/>
              <w:ind w:left="20"/>
              <w:jc w:val="both"/>
            </w:pPr>
            <w:r>
              <w:rPr>
                <w:rFonts w:ascii="Times New Roman"/>
                <w:b w:val="false"/>
                <w:i w:val="false"/>
                <w:color w:val="000000"/>
                <w:sz w:val="20"/>
              </w:rPr>
              <w:t>
Функционалдық топ</w:t>
            </w:r>
          </w:p>
          <w:bookmarkEnd w:id="21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17"/>
          <w:p>
            <w:pPr>
              <w:spacing w:after="20"/>
              <w:ind w:left="20"/>
              <w:jc w:val="both"/>
            </w:pPr>
            <w:r>
              <w:rPr>
                <w:rFonts w:ascii="Times New Roman"/>
                <w:b w:val="false"/>
                <w:i w:val="false"/>
                <w:color w:val="000000"/>
                <w:sz w:val="20"/>
              </w:rPr>
              <w:t>
Санаты</w:t>
            </w:r>
          </w:p>
          <w:bookmarkEnd w:id="217"/>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18"/>
          <w:p>
            <w:pPr>
              <w:spacing w:after="20"/>
              <w:ind w:left="20"/>
              <w:jc w:val="both"/>
            </w:pPr>
            <w:r>
              <w:rPr>
                <w:rFonts w:ascii="Times New Roman"/>
                <w:b w:val="false"/>
                <w:i w:val="false"/>
                <w:color w:val="000000"/>
                <w:sz w:val="20"/>
              </w:rPr>
              <w:t>
5</w:t>
            </w:r>
          </w:p>
          <w:bookmarkEnd w:id="21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219"/>
          <w:p>
            <w:pPr>
              <w:spacing w:after="20"/>
              <w:ind w:left="20"/>
              <w:jc w:val="both"/>
            </w:pPr>
            <w:r>
              <w:rPr>
                <w:rFonts w:ascii="Times New Roman"/>
                <w:b w:val="false"/>
                <w:i w:val="false"/>
                <w:color w:val="000000"/>
                <w:sz w:val="20"/>
              </w:rPr>
              <w:t>
Функционалдық топ</w:t>
            </w:r>
          </w:p>
          <w:bookmarkEnd w:id="21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20"/>
          <w:p>
            <w:pPr>
              <w:spacing w:after="20"/>
              <w:ind w:left="20"/>
              <w:jc w:val="both"/>
            </w:pPr>
            <w:r>
              <w:rPr>
                <w:rFonts w:ascii="Times New Roman"/>
                <w:b w:val="false"/>
                <w:i w:val="false"/>
                <w:color w:val="000000"/>
                <w:sz w:val="20"/>
              </w:rPr>
              <w:t>
Санаты</w:t>
            </w:r>
          </w:p>
          <w:bookmarkEnd w:id="22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21"/>
          <w:p>
            <w:pPr>
              <w:spacing w:after="20"/>
              <w:ind w:left="20"/>
              <w:jc w:val="both"/>
            </w:pPr>
            <w:r>
              <w:rPr>
                <w:rFonts w:ascii="Times New Roman"/>
                <w:b w:val="false"/>
                <w:i w:val="false"/>
                <w:color w:val="000000"/>
                <w:sz w:val="20"/>
              </w:rPr>
              <w:t>
6</w:t>
            </w:r>
          </w:p>
          <w:bookmarkEnd w:id="22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22"/>
          <w:p>
            <w:pPr>
              <w:spacing w:after="20"/>
              <w:ind w:left="20"/>
              <w:jc w:val="both"/>
            </w:pPr>
            <w:r>
              <w:rPr>
                <w:rFonts w:ascii="Times New Roman"/>
                <w:b w:val="false"/>
                <w:i w:val="false"/>
                <w:color w:val="000000"/>
                <w:sz w:val="20"/>
              </w:rPr>
              <w:t>
Функционалдық топ</w:t>
            </w:r>
          </w:p>
          <w:bookmarkEnd w:id="22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23"/>
          <w:p>
            <w:pPr>
              <w:spacing w:after="20"/>
              <w:ind w:left="20"/>
              <w:jc w:val="both"/>
            </w:pPr>
            <w:r>
              <w:rPr>
                <w:rFonts w:ascii="Times New Roman"/>
                <w:b w:val="false"/>
                <w:i w:val="false"/>
                <w:color w:val="000000"/>
                <w:sz w:val="20"/>
              </w:rPr>
              <w:t>
Санаты</w:t>
            </w:r>
          </w:p>
          <w:bookmarkEnd w:id="223"/>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24"/>
          <w:p>
            <w:pPr>
              <w:spacing w:after="20"/>
              <w:ind w:left="20"/>
              <w:jc w:val="both"/>
            </w:pPr>
            <w:r>
              <w:rPr>
                <w:rFonts w:ascii="Times New Roman"/>
                <w:b w:val="false"/>
                <w:i w:val="false"/>
                <w:color w:val="000000"/>
                <w:sz w:val="20"/>
              </w:rPr>
              <w:t>
7</w:t>
            </w:r>
          </w:p>
          <w:bookmarkEnd w:id="22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25"/>
          <w:p>
            <w:pPr>
              <w:spacing w:after="20"/>
              <w:ind w:left="20"/>
              <w:jc w:val="both"/>
            </w:pPr>
            <w:r>
              <w:rPr>
                <w:rFonts w:ascii="Times New Roman"/>
                <w:b w:val="false"/>
                <w:i w:val="false"/>
                <w:color w:val="000000"/>
                <w:sz w:val="20"/>
              </w:rPr>
              <w:t>
16</w:t>
            </w:r>
          </w:p>
          <w:bookmarkEnd w:id="22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226"/>
          <w:p>
            <w:pPr>
              <w:spacing w:after="20"/>
              <w:ind w:left="20"/>
              <w:jc w:val="both"/>
            </w:pPr>
            <w:r>
              <w:rPr>
                <w:rFonts w:ascii="Times New Roman"/>
                <w:b w:val="false"/>
                <w:i w:val="false"/>
                <w:color w:val="000000"/>
                <w:sz w:val="20"/>
              </w:rPr>
              <w:t>
8</w:t>
            </w:r>
          </w:p>
          <w:bookmarkEnd w:id="22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7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7 қосымша</w:t>
            </w:r>
          </w:p>
        </w:tc>
      </w:tr>
    </w:tbl>
    <w:bookmarkStart w:name="z653" w:id="227"/>
    <w:p>
      <w:pPr>
        <w:spacing w:after="0"/>
        <w:ind w:left="0"/>
        <w:jc w:val="left"/>
      </w:pPr>
      <w:r>
        <w:rPr>
          <w:rFonts w:ascii="Times New Roman"/>
          <w:b/>
          <w:i w:val="false"/>
          <w:color w:val="000000"/>
        </w:rPr>
        <w:t xml:space="preserve"> 2018 жылға арналған Жамбыл ауылдық округінің бюджеті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28"/>
          <w:p>
            <w:pPr>
              <w:spacing w:after="20"/>
              <w:ind w:left="20"/>
              <w:jc w:val="both"/>
            </w:pPr>
            <w:r>
              <w:rPr>
                <w:rFonts w:ascii="Times New Roman"/>
                <w:b w:val="false"/>
                <w:i w:val="false"/>
                <w:color w:val="000000"/>
                <w:sz w:val="20"/>
              </w:rPr>
              <w:t>
Санаты</w:t>
            </w:r>
          </w:p>
          <w:bookmarkEnd w:id="228"/>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29"/>
          <w:p>
            <w:pPr>
              <w:spacing w:after="20"/>
              <w:ind w:left="20"/>
              <w:jc w:val="both"/>
            </w:pPr>
            <w:r>
              <w:rPr>
                <w:rFonts w:ascii="Times New Roman"/>
                <w:b w:val="false"/>
                <w:i w:val="false"/>
                <w:color w:val="000000"/>
                <w:sz w:val="20"/>
              </w:rPr>
              <w:t>
1</w:t>
            </w:r>
          </w:p>
          <w:bookmarkEnd w:id="229"/>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30"/>
          <w:p>
            <w:pPr>
              <w:spacing w:after="20"/>
              <w:ind w:left="20"/>
              <w:jc w:val="both"/>
            </w:pPr>
            <w:r>
              <w:rPr>
                <w:rFonts w:ascii="Times New Roman"/>
                <w:b w:val="false"/>
                <w:i w:val="false"/>
                <w:color w:val="000000"/>
                <w:sz w:val="20"/>
              </w:rPr>
              <w:t>
2</w:t>
            </w:r>
          </w:p>
          <w:bookmarkEnd w:id="230"/>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31"/>
          <w:p>
            <w:pPr>
              <w:spacing w:after="20"/>
              <w:ind w:left="20"/>
              <w:jc w:val="both"/>
            </w:pPr>
            <w:r>
              <w:rPr>
                <w:rFonts w:ascii="Times New Roman"/>
                <w:b w:val="false"/>
                <w:i w:val="false"/>
                <w:color w:val="000000"/>
                <w:sz w:val="20"/>
              </w:rPr>
              <w:t>
2</w:t>
            </w:r>
          </w:p>
          <w:bookmarkEnd w:id="231"/>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232"/>
          <w:p>
            <w:pPr>
              <w:spacing w:after="20"/>
              <w:ind w:left="20"/>
              <w:jc w:val="both"/>
            </w:pPr>
            <w:r>
              <w:rPr>
                <w:rFonts w:ascii="Times New Roman"/>
                <w:b w:val="false"/>
                <w:i w:val="false"/>
                <w:color w:val="000000"/>
                <w:sz w:val="20"/>
              </w:rPr>
              <w:t>
3</w:t>
            </w:r>
          </w:p>
          <w:bookmarkEnd w:id="232"/>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33"/>
          <w:p>
            <w:pPr>
              <w:spacing w:after="20"/>
              <w:ind w:left="20"/>
              <w:jc w:val="both"/>
            </w:pPr>
            <w:r>
              <w:rPr>
                <w:rFonts w:ascii="Times New Roman"/>
                <w:b w:val="false"/>
                <w:i w:val="false"/>
                <w:color w:val="000000"/>
                <w:sz w:val="20"/>
              </w:rPr>
              <w:t>
4</w:t>
            </w:r>
          </w:p>
          <w:bookmarkEnd w:id="233"/>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234"/>
          <w:p>
            <w:pPr>
              <w:spacing w:after="20"/>
              <w:ind w:left="20"/>
              <w:jc w:val="both"/>
            </w:pPr>
            <w:r>
              <w:rPr>
                <w:rFonts w:ascii="Times New Roman"/>
                <w:b w:val="false"/>
                <w:i w:val="false"/>
                <w:color w:val="000000"/>
                <w:sz w:val="20"/>
              </w:rPr>
              <w:t>
Функционалдық топ</w:t>
            </w:r>
          </w:p>
          <w:bookmarkEnd w:id="234"/>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235"/>
          <w:p>
            <w:pPr>
              <w:spacing w:after="20"/>
              <w:ind w:left="20"/>
              <w:jc w:val="both"/>
            </w:pPr>
            <w:r>
              <w:rPr>
                <w:rFonts w:ascii="Times New Roman"/>
                <w:b w:val="false"/>
                <w:i w:val="false"/>
                <w:color w:val="000000"/>
                <w:sz w:val="20"/>
              </w:rPr>
              <w:t>
01</w:t>
            </w:r>
          </w:p>
          <w:bookmarkEnd w:id="235"/>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236"/>
          <w:p>
            <w:pPr>
              <w:spacing w:after="20"/>
              <w:ind w:left="20"/>
              <w:jc w:val="both"/>
            </w:pPr>
            <w:r>
              <w:rPr>
                <w:rFonts w:ascii="Times New Roman"/>
                <w:b w:val="false"/>
                <w:i w:val="false"/>
                <w:color w:val="000000"/>
                <w:sz w:val="20"/>
              </w:rPr>
              <w:t>
04</w:t>
            </w:r>
          </w:p>
          <w:bookmarkEnd w:id="236"/>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237"/>
          <w:p>
            <w:pPr>
              <w:spacing w:after="20"/>
              <w:ind w:left="20"/>
              <w:jc w:val="both"/>
            </w:pPr>
            <w:r>
              <w:rPr>
                <w:rFonts w:ascii="Times New Roman"/>
                <w:b w:val="false"/>
                <w:i w:val="false"/>
                <w:color w:val="000000"/>
                <w:sz w:val="20"/>
              </w:rPr>
              <w:t>
07</w:t>
            </w:r>
          </w:p>
          <w:bookmarkEnd w:id="237"/>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38"/>
          <w:p>
            <w:pPr>
              <w:spacing w:after="20"/>
              <w:ind w:left="20"/>
              <w:jc w:val="both"/>
            </w:pPr>
            <w:r>
              <w:rPr>
                <w:rFonts w:ascii="Times New Roman"/>
                <w:b w:val="false"/>
                <w:i w:val="false"/>
                <w:color w:val="000000"/>
                <w:sz w:val="20"/>
              </w:rPr>
              <w:t>
08</w:t>
            </w:r>
          </w:p>
          <w:bookmarkEnd w:id="238"/>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39"/>
          <w:p>
            <w:pPr>
              <w:spacing w:after="20"/>
              <w:ind w:left="20"/>
              <w:jc w:val="both"/>
            </w:pPr>
            <w:r>
              <w:rPr>
                <w:rFonts w:ascii="Times New Roman"/>
                <w:b w:val="false"/>
                <w:i w:val="false"/>
                <w:color w:val="000000"/>
                <w:sz w:val="20"/>
              </w:rPr>
              <w:t>
12</w:t>
            </w:r>
          </w:p>
          <w:bookmarkEnd w:id="239"/>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240"/>
          <w:p>
            <w:pPr>
              <w:spacing w:after="20"/>
              <w:ind w:left="20"/>
              <w:jc w:val="both"/>
            </w:pPr>
            <w:r>
              <w:rPr>
                <w:rFonts w:ascii="Times New Roman"/>
                <w:b w:val="false"/>
                <w:i w:val="false"/>
                <w:color w:val="000000"/>
                <w:sz w:val="20"/>
              </w:rPr>
              <w:t>
13</w:t>
            </w:r>
          </w:p>
          <w:bookmarkEnd w:id="240"/>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241"/>
          <w:p>
            <w:pPr>
              <w:spacing w:after="20"/>
              <w:ind w:left="20"/>
              <w:jc w:val="both"/>
            </w:pPr>
            <w:r>
              <w:rPr>
                <w:rFonts w:ascii="Times New Roman"/>
                <w:b w:val="false"/>
                <w:i w:val="false"/>
                <w:color w:val="000000"/>
                <w:sz w:val="20"/>
              </w:rPr>
              <w:t>
Функционалдық топ</w:t>
            </w:r>
          </w:p>
          <w:bookmarkEnd w:id="241"/>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242"/>
          <w:p>
            <w:pPr>
              <w:spacing w:after="20"/>
              <w:ind w:left="20"/>
              <w:jc w:val="both"/>
            </w:pPr>
            <w:r>
              <w:rPr>
                <w:rFonts w:ascii="Times New Roman"/>
                <w:b w:val="false"/>
                <w:i w:val="false"/>
                <w:color w:val="000000"/>
                <w:sz w:val="20"/>
              </w:rPr>
              <w:t>
Санаты</w:t>
            </w:r>
          </w:p>
          <w:bookmarkEnd w:id="242"/>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43"/>
          <w:p>
            <w:pPr>
              <w:spacing w:after="20"/>
              <w:ind w:left="20"/>
              <w:jc w:val="both"/>
            </w:pPr>
            <w:r>
              <w:rPr>
                <w:rFonts w:ascii="Times New Roman"/>
                <w:b w:val="false"/>
                <w:i w:val="false"/>
                <w:color w:val="000000"/>
                <w:sz w:val="20"/>
              </w:rPr>
              <w:t>
5</w:t>
            </w:r>
          </w:p>
          <w:bookmarkEnd w:id="24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244"/>
          <w:p>
            <w:pPr>
              <w:spacing w:after="20"/>
              <w:ind w:left="20"/>
              <w:jc w:val="both"/>
            </w:pPr>
            <w:r>
              <w:rPr>
                <w:rFonts w:ascii="Times New Roman"/>
                <w:b w:val="false"/>
                <w:i w:val="false"/>
                <w:color w:val="000000"/>
                <w:sz w:val="20"/>
              </w:rPr>
              <w:t>
Функционалдық топ</w:t>
            </w:r>
          </w:p>
          <w:bookmarkEnd w:id="244"/>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245"/>
          <w:p>
            <w:pPr>
              <w:spacing w:after="20"/>
              <w:ind w:left="20"/>
              <w:jc w:val="both"/>
            </w:pPr>
            <w:r>
              <w:rPr>
                <w:rFonts w:ascii="Times New Roman"/>
                <w:b w:val="false"/>
                <w:i w:val="false"/>
                <w:color w:val="000000"/>
                <w:sz w:val="20"/>
              </w:rPr>
              <w:t>
Санаты</w:t>
            </w:r>
          </w:p>
          <w:bookmarkEnd w:id="245"/>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246"/>
          <w:p>
            <w:pPr>
              <w:spacing w:after="20"/>
              <w:ind w:left="20"/>
              <w:jc w:val="both"/>
            </w:pPr>
            <w:r>
              <w:rPr>
                <w:rFonts w:ascii="Times New Roman"/>
                <w:b w:val="false"/>
                <w:i w:val="false"/>
                <w:color w:val="000000"/>
                <w:sz w:val="20"/>
              </w:rPr>
              <w:t>
6</w:t>
            </w:r>
          </w:p>
          <w:bookmarkEnd w:id="246"/>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247"/>
          <w:p>
            <w:pPr>
              <w:spacing w:after="20"/>
              <w:ind w:left="20"/>
              <w:jc w:val="both"/>
            </w:pPr>
            <w:r>
              <w:rPr>
                <w:rFonts w:ascii="Times New Roman"/>
                <w:b w:val="false"/>
                <w:i w:val="false"/>
                <w:color w:val="000000"/>
                <w:sz w:val="20"/>
              </w:rPr>
              <w:t>
Функционалдық топ</w:t>
            </w:r>
          </w:p>
          <w:bookmarkEnd w:id="247"/>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248"/>
          <w:p>
            <w:pPr>
              <w:spacing w:after="20"/>
              <w:ind w:left="20"/>
              <w:jc w:val="both"/>
            </w:pPr>
            <w:r>
              <w:rPr>
                <w:rFonts w:ascii="Times New Roman"/>
                <w:b w:val="false"/>
                <w:i w:val="false"/>
                <w:color w:val="000000"/>
                <w:sz w:val="20"/>
              </w:rPr>
              <w:t>
Санаты</w:t>
            </w:r>
          </w:p>
          <w:bookmarkEnd w:id="248"/>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249"/>
          <w:p>
            <w:pPr>
              <w:spacing w:after="20"/>
              <w:ind w:left="20"/>
              <w:jc w:val="both"/>
            </w:pPr>
            <w:r>
              <w:rPr>
                <w:rFonts w:ascii="Times New Roman"/>
                <w:b w:val="false"/>
                <w:i w:val="false"/>
                <w:color w:val="000000"/>
                <w:sz w:val="20"/>
              </w:rPr>
              <w:t>
7</w:t>
            </w:r>
          </w:p>
          <w:bookmarkEnd w:id="249"/>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250"/>
          <w:p>
            <w:pPr>
              <w:spacing w:after="20"/>
              <w:ind w:left="20"/>
              <w:jc w:val="both"/>
            </w:pPr>
            <w:r>
              <w:rPr>
                <w:rFonts w:ascii="Times New Roman"/>
                <w:b w:val="false"/>
                <w:i w:val="false"/>
                <w:color w:val="000000"/>
                <w:sz w:val="20"/>
              </w:rPr>
              <w:t>
16</w:t>
            </w:r>
          </w:p>
          <w:bookmarkEnd w:id="250"/>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251"/>
          <w:p>
            <w:pPr>
              <w:spacing w:after="20"/>
              <w:ind w:left="20"/>
              <w:jc w:val="both"/>
            </w:pPr>
            <w:r>
              <w:rPr>
                <w:rFonts w:ascii="Times New Roman"/>
                <w:b w:val="false"/>
                <w:i w:val="false"/>
                <w:color w:val="000000"/>
                <w:sz w:val="20"/>
              </w:rPr>
              <w:t>
8</w:t>
            </w:r>
          </w:p>
          <w:bookmarkEnd w:id="251"/>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8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8 қосымша</w:t>
            </w:r>
          </w:p>
        </w:tc>
      </w:tr>
    </w:tbl>
    <w:bookmarkStart w:name="z743" w:id="252"/>
    <w:p>
      <w:pPr>
        <w:spacing w:after="0"/>
        <w:ind w:left="0"/>
        <w:jc w:val="left"/>
      </w:pPr>
      <w:r>
        <w:rPr>
          <w:rFonts w:ascii="Times New Roman"/>
          <w:b/>
          <w:i w:val="false"/>
          <w:color w:val="000000"/>
        </w:rPr>
        <w:t xml:space="preserve"> 2018 жылға арналған Қарой ауылдық округінің бюджеті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253"/>
          <w:p>
            <w:pPr>
              <w:spacing w:after="20"/>
              <w:ind w:left="20"/>
              <w:jc w:val="both"/>
            </w:pPr>
            <w:r>
              <w:rPr>
                <w:rFonts w:ascii="Times New Roman"/>
                <w:b w:val="false"/>
                <w:i w:val="false"/>
                <w:color w:val="000000"/>
                <w:sz w:val="20"/>
              </w:rPr>
              <w:t>
Санаты</w:t>
            </w:r>
          </w:p>
          <w:bookmarkEnd w:id="253"/>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254"/>
          <w:p>
            <w:pPr>
              <w:spacing w:after="20"/>
              <w:ind w:left="20"/>
              <w:jc w:val="both"/>
            </w:pPr>
            <w:r>
              <w:rPr>
                <w:rFonts w:ascii="Times New Roman"/>
                <w:b w:val="false"/>
                <w:i w:val="false"/>
                <w:color w:val="000000"/>
                <w:sz w:val="20"/>
              </w:rPr>
              <w:t>
1</w:t>
            </w:r>
          </w:p>
          <w:bookmarkEnd w:id="25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255"/>
          <w:p>
            <w:pPr>
              <w:spacing w:after="20"/>
              <w:ind w:left="20"/>
              <w:jc w:val="both"/>
            </w:pPr>
            <w:r>
              <w:rPr>
                <w:rFonts w:ascii="Times New Roman"/>
                <w:b w:val="false"/>
                <w:i w:val="false"/>
                <w:color w:val="000000"/>
                <w:sz w:val="20"/>
              </w:rPr>
              <w:t>
2</w:t>
            </w:r>
          </w:p>
          <w:bookmarkEnd w:id="25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256"/>
          <w:p>
            <w:pPr>
              <w:spacing w:after="20"/>
              <w:ind w:left="20"/>
              <w:jc w:val="both"/>
            </w:pPr>
            <w:r>
              <w:rPr>
                <w:rFonts w:ascii="Times New Roman"/>
                <w:b w:val="false"/>
                <w:i w:val="false"/>
                <w:color w:val="000000"/>
                <w:sz w:val="20"/>
              </w:rPr>
              <w:t>
3</w:t>
            </w:r>
          </w:p>
          <w:bookmarkEnd w:id="25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257"/>
          <w:p>
            <w:pPr>
              <w:spacing w:after="20"/>
              <w:ind w:left="20"/>
              <w:jc w:val="both"/>
            </w:pPr>
            <w:r>
              <w:rPr>
                <w:rFonts w:ascii="Times New Roman"/>
                <w:b w:val="false"/>
                <w:i w:val="false"/>
                <w:color w:val="000000"/>
                <w:sz w:val="20"/>
              </w:rPr>
              <w:t>
4</w:t>
            </w:r>
          </w:p>
          <w:bookmarkEnd w:id="25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258"/>
          <w:p>
            <w:pPr>
              <w:spacing w:after="20"/>
              <w:ind w:left="20"/>
              <w:jc w:val="both"/>
            </w:pPr>
            <w:r>
              <w:rPr>
                <w:rFonts w:ascii="Times New Roman"/>
                <w:b w:val="false"/>
                <w:i w:val="false"/>
                <w:color w:val="000000"/>
                <w:sz w:val="20"/>
              </w:rPr>
              <w:t>
Функционалдық топ</w:t>
            </w:r>
          </w:p>
          <w:bookmarkEnd w:id="258"/>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259"/>
          <w:p>
            <w:pPr>
              <w:spacing w:after="20"/>
              <w:ind w:left="20"/>
              <w:jc w:val="both"/>
            </w:pPr>
            <w:r>
              <w:rPr>
                <w:rFonts w:ascii="Times New Roman"/>
                <w:b w:val="false"/>
                <w:i w:val="false"/>
                <w:color w:val="000000"/>
                <w:sz w:val="20"/>
              </w:rPr>
              <w:t>
01</w:t>
            </w:r>
          </w:p>
          <w:bookmarkEnd w:id="25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60"/>
          <w:p>
            <w:pPr>
              <w:spacing w:after="20"/>
              <w:ind w:left="20"/>
              <w:jc w:val="both"/>
            </w:pPr>
            <w:r>
              <w:rPr>
                <w:rFonts w:ascii="Times New Roman"/>
                <w:b w:val="false"/>
                <w:i w:val="false"/>
                <w:color w:val="000000"/>
                <w:sz w:val="20"/>
              </w:rPr>
              <w:t>
04</w:t>
            </w:r>
          </w:p>
          <w:bookmarkEnd w:id="26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261"/>
          <w:p>
            <w:pPr>
              <w:spacing w:after="20"/>
              <w:ind w:left="20"/>
              <w:jc w:val="both"/>
            </w:pPr>
            <w:r>
              <w:rPr>
                <w:rFonts w:ascii="Times New Roman"/>
                <w:b w:val="false"/>
                <w:i w:val="false"/>
                <w:color w:val="000000"/>
                <w:sz w:val="20"/>
              </w:rPr>
              <w:t>
07</w:t>
            </w:r>
          </w:p>
          <w:bookmarkEnd w:id="26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62"/>
          <w:p>
            <w:pPr>
              <w:spacing w:after="20"/>
              <w:ind w:left="20"/>
              <w:jc w:val="both"/>
            </w:pPr>
            <w:r>
              <w:rPr>
                <w:rFonts w:ascii="Times New Roman"/>
                <w:b w:val="false"/>
                <w:i w:val="false"/>
                <w:color w:val="000000"/>
                <w:sz w:val="20"/>
              </w:rPr>
              <w:t>
08</w:t>
            </w:r>
          </w:p>
          <w:bookmarkEnd w:id="26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263"/>
          <w:p>
            <w:pPr>
              <w:spacing w:after="20"/>
              <w:ind w:left="20"/>
              <w:jc w:val="both"/>
            </w:pPr>
            <w:r>
              <w:rPr>
                <w:rFonts w:ascii="Times New Roman"/>
                <w:b w:val="false"/>
                <w:i w:val="false"/>
                <w:color w:val="000000"/>
                <w:sz w:val="20"/>
              </w:rPr>
              <w:t>
12</w:t>
            </w:r>
          </w:p>
          <w:bookmarkEnd w:id="26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64"/>
          <w:p>
            <w:pPr>
              <w:spacing w:after="20"/>
              <w:ind w:left="20"/>
              <w:jc w:val="both"/>
            </w:pPr>
            <w:r>
              <w:rPr>
                <w:rFonts w:ascii="Times New Roman"/>
                <w:b w:val="false"/>
                <w:i w:val="false"/>
                <w:color w:val="000000"/>
                <w:sz w:val="20"/>
              </w:rPr>
              <w:t>
13</w:t>
            </w:r>
          </w:p>
          <w:bookmarkEnd w:id="26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265"/>
          <w:p>
            <w:pPr>
              <w:spacing w:after="20"/>
              <w:ind w:left="20"/>
              <w:jc w:val="both"/>
            </w:pPr>
            <w:r>
              <w:rPr>
                <w:rFonts w:ascii="Times New Roman"/>
                <w:b w:val="false"/>
                <w:i w:val="false"/>
                <w:color w:val="000000"/>
                <w:sz w:val="20"/>
              </w:rPr>
              <w:t>
Функционалдық топ</w:t>
            </w:r>
          </w:p>
          <w:bookmarkEnd w:id="26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266"/>
          <w:p>
            <w:pPr>
              <w:spacing w:after="20"/>
              <w:ind w:left="20"/>
              <w:jc w:val="both"/>
            </w:pPr>
            <w:r>
              <w:rPr>
                <w:rFonts w:ascii="Times New Roman"/>
                <w:b w:val="false"/>
                <w:i w:val="false"/>
                <w:color w:val="000000"/>
                <w:sz w:val="20"/>
              </w:rPr>
              <w:t>
Санаты</w:t>
            </w:r>
          </w:p>
          <w:bookmarkEnd w:id="26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267"/>
          <w:p>
            <w:pPr>
              <w:spacing w:after="20"/>
              <w:ind w:left="20"/>
              <w:jc w:val="both"/>
            </w:pPr>
            <w:r>
              <w:rPr>
                <w:rFonts w:ascii="Times New Roman"/>
                <w:b w:val="false"/>
                <w:i w:val="false"/>
                <w:color w:val="000000"/>
                <w:sz w:val="20"/>
              </w:rPr>
              <w:t>
5</w:t>
            </w:r>
          </w:p>
          <w:bookmarkEnd w:id="26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268"/>
          <w:p>
            <w:pPr>
              <w:spacing w:after="20"/>
              <w:ind w:left="20"/>
              <w:jc w:val="both"/>
            </w:pPr>
            <w:r>
              <w:rPr>
                <w:rFonts w:ascii="Times New Roman"/>
                <w:b w:val="false"/>
                <w:i w:val="false"/>
                <w:color w:val="000000"/>
                <w:sz w:val="20"/>
              </w:rPr>
              <w:t>
Функционалдық топ</w:t>
            </w:r>
          </w:p>
          <w:bookmarkEnd w:id="26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269"/>
          <w:p>
            <w:pPr>
              <w:spacing w:after="20"/>
              <w:ind w:left="20"/>
              <w:jc w:val="both"/>
            </w:pPr>
            <w:r>
              <w:rPr>
                <w:rFonts w:ascii="Times New Roman"/>
                <w:b w:val="false"/>
                <w:i w:val="false"/>
                <w:color w:val="000000"/>
                <w:sz w:val="20"/>
              </w:rPr>
              <w:t>
Санаты</w:t>
            </w:r>
          </w:p>
          <w:bookmarkEnd w:id="26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270"/>
          <w:p>
            <w:pPr>
              <w:spacing w:after="20"/>
              <w:ind w:left="20"/>
              <w:jc w:val="both"/>
            </w:pPr>
            <w:r>
              <w:rPr>
                <w:rFonts w:ascii="Times New Roman"/>
                <w:b w:val="false"/>
                <w:i w:val="false"/>
                <w:color w:val="000000"/>
                <w:sz w:val="20"/>
              </w:rPr>
              <w:t>
6</w:t>
            </w:r>
          </w:p>
          <w:bookmarkEnd w:id="27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271"/>
          <w:p>
            <w:pPr>
              <w:spacing w:after="20"/>
              <w:ind w:left="20"/>
              <w:jc w:val="both"/>
            </w:pPr>
            <w:r>
              <w:rPr>
                <w:rFonts w:ascii="Times New Roman"/>
                <w:b w:val="false"/>
                <w:i w:val="false"/>
                <w:color w:val="000000"/>
                <w:sz w:val="20"/>
              </w:rPr>
              <w:t>
Функционалдық топ</w:t>
            </w:r>
          </w:p>
          <w:bookmarkEnd w:id="27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272"/>
          <w:p>
            <w:pPr>
              <w:spacing w:after="20"/>
              <w:ind w:left="20"/>
              <w:jc w:val="both"/>
            </w:pPr>
            <w:r>
              <w:rPr>
                <w:rFonts w:ascii="Times New Roman"/>
                <w:b w:val="false"/>
                <w:i w:val="false"/>
                <w:color w:val="000000"/>
                <w:sz w:val="20"/>
              </w:rPr>
              <w:t>
Санаты</w:t>
            </w:r>
          </w:p>
          <w:bookmarkEnd w:id="27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273"/>
          <w:p>
            <w:pPr>
              <w:spacing w:after="20"/>
              <w:ind w:left="20"/>
              <w:jc w:val="both"/>
            </w:pPr>
            <w:r>
              <w:rPr>
                <w:rFonts w:ascii="Times New Roman"/>
                <w:b w:val="false"/>
                <w:i w:val="false"/>
                <w:color w:val="000000"/>
                <w:sz w:val="20"/>
              </w:rPr>
              <w:t>
7</w:t>
            </w:r>
          </w:p>
          <w:bookmarkEnd w:id="27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274"/>
          <w:p>
            <w:pPr>
              <w:spacing w:after="20"/>
              <w:ind w:left="20"/>
              <w:jc w:val="both"/>
            </w:pPr>
            <w:r>
              <w:rPr>
                <w:rFonts w:ascii="Times New Roman"/>
                <w:b w:val="false"/>
                <w:i w:val="false"/>
                <w:color w:val="000000"/>
                <w:sz w:val="20"/>
              </w:rPr>
              <w:t>
16</w:t>
            </w:r>
          </w:p>
          <w:bookmarkEnd w:id="27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275"/>
          <w:p>
            <w:pPr>
              <w:spacing w:after="20"/>
              <w:ind w:left="20"/>
              <w:jc w:val="both"/>
            </w:pPr>
            <w:r>
              <w:rPr>
                <w:rFonts w:ascii="Times New Roman"/>
                <w:b w:val="false"/>
                <w:i w:val="false"/>
                <w:color w:val="000000"/>
                <w:sz w:val="20"/>
              </w:rPr>
              <w:t>
8</w:t>
            </w:r>
          </w:p>
          <w:bookmarkEnd w:id="27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9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9 қосымша</w:t>
            </w:r>
          </w:p>
        </w:tc>
      </w:tr>
    </w:tbl>
    <w:bookmarkStart w:name="z831" w:id="276"/>
    <w:p>
      <w:pPr>
        <w:spacing w:after="0"/>
        <w:ind w:left="0"/>
        <w:jc w:val="left"/>
      </w:pPr>
      <w:r>
        <w:rPr>
          <w:rFonts w:ascii="Times New Roman"/>
          <w:b/>
          <w:i w:val="false"/>
          <w:color w:val="000000"/>
        </w:rPr>
        <w:t xml:space="preserve"> 2018 жылға арналған Қызылқайнар ауылдық округінің бюджеті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277"/>
          <w:p>
            <w:pPr>
              <w:spacing w:after="20"/>
              <w:ind w:left="20"/>
              <w:jc w:val="both"/>
            </w:pPr>
            <w:r>
              <w:rPr>
                <w:rFonts w:ascii="Times New Roman"/>
                <w:b w:val="false"/>
                <w:i w:val="false"/>
                <w:color w:val="000000"/>
                <w:sz w:val="20"/>
              </w:rPr>
              <w:t>
Санаты</w:t>
            </w:r>
          </w:p>
          <w:bookmarkEnd w:id="277"/>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278"/>
          <w:p>
            <w:pPr>
              <w:spacing w:after="20"/>
              <w:ind w:left="20"/>
              <w:jc w:val="both"/>
            </w:pPr>
            <w:r>
              <w:rPr>
                <w:rFonts w:ascii="Times New Roman"/>
                <w:b w:val="false"/>
                <w:i w:val="false"/>
                <w:color w:val="000000"/>
                <w:sz w:val="20"/>
              </w:rPr>
              <w:t>
1</w:t>
            </w:r>
          </w:p>
          <w:bookmarkEnd w:id="27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279"/>
          <w:p>
            <w:pPr>
              <w:spacing w:after="20"/>
              <w:ind w:left="20"/>
              <w:jc w:val="both"/>
            </w:pPr>
            <w:r>
              <w:rPr>
                <w:rFonts w:ascii="Times New Roman"/>
                <w:b w:val="false"/>
                <w:i w:val="false"/>
                <w:color w:val="000000"/>
                <w:sz w:val="20"/>
              </w:rPr>
              <w:t>
2</w:t>
            </w:r>
          </w:p>
          <w:bookmarkEnd w:id="27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80"/>
          <w:p>
            <w:pPr>
              <w:spacing w:after="20"/>
              <w:ind w:left="20"/>
              <w:jc w:val="both"/>
            </w:pPr>
            <w:r>
              <w:rPr>
                <w:rFonts w:ascii="Times New Roman"/>
                <w:b w:val="false"/>
                <w:i w:val="false"/>
                <w:color w:val="000000"/>
                <w:sz w:val="20"/>
              </w:rPr>
              <w:t>
3</w:t>
            </w:r>
          </w:p>
          <w:bookmarkEnd w:id="28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281"/>
          <w:p>
            <w:pPr>
              <w:spacing w:after="20"/>
              <w:ind w:left="20"/>
              <w:jc w:val="both"/>
            </w:pPr>
            <w:r>
              <w:rPr>
                <w:rFonts w:ascii="Times New Roman"/>
                <w:b w:val="false"/>
                <w:i w:val="false"/>
                <w:color w:val="000000"/>
                <w:sz w:val="20"/>
              </w:rPr>
              <w:t>
4</w:t>
            </w:r>
          </w:p>
          <w:bookmarkEnd w:id="28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282"/>
          <w:p>
            <w:pPr>
              <w:spacing w:after="20"/>
              <w:ind w:left="20"/>
              <w:jc w:val="both"/>
            </w:pPr>
            <w:r>
              <w:rPr>
                <w:rFonts w:ascii="Times New Roman"/>
                <w:b w:val="false"/>
                <w:i w:val="false"/>
                <w:color w:val="000000"/>
                <w:sz w:val="20"/>
              </w:rPr>
              <w:t>
Функционалдық топ</w:t>
            </w:r>
          </w:p>
          <w:bookmarkEnd w:id="282"/>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283"/>
          <w:p>
            <w:pPr>
              <w:spacing w:after="20"/>
              <w:ind w:left="20"/>
              <w:jc w:val="both"/>
            </w:pPr>
            <w:r>
              <w:rPr>
                <w:rFonts w:ascii="Times New Roman"/>
                <w:b w:val="false"/>
                <w:i w:val="false"/>
                <w:color w:val="000000"/>
                <w:sz w:val="20"/>
              </w:rPr>
              <w:t>
01</w:t>
            </w:r>
          </w:p>
          <w:bookmarkEnd w:id="28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284"/>
          <w:p>
            <w:pPr>
              <w:spacing w:after="20"/>
              <w:ind w:left="20"/>
              <w:jc w:val="both"/>
            </w:pPr>
            <w:r>
              <w:rPr>
                <w:rFonts w:ascii="Times New Roman"/>
                <w:b w:val="false"/>
                <w:i w:val="false"/>
                <w:color w:val="000000"/>
                <w:sz w:val="20"/>
              </w:rPr>
              <w:t>
04</w:t>
            </w:r>
          </w:p>
          <w:bookmarkEnd w:id="28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285"/>
          <w:p>
            <w:pPr>
              <w:spacing w:after="20"/>
              <w:ind w:left="20"/>
              <w:jc w:val="both"/>
            </w:pPr>
            <w:r>
              <w:rPr>
                <w:rFonts w:ascii="Times New Roman"/>
                <w:b w:val="false"/>
                <w:i w:val="false"/>
                <w:color w:val="000000"/>
                <w:sz w:val="20"/>
              </w:rPr>
              <w:t>
07</w:t>
            </w:r>
          </w:p>
          <w:bookmarkEnd w:id="28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286"/>
          <w:p>
            <w:pPr>
              <w:spacing w:after="20"/>
              <w:ind w:left="20"/>
              <w:jc w:val="both"/>
            </w:pPr>
            <w:r>
              <w:rPr>
                <w:rFonts w:ascii="Times New Roman"/>
                <w:b w:val="false"/>
                <w:i w:val="false"/>
                <w:color w:val="000000"/>
                <w:sz w:val="20"/>
              </w:rPr>
              <w:t>
08</w:t>
            </w:r>
          </w:p>
          <w:bookmarkEnd w:id="28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287"/>
          <w:p>
            <w:pPr>
              <w:spacing w:after="20"/>
              <w:ind w:left="20"/>
              <w:jc w:val="both"/>
            </w:pPr>
            <w:r>
              <w:rPr>
                <w:rFonts w:ascii="Times New Roman"/>
                <w:b w:val="false"/>
                <w:i w:val="false"/>
                <w:color w:val="000000"/>
                <w:sz w:val="20"/>
              </w:rPr>
              <w:t>
12</w:t>
            </w:r>
          </w:p>
          <w:bookmarkEnd w:id="28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288"/>
          <w:p>
            <w:pPr>
              <w:spacing w:after="20"/>
              <w:ind w:left="20"/>
              <w:jc w:val="both"/>
            </w:pPr>
            <w:r>
              <w:rPr>
                <w:rFonts w:ascii="Times New Roman"/>
                <w:b w:val="false"/>
                <w:i w:val="false"/>
                <w:color w:val="000000"/>
                <w:sz w:val="20"/>
              </w:rPr>
              <w:t>
13</w:t>
            </w:r>
          </w:p>
          <w:bookmarkEnd w:id="28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289"/>
          <w:p>
            <w:pPr>
              <w:spacing w:after="20"/>
              <w:ind w:left="20"/>
              <w:jc w:val="both"/>
            </w:pPr>
            <w:r>
              <w:rPr>
                <w:rFonts w:ascii="Times New Roman"/>
                <w:b w:val="false"/>
                <w:i w:val="false"/>
                <w:color w:val="000000"/>
                <w:sz w:val="20"/>
              </w:rPr>
              <w:t>
Функционалдық топ</w:t>
            </w:r>
          </w:p>
          <w:bookmarkEnd w:id="28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290"/>
          <w:p>
            <w:pPr>
              <w:spacing w:after="20"/>
              <w:ind w:left="20"/>
              <w:jc w:val="both"/>
            </w:pPr>
            <w:r>
              <w:rPr>
                <w:rFonts w:ascii="Times New Roman"/>
                <w:b w:val="false"/>
                <w:i w:val="false"/>
                <w:color w:val="000000"/>
                <w:sz w:val="20"/>
              </w:rPr>
              <w:t>
Санаты</w:t>
            </w:r>
          </w:p>
          <w:bookmarkEnd w:id="29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291"/>
          <w:p>
            <w:pPr>
              <w:spacing w:after="20"/>
              <w:ind w:left="20"/>
              <w:jc w:val="both"/>
            </w:pPr>
            <w:r>
              <w:rPr>
                <w:rFonts w:ascii="Times New Roman"/>
                <w:b w:val="false"/>
                <w:i w:val="false"/>
                <w:color w:val="000000"/>
                <w:sz w:val="20"/>
              </w:rPr>
              <w:t>
5</w:t>
            </w:r>
          </w:p>
          <w:bookmarkEnd w:id="29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292"/>
          <w:p>
            <w:pPr>
              <w:spacing w:after="20"/>
              <w:ind w:left="20"/>
              <w:jc w:val="both"/>
            </w:pPr>
            <w:r>
              <w:rPr>
                <w:rFonts w:ascii="Times New Roman"/>
                <w:b w:val="false"/>
                <w:i w:val="false"/>
                <w:color w:val="000000"/>
                <w:sz w:val="20"/>
              </w:rPr>
              <w:t>
Функционалдық топ</w:t>
            </w:r>
          </w:p>
          <w:bookmarkEnd w:id="29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93"/>
          <w:p>
            <w:pPr>
              <w:spacing w:after="20"/>
              <w:ind w:left="20"/>
              <w:jc w:val="both"/>
            </w:pPr>
            <w:r>
              <w:rPr>
                <w:rFonts w:ascii="Times New Roman"/>
                <w:b w:val="false"/>
                <w:i w:val="false"/>
                <w:color w:val="000000"/>
                <w:sz w:val="20"/>
              </w:rPr>
              <w:t>
Санаты</w:t>
            </w:r>
          </w:p>
          <w:bookmarkEnd w:id="293"/>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294"/>
          <w:p>
            <w:pPr>
              <w:spacing w:after="20"/>
              <w:ind w:left="20"/>
              <w:jc w:val="both"/>
            </w:pPr>
            <w:r>
              <w:rPr>
                <w:rFonts w:ascii="Times New Roman"/>
                <w:b w:val="false"/>
                <w:i w:val="false"/>
                <w:color w:val="000000"/>
                <w:sz w:val="20"/>
              </w:rPr>
              <w:t>
6</w:t>
            </w:r>
          </w:p>
          <w:bookmarkEnd w:id="29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295"/>
          <w:p>
            <w:pPr>
              <w:spacing w:after="20"/>
              <w:ind w:left="20"/>
              <w:jc w:val="both"/>
            </w:pPr>
            <w:r>
              <w:rPr>
                <w:rFonts w:ascii="Times New Roman"/>
                <w:b w:val="false"/>
                <w:i w:val="false"/>
                <w:color w:val="000000"/>
                <w:sz w:val="20"/>
              </w:rPr>
              <w:t>
Функционалдық топ</w:t>
            </w:r>
          </w:p>
          <w:bookmarkEnd w:id="29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296"/>
          <w:p>
            <w:pPr>
              <w:spacing w:after="20"/>
              <w:ind w:left="20"/>
              <w:jc w:val="both"/>
            </w:pPr>
            <w:r>
              <w:rPr>
                <w:rFonts w:ascii="Times New Roman"/>
                <w:b w:val="false"/>
                <w:i w:val="false"/>
                <w:color w:val="000000"/>
                <w:sz w:val="20"/>
              </w:rPr>
              <w:t>
Санаты</w:t>
            </w:r>
          </w:p>
          <w:bookmarkEnd w:id="29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297"/>
          <w:p>
            <w:pPr>
              <w:spacing w:after="20"/>
              <w:ind w:left="20"/>
              <w:jc w:val="both"/>
            </w:pPr>
            <w:r>
              <w:rPr>
                <w:rFonts w:ascii="Times New Roman"/>
                <w:b w:val="false"/>
                <w:i w:val="false"/>
                <w:color w:val="000000"/>
                <w:sz w:val="20"/>
              </w:rPr>
              <w:t>
7</w:t>
            </w:r>
          </w:p>
          <w:bookmarkEnd w:id="29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98"/>
          <w:p>
            <w:pPr>
              <w:spacing w:after="20"/>
              <w:ind w:left="20"/>
              <w:jc w:val="both"/>
            </w:pPr>
            <w:r>
              <w:rPr>
                <w:rFonts w:ascii="Times New Roman"/>
                <w:b w:val="false"/>
                <w:i w:val="false"/>
                <w:color w:val="000000"/>
                <w:sz w:val="20"/>
              </w:rPr>
              <w:t>
16</w:t>
            </w:r>
          </w:p>
          <w:bookmarkEnd w:id="29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299"/>
          <w:p>
            <w:pPr>
              <w:spacing w:after="20"/>
              <w:ind w:left="20"/>
              <w:jc w:val="both"/>
            </w:pPr>
            <w:r>
              <w:rPr>
                <w:rFonts w:ascii="Times New Roman"/>
                <w:b w:val="false"/>
                <w:i w:val="false"/>
                <w:color w:val="000000"/>
                <w:sz w:val="20"/>
              </w:rPr>
              <w:t>
8</w:t>
            </w:r>
          </w:p>
          <w:bookmarkEnd w:id="29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10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10 қосымша</w:t>
            </w:r>
          </w:p>
        </w:tc>
      </w:tr>
    </w:tbl>
    <w:bookmarkStart w:name="z920" w:id="300"/>
    <w:p>
      <w:pPr>
        <w:spacing w:after="0"/>
        <w:ind w:left="0"/>
        <w:jc w:val="left"/>
      </w:pPr>
      <w:r>
        <w:rPr>
          <w:rFonts w:ascii="Times New Roman"/>
          <w:b/>
          <w:i w:val="false"/>
          <w:color w:val="000000"/>
        </w:rPr>
        <w:t xml:space="preserve"> 2018 жылға арналған Қаратөбе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301"/>
          <w:p>
            <w:pPr>
              <w:spacing w:after="20"/>
              <w:ind w:left="20"/>
              <w:jc w:val="both"/>
            </w:pPr>
            <w:r>
              <w:rPr>
                <w:rFonts w:ascii="Times New Roman"/>
                <w:b w:val="false"/>
                <w:i w:val="false"/>
                <w:color w:val="000000"/>
                <w:sz w:val="20"/>
              </w:rPr>
              <w:t>
Санаты</w:t>
            </w:r>
          </w:p>
          <w:bookmarkEnd w:id="301"/>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302"/>
          <w:p>
            <w:pPr>
              <w:spacing w:after="20"/>
              <w:ind w:left="20"/>
              <w:jc w:val="both"/>
            </w:pPr>
            <w:r>
              <w:rPr>
                <w:rFonts w:ascii="Times New Roman"/>
                <w:b w:val="false"/>
                <w:i w:val="false"/>
                <w:color w:val="000000"/>
                <w:sz w:val="20"/>
              </w:rPr>
              <w:t>
1</w:t>
            </w:r>
          </w:p>
          <w:bookmarkEnd w:id="30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303"/>
          <w:p>
            <w:pPr>
              <w:spacing w:after="20"/>
              <w:ind w:left="20"/>
              <w:jc w:val="both"/>
            </w:pPr>
            <w:r>
              <w:rPr>
                <w:rFonts w:ascii="Times New Roman"/>
                <w:b w:val="false"/>
                <w:i w:val="false"/>
                <w:color w:val="000000"/>
                <w:sz w:val="20"/>
              </w:rPr>
              <w:t>
2</w:t>
            </w:r>
          </w:p>
          <w:bookmarkEnd w:id="30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304"/>
          <w:p>
            <w:pPr>
              <w:spacing w:after="20"/>
              <w:ind w:left="20"/>
              <w:jc w:val="both"/>
            </w:pPr>
            <w:r>
              <w:rPr>
                <w:rFonts w:ascii="Times New Roman"/>
                <w:b w:val="false"/>
                <w:i w:val="false"/>
                <w:color w:val="000000"/>
                <w:sz w:val="20"/>
              </w:rPr>
              <w:t>
3</w:t>
            </w:r>
          </w:p>
          <w:bookmarkEnd w:id="30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305"/>
          <w:p>
            <w:pPr>
              <w:spacing w:after="20"/>
              <w:ind w:left="20"/>
              <w:jc w:val="both"/>
            </w:pPr>
            <w:r>
              <w:rPr>
                <w:rFonts w:ascii="Times New Roman"/>
                <w:b w:val="false"/>
                <w:i w:val="false"/>
                <w:color w:val="000000"/>
                <w:sz w:val="20"/>
              </w:rPr>
              <w:t>
4</w:t>
            </w:r>
          </w:p>
          <w:bookmarkEnd w:id="30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306"/>
          <w:p>
            <w:pPr>
              <w:spacing w:after="20"/>
              <w:ind w:left="20"/>
              <w:jc w:val="both"/>
            </w:pPr>
            <w:r>
              <w:rPr>
                <w:rFonts w:ascii="Times New Roman"/>
                <w:b w:val="false"/>
                <w:i w:val="false"/>
                <w:color w:val="000000"/>
                <w:sz w:val="20"/>
              </w:rPr>
              <w:t>
Функционалдық топ</w:t>
            </w:r>
          </w:p>
          <w:bookmarkEnd w:id="306"/>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307"/>
          <w:p>
            <w:pPr>
              <w:spacing w:after="20"/>
              <w:ind w:left="20"/>
              <w:jc w:val="both"/>
            </w:pPr>
            <w:r>
              <w:rPr>
                <w:rFonts w:ascii="Times New Roman"/>
                <w:b w:val="false"/>
                <w:i w:val="false"/>
                <w:color w:val="000000"/>
                <w:sz w:val="20"/>
              </w:rPr>
              <w:t>
01</w:t>
            </w:r>
          </w:p>
          <w:bookmarkEnd w:id="30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308"/>
          <w:p>
            <w:pPr>
              <w:spacing w:after="20"/>
              <w:ind w:left="20"/>
              <w:jc w:val="both"/>
            </w:pPr>
            <w:r>
              <w:rPr>
                <w:rFonts w:ascii="Times New Roman"/>
                <w:b w:val="false"/>
                <w:i w:val="false"/>
                <w:color w:val="000000"/>
                <w:sz w:val="20"/>
              </w:rPr>
              <w:t>
04</w:t>
            </w:r>
          </w:p>
          <w:bookmarkEnd w:id="30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309"/>
          <w:p>
            <w:pPr>
              <w:spacing w:after="20"/>
              <w:ind w:left="20"/>
              <w:jc w:val="both"/>
            </w:pPr>
            <w:r>
              <w:rPr>
                <w:rFonts w:ascii="Times New Roman"/>
                <w:b w:val="false"/>
                <w:i w:val="false"/>
                <w:color w:val="000000"/>
                <w:sz w:val="20"/>
              </w:rPr>
              <w:t>
07</w:t>
            </w:r>
          </w:p>
          <w:bookmarkEnd w:id="30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310"/>
          <w:p>
            <w:pPr>
              <w:spacing w:after="20"/>
              <w:ind w:left="20"/>
              <w:jc w:val="both"/>
            </w:pPr>
            <w:r>
              <w:rPr>
                <w:rFonts w:ascii="Times New Roman"/>
                <w:b w:val="false"/>
                <w:i w:val="false"/>
                <w:color w:val="000000"/>
                <w:sz w:val="20"/>
              </w:rPr>
              <w:t>
08</w:t>
            </w:r>
          </w:p>
          <w:bookmarkEnd w:id="31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311"/>
          <w:p>
            <w:pPr>
              <w:spacing w:after="20"/>
              <w:ind w:left="20"/>
              <w:jc w:val="both"/>
            </w:pPr>
            <w:r>
              <w:rPr>
                <w:rFonts w:ascii="Times New Roman"/>
                <w:b w:val="false"/>
                <w:i w:val="false"/>
                <w:color w:val="000000"/>
                <w:sz w:val="20"/>
              </w:rPr>
              <w:t>
12</w:t>
            </w:r>
          </w:p>
          <w:bookmarkEnd w:id="31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312"/>
          <w:p>
            <w:pPr>
              <w:spacing w:after="20"/>
              <w:ind w:left="20"/>
              <w:jc w:val="both"/>
            </w:pPr>
            <w:r>
              <w:rPr>
                <w:rFonts w:ascii="Times New Roman"/>
                <w:b w:val="false"/>
                <w:i w:val="false"/>
                <w:color w:val="000000"/>
                <w:sz w:val="20"/>
              </w:rPr>
              <w:t>
13</w:t>
            </w:r>
          </w:p>
          <w:bookmarkEnd w:id="31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13"/>
          <w:p>
            <w:pPr>
              <w:spacing w:after="20"/>
              <w:ind w:left="20"/>
              <w:jc w:val="both"/>
            </w:pPr>
            <w:r>
              <w:rPr>
                <w:rFonts w:ascii="Times New Roman"/>
                <w:b w:val="false"/>
                <w:i w:val="false"/>
                <w:color w:val="000000"/>
                <w:sz w:val="20"/>
              </w:rPr>
              <w:t>
Функционалдық топ</w:t>
            </w:r>
          </w:p>
          <w:bookmarkEnd w:id="313"/>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314"/>
          <w:p>
            <w:pPr>
              <w:spacing w:after="20"/>
              <w:ind w:left="20"/>
              <w:jc w:val="both"/>
            </w:pPr>
            <w:r>
              <w:rPr>
                <w:rFonts w:ascii="Times New Roman"/>
                <w:b w:val="false"/>
                <w:i w:val="false"/>
                <w:color w:val="000000"/>
                <w:sz w:val="20"/>
              </w:rPr>
              <w:t>
Санаты</w:t>
            </w:r>
          </w:p>
          <w:bookmarkEnd w:id="31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315"/>
          <w:p>
            <w:pPr>
              <w:spacing w:after="20"/>
              <w:ind w:left="20"/>
              <w:jc w:val="both"/>
            </w:pPr>
            <w:r>
              <w:rPr>
                <w:rFonts w:ascii="Times New Roman"/>
                <w:b w:val="false"/>
                <w:i w:val="false"/>
                <w:color w:val="000000"/>
                <w:sz w:val="20"/>
              </w:rPr>
              <w:t>
5</w:t>
            </w:r>
          </w:p>
          <w:bookmarkEnd w:id="31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316"/>
          <w:p>
            <w:pPr>
              <w:spacing w:after="20"/>
              <w:ind w:left="20"/>
              <w:jc w:val="both"/>
            </w:pPr>
            <w:r>
              <w:rPr>
                <w:rFonts w:ascii="Times New Roman"/>
                <w:b w:val="false"/>
                <w:i w:val="false"/>
                <w:color w:val="000000"/>
                <w:sz w:val="20"/>
              </w:rPr>
              <w:t>
Функционалдық топ</w:t>
            </w:r>
          </w:p>
          <w:bookmarkEnd w:id="31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317"/>
          <w:p>
            <w:pPr>
              <w:spacing w:after="20"/>
              <w:ind w:left="20"/>
              <w:jc w:val="both"/>
            </w:pPr>
            <w:r>
              <w:rPr>
                <w:rFonts w:ascii="Times New Roman"/>
                <w:b w:val="false"/>
                <w:i w:val="false"/>
                <w:color w:val="000000"/>
                <w:sz w:val="20"/>
              </w:rPr>
              <w:t>
Санаты</w:t>
            </w:r>
          </w:p>
          <w:bookmarkEnd w:id="317"/>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318"/>
          <w:p>
            <w:pPr>
              <w:spacing w:after="20"/>
              <w:ind w:left="20"/>
              <w:jc w:val="both"/>
            </w:pPr>
            <w:r>
              <w:rPr>
                <w:rFonts w:ascii="Times New Roman"/>
                <w:b w:val="false"/>
                <w:i w:val="false"/>
                <w:color w:val="000000"/>
                <w:sz w:val="20"/>
              </w:rPr>
              <w:t>
6</w:t>
            </w:r>
          </w:p>
          <w:bookmarkEnd w:id="31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319"/>
          <w:p>
            <w:pPr>
              <w:spacing w:after="20"/>
              <w:ind w:left="20"/>
              <w:jc w:val="both"/>
            </w:pPr>
            <w:r>
              <w:rPr>
                <w:rFonts w:ascii="Times New Roman"/>
                <w:b w:val="false"/>
                <w:i w:val="false"/>
                <w:color w:val="000000"/>
                <w:sz w:val="20"/>
              </w:rPr>
              <w:t>
Функционалдық топ</w:t>
            </w:r>
          </w:p>
          <w:bookmarkEnd w:id="31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320"/>
          <w:p>
            <w:pPr>
              <w:spacing w:after="20"/>
              <w:ind w:left="20"/>
              <w:jc w:val="both"/>
            </w:pPr>
            <w:r>
              <w:rPr>
                <w:rFonts w:ascii="Times New Roman"/>
                <w:b w:val="false"/>
                <w:i w:val="false"/>
                <w:color w:val="000000"/>
                <w:sz w:val="20"/>
              </w:rPr>
              <w:t>
Санаты</w:t>
            </w:r>
          </w:p>
          <w:bookmarkEnd w:id="32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321"/>
          <w:p>
            <w:pPr>
              <w:spacing w:after="20"/>
              <w:ind w:left="20"/>
              <w:jc w:val="both"/>
            </w:pPr>
            <w:r>
              <w:rPr>
                <w:rFonts w:ascii="Times New Roman"/>
                <w:b w:val="false"/>
                <w:i w:val="false"/>
                <w:color w:val="000000"/>
                <w:sz w:val="20"/>
              </w:rPr>
              <w:t>
7</w:t>
            </w:r>
          </w:p>
          <w:bookmarkEnd w:id="32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322"/>
          <w:p>
            <w:pPr>
              <w:spacing w:after="20"/>
              <w:ind w:left="20"/>
              <w:jc w:val="both"/>
            </w:pPr>
            <w:r>
              <w:rPr>
                <w:rFonts w:ascii="Times New Roman"/>
                <w:b w:val="false"/>
                <w:i w:val="false"/>
                <w:color w:val="000000"/>
                <w:sz w:val="20"/>
              </w:rPr>
              <w:t>
16</w:t>
            </w:r>
          </w:p>
          <w:bookmarkEnd w:id="32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323"/>
          <w:p>
            <w:pPr>
              <w:spacing w:after="20"/>
              <w:ind w:left="20"/>
              <w:jc w:val="both"/>
            </w:pPr>
            <w:r>
              <w:rPr>
                <w:rFonts w:ascii="Times New Roman"/>
                <w:b w:val="false"/>
                <w:i w:val="false"/>
                <w:color w:val="000000"/>
                <w:sz w:val="20"/>
              </w:rPr>
              <w:t>
8</w:t>
            </w:r>
          </w:p>
          <w:bookmarkEnd w:id="32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11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11 қосымша</w:t>
            </w:r>
          </w:p>
        </w:tc>
      </w:tr>
    </w:tbl>
    <w:bookmarkStart w:name="z1010" w:id="324"/>
    <w:p>
      <w:pPr>
        <w:spacing w:after="0"/>
        <w:ind w:left="0"/>
        <w:jc w:val="left"/>
      </w:pPr>
      <w:r>
        <w:rPr>
          <w:rFonts w:ascii="Times New Roman"/>
          <w:b/>
          <w:i w:val="false"/>
          <w:color w:val="000000"/>
        </w:rPr>
        <w:t xml:space="preserve"> 2018 жылға арналған Қаракемер ауылдық округтердің бюджеттері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325"/>
          <w:p>
            <w:pPr>
              <w:spacing w:after="20"/>
              <w:ind w:left="20"/>
              <w:jc w:val="both"/>
            </w:pPr>
            <w:r>
              <w:rPr>
                <w:rFonts w:ascii="Times New Roman"/>
                <w:b w:val="false"/>
                <w:i w:val="false"/>
                <w:color w:val="000000"/>
                <w:sz w:val="20"/>
              </w:rPr>
              <w:t>
Санаты</w:t>
            </w:r>
          </w:p>
          <w:bookmarkEnd w:id="325"/>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326"/>
          <w:p>
            <w:pPr>
              <w:spacing w:after="20"/>
              <w:ind w:left="20"/>
              <w:jc w:val="both"/>
            </w:pPr>
            <w:r>
              <w:rPr>
                <w:rFonts w:ascii="Times New Roman"/>
                <w:b w:val="false"/>
                <w:i w:val="false"/>
                <w:color w:val="000000"/>
                <w:sz w:val="20"/>
              </w:rPr>
              <w:t>
1</w:t>
            </w:r>
          </w:p>
          <w:bookmarkEnd w:id="32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327"/>
          <w:p>
            <w:pPr>
              <w:spacing w:after="20"/>
              <w:ind w:left="20"/>
              <w:jc w:val="both"/>
            </w:pPr>
            <w:r>
              <w:rPr>
                <w:rFonts w:ascii="Times New Roman"/>
                <w:b w:val="false"/>
                <w:i w:val="false"/>
                <w:color w:val="000000"/>
                <w:sz w:val="20"/>
              </w:rPr>
              <w:t>
2</w:t>
            </w:r>
          </w:p>
          <w:bookmarkEnd w:id="32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328"/>
          <w:p>
            <w:pPr>
              <w:spacing w:after="20"/>
              <w:ind w:left="20"/>
              <w:jc w:val="both"/>
            </w:pPr>
            <w:r>
              <w:rPr>
                <w:rFonts w:ascii="Times New Roman"/>
                <w:b w:val="false"/>
                <w:i w:val="false"/>
                <w:color w:val="000000"/>
                <w:sz w:val="20"/>
              </w:rPr>
              <w:t>
3</w:t>
            </w:r>
          </w:p>
          <w:bookmarkEnd w:id="32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329"/>
          <w:p>
            <w:pPr>
              <w:spacing w:after="20"/>
              <w:ind w:left="20"/>
              <w:jc w:val="both"/>
            </w:pPr>
            <w:r>
              <w:rPr>
                <w:rFonts w:ascii="Times New Roman"/>
                <w:b w:val="false"/>
                <w:i w:val="false"/>
                <w:color w:val="000000"/>
                <w:sz w:val="20"/>
              </w:rPr>
              <w:t>
4</w:t>
            </w:r>
          </w:p>
          <w:bookmarkEnd w:id="32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330"/>
          <w:p>
            <w:pPr>
              <w:spacing w:after="20"/>
              <w:ind w:left="20"/>
              <w:jc w:val="both"/>
            </w:pPr>
            <w:r>
              <w:rPr>
                <w:rFonts w:ascii="Times New Roman"/>
                <w:b w:val="false"/>
                <w:i w:val="false"/>
                <w:color w:val="000000"/>
                <w:sz w:val="20"/>
              </w:rPr>
              <w:t>
Функционалдық топ</w:t>
            </w:r>
          </w:p>
          <w:bookmarkEnd w:id="330"/>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331"/>
          <w:p>
            <w:pPr>
              <w:spacing w:after="20"/>
              <w:ind w:left="20"/>
              <w:jc w:val="both"/>
            </w:pPr>
            <w:r>
              <w:rPr>
                <w:rFonts w:ascii="Times New Roman"/>
                <w:b w:val="false"/>
                <w:i w:val="false"/>
                <w:color w:val="000000"/>
                <w:sz w:val="20"/>
              </w:rPr>
              <w:t>
01</w:t>
            </w:r>
          </w:p>
          <w:bookmarkEnd w:id="33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332"/>
          <w:p>
            <w:pPr>
              <w:spacing w:after="20"/>
              <w:ind w:left="20"/>
              <w:jc w:val="both"/>
            </w:pPr>
            <w:r>
              <w:rPr>
                <w:rFonts w:ascii="Times New Roman"/>
                <w:b w:val="false"/>
                <w:i w:val="false"/>
                <w:color w:val="000000"/>
                <w:sz w:val="20"/>
              </w:rPr>
              <w:t>
04</w:t>
            </w:r>
          </w:p>
          <w:bookmarkEnd w:id="33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333"/>
          <w:p>
            <w:pPr>
              <w:spacing w:after="20"/>
              <w:ind w:left="20"/>
              <w:jc w:val="both"/>
            </w:pPr>
            <w:r>
              <w:rPr>
                <w:rFonts w:ascii="Times New Roman"/>
                <w:b w:val="false"/>
                <w:i w:val="false"/>
                <w:color w:val="000000"/>
                <w:sz w:val="20"/>
              </w:rPr>
              <w:t>
07</w:t>
            </w:r>
          </w:p>
          <w:bookmarkEnd w:id="33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334"/>
          <w:p>
            <w:pPr>
              <w:spacing w:after="20"/>
              <w:ind w:left="20"/>
              <w:jc w:val="both"/>
            </w:pPr>
            <w:r>
              <w:rPr>
                <w:rFonts w:ascii="Times New Roman"/>
                <w:b w:val="false"/>
                <w:i w:val="false"/>
                <w:color w:val="000000"/>
                <w:sz w:val="20"/>
              </w:rPr>
              <w:t>
08</w:t>
            </w:r>
          </w:p>
          <w:bookmarkEnd w:id="33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335"/>
          <w:p>
            <w:pPr>
              <w:spacing w:after="20"/>
              <w:ind w:left="20"/>
              <w:jc w:val="both"/>
            </w:pPr>
            <w:r>
              <w:rPr>
                <w:rFonts w:ascii="Times New Roman"/>
                <w:b w:val="false"/>
                <w:i w:val="false"/>
                <w:color w:val="000000"/>
                <w:sz w:val="20"/>
              </w:rPr>
              <w:t>
12</w:t>
            </w:r>
          </w:p>
          <w:bookmarkEnd w:id="33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336"/>
          <w:p>
            <w:pPr>
              <w:spacing w:after="20"/>
              <w:ind w:left="20"/>
              <w:jc w:val="both"/>
            </w:pPr>
            <w:r>
              <w:rPr>
                <w:rFonts w:ascii="Times New Roman"/>
                <w:b w:val="false"/>
                <w:i w:val="false"/>
                <w:color w:val="000000"/>
                <w:sz w:val="20"/>
              </w:rPr>
              <w:t>
13</w:t>
            </w:r>
          </w:p>
          <w:bookmarkEnd w:id="33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337"/>
          <w:p>
            <w:pPr>
              <w:spacing w:after="20"/>
              <w:ind w:left="20"/>
              <w:jc w:val="both"/>
            </w:pPr>
            <w:r>
              <w:rPr>
                <w:rFonts w:ascii="Times New Roman"/>
                <w:b w:val="false"/>
                <w:i w:val="false"/>
                <w:color w:val="000000"/>
                <w:sz w:val="20"/>
              </w:rPr>
              <w:t>
Функционалдық топ</w:t>
            </w:r>
          </w:p>
          <w:bookmarkEnd w:id="337"/>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338"/>
          <w:p>
            <w:pPr>
              <w:spacing w:after="20"/>
              <w:ind w:left="20"/>
              <w:jc w:val="both"/>
            </w:pPr>
            <w:r>
              <w:rPr>
                <w:rFonts w:ascii="Times New Roman"/>
                <w:b w:val="false"/>
                <w:i w:val="false"/>
                <w:color w:val="000000"/>
                <w:sz w:val="20"/>
              </w:rPr>
              <w:t>
Санаты</w:t>
            </w:r>
          </w:p>
          <w:bookmarkEnd w:id="33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339"/>
          <w:p>
            <w:pPr>
              <w:spacing w:after="20"/>
              <w:ind w:left="20"/>
              <w:jc w:val="both"/>
            </w:pPr>
            <w:r>
              <w:rPr>
                <w:rFonts w:ascii="Times New Roman"/>
                <w:b w:val="false"/>
                <w:i w:val="false"/>
                <w:color w:val="000000"/>
                <w:sz w:val="20"/>
              </w:rPr>
              <w:t>
5</w:t>
            </w:r>
          </w:p>
          <w:bookmarkEnd w:id="33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340"/>
          <w:p>
            <w:pPr>
              <w:spacing w:after="20"/>
              <w:ind w:left="20"/>
              <w:jc w:val="both"/>
            </w:pPr>
            <w:r>
              <w:rPr>
                <w:rFonts w:ascii="Times New Roman"/>
                <w:b w:val="false"/>
                <w:i w:val="false"/>
                <w:color w:val="000000"/>
                <w:sz w:val="20"/>
              </w:rPr>
              <w:t>
Функционалдық топ</w:t>
            </w:r>
          </w:p>
          <w:bookmarkEnd w:id="34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341"/>
          <w:p>
            <w:pPr>
              <w:spacing w:after="20"/>
              <w:ind w:left="20"/>
              <w:jc w:val="both"/>
            </w:pPr>
            <w:r>
              <w:rPr>
                <w:rFonts w:ascii="Times New Roman"/>
                <w:b w:val="false"/>
                <w:i w:val="false"/>
                <w:color w:val="000000"/>
                <w:sz w:val="20"/>
              </w:rPr>
              <w:t>
Санаты</w:t>
            </w:r>
          </w:p>
          <w:bookmarkEnd w:id="34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342"/>
          <w:p>
            <w:pPr>
              <w:spacing w:after="20"/>
              <w:ind w:left="20"/>
              <w:jc w:val="both"/>
            </w:pPr>
            <w:r>
              <w:rPr>
                <w:rFonts w:ascii="Times New Roman"/>
                <w:b w:val="false"/>
                <w:i w:val="false"/>
                <w:color w:val="000000"/>
                <w:sz w:val="20"/>
              </w:rPr>
              <w:t>
6</w:t>
            </w:r>
          </w:p>
          <w:bookmarkEnd w:id="34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343"/>
          <w:p>
            <w:pPr>
              <w:spacing w:after="20"/>
              <w:ind w:left="20"/>
              <w:jc w:val="both"/>
            </w:pPr>
            <w:r>
              <w:rPr>
                <w:rFonts w:ascii="Times New Roman"/>
                <w:b w:val="false"/>
                <w:i w:val="false"/>
                <w:color w:val="000000"/>
                <w:sz w:val="20"/>
              </w:rPr>
              <w:t>
Функционалдық топ</w:t>
            </w:r>
          </w:p>
          <w:bookmarkEnd w:id="343"/>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344"/>
          <w:p>
            <w:pPr>
              <w:spacing w:after="20"/>
              <w:ind w:left="20"/>
              <w:jc w:val="both"/>
            </w:pPr>
            <w:r>
              <w:rPr>
                <w:rFonts w:ascii="Times New Roman"/>
                <w:b w:val="false"/>
                <w:i w:val="false"/>
                <w:color w:val="000000"/>
                <w:sz w:val="20"/>
              </w:rPr>
              <w:t>
Санаты</w:t>
            </w:r>
          </w:p>
          <w:bookmarkEnd w:id="34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345"/>
          <w:p>
            <w:pPr>
              <w:spacing w:after="20"/>
              <w:ind w:left="20"/>
              <w:jc w:val="both"/>
            </w:pPr>
            <w:r>
              <w:rPr>
                <w:rFonts w:ascii="Times New Roman"/>
                <w:b w:val="false"/>
                <w:i w:val="false"/>
                <w:color w:val="000000"/>
                <w:sz w:val="20"/>
              </w:rPr>
              <w:t>
7</w:t>
            </w:r>
          </w:p>
          <w:bookmarkEnd w:id="34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346"/>
          <w:p>
            <w:pPr>
              <w:spacing w:after="20"/>
              <w:ind w:left="20"/>
              <w:jc w:val="both"/>
            </w:pPr>
            <w:r>
              <w:rPr>
                <w:rFonts w:ascii="Times New Roman"/>
                <w:b w:val="false"/>
                <w:i w:val="false"/>
                <w:color w:val="000000"/>
                <w:sz w:val="20"/>
              </w:rPr>
              <w:t>
16</w:t>
            </w:r>
          </w:p>
          <w:bookmarkEnd w:id="34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347"/>
          <w:p>
            <w:pPr>
              <w:spacing w:after="20"/>
              <w:ind w:left="20"/>
              <w:jc w:val="both"/>
            </w:pPr>
            <w:r>
              <w:rPr>
                <w:rFonts w:ascii="Times New Roman"/>
                <w:b w:val="false"/>
                <w:i w:val="false"/>
                <w:color w:val="000000"/>
                <w:sz w:val="20"/>
              </w:rPr>
              <w:t>
8</w:t>
            </w:r>
          </w:p>
          <w:bookmarkEnd w:id="34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12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12 қосымша</w:t>
            </w:r>
          </w:p>
        </w:tc>
      </w:tr>
    </w:tbl>
    <w:bookmarkStart w:name="z1099" w:id="348"/>
    <w:p>
      <w:pPr>
        <w:spacing w:after="0"/>
        <w:ind w:left="0"/>
        <w:jc w:val="left"/>
      </w:pPr>
      <w:r>
        <w:rPr>
          <w:rFonts w:ascii="Times New Roman"/>
          <w:b/>
          <w:i w:val="false"/>
          <w:color w:val="000000"/>
        </w:rPr>
        <w:t xml:space="preserve"> 2018 жылға арналған Көлқайнар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349"/>
          <w:p>
            <w:pPr>
              <w:spacing w:after="20"/>
              <w:ind w:left="20"/>
              <w:jc w:val="both"/>
            </w:pPr>
            <w:r>
              <w:rPr>
                <w:rFonts w:ascii="Times New Roman"/>
                <w:b w:val="false"/>
                <w:i w:val="false"/>
                <w:color w:val="000000"/>
                <w:sz w:val="20"/>
              </w:rPr>
              <w:t>
Санаты</w:t>
            </w:r>
          </w:p>
          <w:bookmarkEnd w:id="349"/>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350"/>
          <w:p>
            <w:pPr>
              <w:spacing w:after="20"/>
              <w:ind w:left="20"/>
              <w:jc w:val="both"/>
            </w:pPr>
            <w:r>
              <w:rPr>
                <w:rFonts w:ascii="Times New Roman"/>
                <w:b w:val="false"/>
                <w:i w:val="false"/>
                <w:color w:val="000000"/>
                <w:sz w:val="20"/>
              </w:rPr>
              <w:t>
1</w:t>
            </w:r>
          </w:p>
          <w:bookmarkEnd w:id="35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351"/>
          <w:p>
            <w:pPr>
              <w:spacing w:after="20"/>
              <w:ind w:left="20"/>
              <w:jc w:val="both"/>
            </w:pPr>
            <w:r>
              <w:rPr>
                <w:rFonts w:ascii="Times New Roman"/>
                <w:b w:val="false"/>
                <w:i w:val="false"/>
                <w:color w:val="000000"/>
                <w:sz w:val="20"/>
              </w:rPr>
              <w:t>
2</w:t>
            </w:r>
          </w:p>
          <w:bookmarkEnd w:id="35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352"/>
          <w:p>
            <w:pPr>
              <w:spacing w:after="20"/>
              <w:ind w:left="20"/>
              <w:jc w:val="both"/>
            </w:pPr>
            <w:r>
              <w:rPr>
                <w:rFonts w:ascii="Times New Roman"/>
                <w:b w:val="false"/>
                <w:i w:val="false"/>
                <w:color w:val="000000"/>
                <w:sz w:val="20"/>
              </w:rPr>
              <w:t>
3</w:t>
            </w:r>
          </w:p>
          <w:bookmarkEnd w:id="35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353"/>
          <w:p>
            <w:pPr>
              <w:spacing w:after="20"/>
              <w:ind w:left="20"/>
              <w:jc w:val="both"/>
            </w:pPr>
            <w:r>
              <w:rPr>
                <w:rFonts w:ascii="Times New Roman"/>
                <w:b w:val="false"/>
                <w:i w:val="false"/>
                <w:color w:val="000000"/>
                <w:sz w:val="20"/>
              </w:rPr>
              <w:t>
4</w:t>
            </w:r>
          </w:p>
          <w:bookmarkEnd w:id="35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354"/>
          <w:p>
            <w:pPr>
              <w:spacing w:after="20"/>
              <w:ind w:left="20"/>
              <w:jc w:val="both"/>
            </w:pPr>
            <w:r>
              <w:rPr>
                <w:rFonts w:ascii="Times New Roman"/>
                <w:b w:val="false"/>
                <w:i w:val="false"/>
                <w:color w:val="000000"/>
                <w:sz w:val="20"/>
              </w:rPr>
              <w:t>
Функционалдық топ</w:t>
            </w:r>
          </w:p>
          <w:bookmarkEnd w:id="354"/>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355"/>
          <w:p>
            <w:pPr>
              <w:spacing w:after="20"/>
              <w:ind w:left="20"/>
              <w:jc w:val="both"/>
            </w:pPr>
            <w:r>
              <w:rPr>
                <w:rFonts w:ascii="Times New Roman"/>
                <w:b w:val="false"/>
                <w:i w:val="false"/>
                <w:color w:val="000000"/>
                <w:sz w:val="20"/>
              </w:rPr>
              <w:t>
01</w:t>
            </w:r>
          </w:p>
          <w:bookmarkEnd w:id="35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356"/>
          <w:p>
            <w:pPr>
              <w:spacing w:after="20"/>
              <w:ind w:left="20"/>
              <w:jc w:val="both"/>
            </w:pPr>
            <w:r>
              <w:rPr>
                <w:rFonts w:ascii="Times New Roman"/>
                <w:b w:val="false"/>
                <w:i w:val="false"/>
                <w:color w:val="000000"/>
                <w:sz w:val="20"/>
              </w:rPr>
              <w:t>
04</w:t>
            </w:r>
          </w:p>
          <w:bookmarkEnd w:id="35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357"/>
          <w:p>
            <w:pPr>
              <w:spacing w:after="20"/>
              <w:ind w:left="20"/>
              <w:jc w:val="both"/>
            </w:pPr>
            <w:r>
              <w:rPr>
                <w:rFonts w:ascii="Times New Roman"/>
                <w:b w:val="false"/>
                <w:i w:val="false"/>
                <w:color w:val="000000"/>
                <w:sz w:val="20"/>
              </w:rPr>
              <w:t>
07</w:t>
            </w:r>
          </w:p>
          <w:bookmarkEnd w:id="35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358"/>
          <w:p>
            <w:pPr>
              <w:spacing w:after="20"/>
              <w:ind w:left="20"/>
              <w:jc w:val="both"/>
            </w:pPr>
            <w:r>
              <w:rPr>
                <w:rFonts w:ascii="Times New Roman"/>
                <w:b w:val="false"/>
                <w:i w:val="false"/>
                <w:color w:val="000000"/>
                <w:sz w:val="20"/>
              </w:rPr>
              <w:t>
08</w:t>
            </w:r>
          </w:p>
          <w:bookmarkEnd w:id="35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359"/>
          <w:p>
            <w:pPr>
              <w:spacing w:after="20"/>
              <w:ind w:left="20"/>
              <w:jc w:val="both"/>
            </w:pPr>
            <w:r>
              <w:rPr>
                <w:rFonts w:ascii="Times New Roman"/>
                <w:b w:val="false"/>
                <w:i w:val="false"/>
                <w:color w:val="000000"/>
                <w:sz w:val="20"/>
              </w:rPr>
              <w:t>
12</w:t>
            </w:r>
          </w:p>
          <w:bookmarkEnd w:id="35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360"/>
          <w:p>
            <w:pPr>
              <w:spacing w:after="20"/>
              <w:ind w:left="20"/>
              <w:jc w:val="both"/>
            </w:pPr>
            <w:r>
              <w:rPr>
                <w:rFonts w:ascii="Times New Roman"/>
                <w:b w:val="false"/>
                <w:i w:val="false"/>
                <w:color w:val="000000"/>
                <w:sz w:val="20"/>
              </w:rPr>
              <w:t>
13</w:t>
            </w:r>
          </w:p>
          <w:bookmarkEnd w:id="36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361"/>
          <w:p>
            <w:pPr>
              <w:spacing w:after="20"/>
              <w:ind w:left="20"/>
              <w:jc w:val="both"/>
            </w:pPr>
            <w:r>
              <w:rPr>
                <w:rFonts w:ascii="Times New Roman"/>
                <w:b w:val="false"/>
                <w:i w:val="false"/>
                <w:color w:val="000000"/>
                <w:sz w:val="20"/>
              </w:rPr>
              <w:t>
Функционалдық топ</w:t>
            </w:r>
          </w:p>
          <w:bookmarkEnd w:id="36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362"/>
          <w:p>
            <w:pPr>
              <w:spacing w:after="20"/>
              <w:ind w:left="20"/>
              <w:jc w:val="both"/>
            </w:pPr>
            <w:r>
              <w:rPr>
                <w:rFonts w:ascii="Times New Roman"/>
                <w:b w:val="false"/>
                <w:i w:val="false"/>
                <w:color w:val="000000"/>
                <w:sz w:val="20"/>
              </w:rPr>
              <w:t>
Санаты</w:t>
            </w:r>
          </w:p>
          <w:bookmarkEnd w:id="36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363"/>
          <w:p>
            <w:pPr>
              <w:spacing w:after="20"/>
              <w:ind w:left="20"/>
              <w:jc w:val="both"/>
            </w:pPr>
            <w:r>
              <w:rPr>
                <w:rFonts w:ascii="Times New Roman"/>
                <w:b w:val="false"/>
                <w:i w:val="false"/>
                <w:color w:val="000000"/>
                <w:sz w:val="20"/>
              </w:rPr>
              <w:t>
5</w:t>
            </w:r>
          </w:p>
          <w:bookmarkEnd w:id="36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364"/>
          <w:p>
            <w:pPr>
              <w:spacing w:after="20"/>
              <w:ind w:left="20"/>
              <w:jc w:val="both"/>
            </w:pPr>
            <w:r>
              <w:rPr>
                <w:rFonts w:ascii="Times New Roman"/>
                <w:b w:val="false"/>
                <w:i w:val="false"/>
                <w:color w:val="000000"/>
                <w:sz w:val="20"/>
              </w:rPr>
              <w:t>
Функционалдық топ</w:t>
            </w:r>
          </w:p>
          <w:bookmarkEnd w:id="364"/>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365"/>
          <w:p>
            <w:pPr>
              <w:spacing w:after="20"/>
              <w:ind w:left="20"/>
              <w:jc w:val="both"/>
            </w:pPr>
            <w:r>
              <w:rPr>
                <w:rFonts w:ascii="Times New Roman"/>
                <w:b w:val="false"/>
                <w:i w:val="false"/>
                <w:color w:val="000000"/>
                <w:sz w:val="20"/>
              </w:rPr>
              <w:t>
Санаты</w:t>
            </w:r>
          </w:p>
          <w:bookmarkEnd w:id="36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366"/>
          <w:p>
            <w:pPr>
              <w:spacing w:after="20"/>
              <w:ind w:left="20"/>
              <w:jc w:val="both"/>
            </w:pPr>
            <w:r>
              <w:rPr>
                <w:rFonts w:ascii="Times New Roman"/>
                <w:b w:val="false"/>
                <w:i w:val="false"/>
                <w:color w:val="000000"/>
                <w:sz w:val="20"/>
              </w:rPr>
              <w:t>
6</w:t>
            </w:r>
          </w:p>
          <w:bookmarkEnd w:id="36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367"/>
          <w:p>
            <w:pPr>
              <w:spacing w:after="20"/>
              <w:ind w:left="20"/>
              <w:jc w:val="both"/>
            </w:pPr>
            <w:r>
              <w:rPr>
                <w:rFonts w:ascii="Times New Roman"/>
                <w:b w:val="false"/>
                <w:i w:val="false"/>
                <w:color w:val="000000"/>
                <w:sz w:val="20"/>
              </w:rPr>
              <w:t>
Функционалдық топ</w:t>
            </w:r>
          </w:p>
          <w:bookmarkEnd w:id="367"/>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368"/>
          <w:p>
            <w:pPr>
              <w:spacing w:after="20"/>
              <w:ind w:left="20"/>
              <w:jc w:val="both"/>
            </w:pPr>
            <w:r>
              <w:rPr>
                <w:rFonts w:ascii="Times New Roman"/>
                <w:b w:val="false"/>
                <w:i w:val="false"/>
                <w:color w:val="000000"/>
                <w:sz w:val="20"/>
              </w:rPr>
              <w:t>
Санаты</w:t>
            </w:r>
          </w:p>
          <w:bookmarkEnd w:id="36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369"/>
          <w:p>
            <w:pPr>
              <w:spacing w:after="20"/>
              <w:ind w:left="20"/>
              <w:jc w:val="both"/>
            </w:pPr>
            <w:r>
              <w:rPr>
                <w:rFonts w:ascii="Times New Roman"/>
                <w:b w:val="false"/>
                <w:i w:val="false"/>
                <w:color w:val="000000"/>
                <w:sz w:val="20"/>
              </w:rPr>
              <w:t>
7</w:t>
            </w:r>
          </w:p>
          <w:bookmarkEnd w:id="36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370"/>
          <w:p>
            <w:pPr>
              <w:spacing w:after="20"/>
              <w:ind w:left="20"/>
              <w:jc w:val="both"/>
            </w:pPr>
            <w:r>
              <w:rPr>
                <w:rFonts w:ascii="Times New Roman"/>
                <w:b w:val="false"/>
                <w:i w:val="false"/>
                <w:color w:val="000000"/>
                <w:sz w:val="20"/>
              </w:rPr>
              <w:t>
16</w:t>
            </w:r>
          </w:p>
          <w:bookmarkEnd w:id="37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371"/>
          <w:p>
            <w:pPr>
              <w:spacing w:after="20"/>
              <w:ind w:left="20"/>
              <w:jc w:val="both"/>
            </w:pPr>
            <w:r>
              <w:rPr>
                <w:rFonts w:ascii="Times New Roman"/>
                <w:b w:val="false"/>
                <w:i w:val="false"/>
                <w:color w:val="000000"/>
                <w:sz w:val="20"/>
              </w:rPr>
              <w:t>
8</w:t>
            </w:r>
          </w:p>
          <w:bookmarkEnd w:id="37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13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13 қосымша</w:t>
            </w:r>
          </w:p>
        </w:tc>
      </w:tr>
    </w:tbl>
    <w:bookmarkStart w:name="z1190" w:id="372"/>
    <w:p>
      <w:pPr>
        <w:spacing w:after="0"/>
        <w:ind w:left="0"/>
        <w:jc w:val="left"/>
      </w:pPr>
      <w:r>
        <w:rPr>
          <w:rFonts w:ascii="Times New Roman"/>
          <w:b/>
          <w:i w:val="false"/>
          <w:color w:val="000000"/>
        </w:rPr>
        <w:t xml:space="preserve"> 2018 жылға арналған Өрнек ауылдық округінің бюджеті</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373"/>
          <w:p>
            <w:pPr>
              <w:spacing w:after="20"/>
              <w:ind w:left="20"/>
              <w:jc w:val="both"/>
            </w:pPr>
            <w:r>
              <w:rPr>
                <w:rFonts w:ascii="Times New Roman"/>
                <w:b w:val="false"/>
                <w:i w:val="false"/>
                <w:color w:val="000000"/>
                <w:sz w:val="20"/>
              </w:rPr>
              <w:t>
Санаты</w:t>
            </w:r>
          </w:p>
          <w:bookmarkEnd w:id="373"/>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374"/>
          <w:p>
            <w:pPr>
              <w:spacing w:after="20"/>
              <w:ind w:left="20"/>
              <w:jc w:val="both"/>
            </w:pPr>
            <w:r>
              <w:rPr>
                <w:rFonts w:ascii="Times New Roman"/>
                <w:b w:val="false"/>
                <w:i w:val="false"/>
                <w:color w:val="000000"/>
                <w:sz w:val="20"/>
              </w:rPr>
              <w:t>
1</w:t>
            </w:r>
          </w:p>
          <w:bookmarkEnd w:id="37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375"/>
          <w:p>
            <w:pPr>
              <w:spacing w:after="20"/>
              <w:ind w:left="20"/>
              <w:jc w:val="both"/>
            </w:pPr>
            <w:r>
              <w:rPr>
                <w:rFonts w:ascii="Times New Roman"/>
                <w:b w:val="false"/>
                <w:i w:val="false"/>
                <w:color w:val="000000"/>
                <w:sz w:val="20"/>
              </w:rPr>
              <w:t>
2</w:t>
            </w:r>
          </w:p>
          <w:bookmarkEnd w:id="37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376"/>
          <w:p>
            <w:pPr>
              <w:spacing w:after="20"/>
              <w:ind w:left="20"/>
              <w:jc w:val="both"/>
            </w:pPr>
            <w:r>
              <w:rPr>
                <w:rFonts w:ascii="Times New Roman"/>
                <w:b w:val="false"/>
                <w:i w:val="false"/>
                <w:color w:val="000000"/>
                <w:sz w:val="20"/>
              </w:rPr>
              <w:t>
3</w:t>
            </w:r>
          </w:p>
          <w:bookmarkEnd w:id="37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377"/>
          <w:p>
            <w:pPr>
              <w:spacing w:after="20"/>
              <w:ind w:left="20"/>
              <w:jc w:val="both"/>
            </w:pPr>
            <w:r>
              <w:rPr>
                <w:rFonts w:ascii="Times New Roman"/>
                <w:b w:val="false"/>
                <w:i w:val="false"/>
                <w:color w:val="000000"/>
                <w:sz w:val="20"/>
              </w:rPr>
              <w:t>
4</w:t>
            </w:r>
          </w:p>
          <w:bookmarkEnd w:id="37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378"/>
          <w:p>
            <w:pPr>
              <w:spacing w:after="20"/>
              <w:ind w:left="20"/>
              <w:jc w:val="both"/>
            </w:pPr>
            <w:r>
              <w:rPr>
                <w:rFonts w:ascii="Times New Roman"/>
                <w:b w:val="false"/>
                <w:i w:val="false"/>
                <w:color w:val="000000"/>
                <w:sz w:val="20"/>
              </w:rPr>
              <w:t>
Функционалдық топ</w:t>
            </w:r>
          </w:p>
          <w:bookmarkEnd w:id="378"/>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379"/>
          <w:p>
            <w:pPr>
              <w:spacing w:after="20"/>
              <w:ind w:left="20"/>
              <w:jc w:val="both"/>
            </w:pPr>
            <w:r>
              <w:rPr>
                <w:rFonts w:ascii="Times New Roman"/>
                <w:b w:val="false"/>
                <w:i w:val="false"/>
                <w:color w:val="000000"/>
                <w:sz w:val="20"/>
              </w:rPr>
              <w:t>
01</w:t>
            </w:r>
          </w:p>
          <w:bookmarkEnd w:id="37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380"/>
          <w:p>
            <w:pPr>
              <w:spacing w:after="20"/>
              <w:ind w:left="20"/>
              <w:jc w:val="both"/>
            </w:pPr>
            <w:r>
              <w:rPr>
                <w:rFonts w:ascii="Times New Roman"/>
                <w:b w:val="false"/>
                <w:i w:val="false"/>
                <w:color w:val="000000"/>
                <w:sz w:val="20"/>
              </w:rPr>
              <w:t>
04</w:t>
            </w:r>
          </w:p>
          <w:bookmarkEnd w:id="38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381"/>
          <w:p>
            <w:pPr>
              <w:spacing w:after="20"/>
              <w:ind w:left="20"/>
              <w:jc w:val="both"/>
            </w:pPr>
            <w:r>
              <w:rPr>
                <w:rFonts w:ascii="Times New Roman"/>
                <w:b w:val="false"/>
                <w:i w:val="false"/>
                <w:color w:val="000000"/>
                <w:sz w:val="20"/>
              </w:rPr>
              <w:t>
07</w:t>
            </w:r>
          </w:p>
          <w:bookmarkEnd w:id="38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382"/>
          <w:p>
            <w:pPr>
              <w:spacing w:after="20"/>
              <w:ind w:left="20"/>
              <w:jc w:val="both"/>
            </w:pPr>
            <w:r>
              <w:rPr>
                <w:rFonts w:ascii="Times New Roman"/>
                <w:b w:val="false"/>
                <w:i w:val="false"/>
                <w:color w:val="000000"/>
                <w:sz w:val="20"/>
              </w:rPr>
              <w:t>
08</w:t>
            </w:r>
          </w:p>
          <w:bookmarkEnd w:id="38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383"/>
          <w:p>
            <w:pPr>
              <w:spacing w:after="20"/>
              <w:ind w:left="20"/>
              <w:jc w:val="both"/>
            </w:pPr>
            <w:r>
              <w:rPr>
                <w:rFonts w:ascii="Times New Roman"/>
                <w:b w:val="false"/>
                <w:i w:val="false"/>
                <w:color w:val="000000"/>
                <w:sz w:val="20"/>
              </w:rPr>
              <w:t>
12</w:t>
            </w:r>
          </w:p>
          <w:bookmarkEnd w:id="38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384"/>
          <w:p>
            <w:pPr>
              <w:spacing w:after="20"/>
              <w:ind w:left="20"/>
              <w:jc w:val="both"/>
            </w:pPr>
            <w:r>
              <w:rPr>
                <w:rFonts w:ascii="Times New Roman"/>
                <w:b w:val="false"/>
                <w:i w:val="false"/>
                <w:color w:val="000000"/>
                <w:sz w:val="20"/>
              </w:rPr>
              <w:t>
13</w:t>
            </w:r>
          </w:p>
          <w:bookmarkEnd w:id="38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385"/>
          <w:p>
            <w:pPr>
              <w:spacing w:after="20"/>
              <w:ind w:left="20"/>
              <w:jc w:val="both"/>
            </w:pPr>
            <w:r>
              <w:rPr>
                <w:rFonts w:ascii="Times New Roman"/>
                <w:b w:val="false"/>
                <w:i w:val="false"/>
                <w:color w:val="000000"/>
                <w:sz w:val="20"/>
              </w:rPr>
              <w:t>
Функционалдық топ</w:t>
            </w:r>
          </w:p>
          <w:bookmarkEnd w:id="38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386"/>
          <w:p>
            <w:pPr>
              <w:spacing w:after="20"/>
              <w:ind w:left="20"/>
              <w:jc w:val="both"/>
            </w:pPr>
            <w:r>
              <w:rPr>
                <w:rFonts w:ascii="Times New Roman"/>
                <w:b w:val="false"/>
                <w:i w:val="false"/>
                <w:color w:val="000000"/>
                <w:sz w:val="20"/>
              </w:rPr>
              <w:t>
Санаты</w:t>
            </w:r>
          </w:p>
          <w:bookmarkEnd w:id="38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387"/>
          <w:p>
            <w:pPr>
              <w:spacing w:after="20"/>
              <w:ind w:left="20"/>
              <w:jc w:val="both"/>
            </w:pPr>
            <w:r>
              <w:rPr>
                <w:rFonts w:ascii="Times New Roman"/>
                <w:b w:val="false"/>
                <w:i w:val="false"/>
                <w:color w:val="000000"/>
                <w:sz w:val="20"/>
              </w:rPr>
              <w:t>
5</w:t>
            </w:r>
          </w:p>
          <w:bookmarkEnd w:id="38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388"/>
          <w:p>
            <w:pPr>
              <w:spacing w:after="20"/>
              <w:ind w:left="20"/>
              <w:jc w:val="both"/>
            </w:pPr>
            <w:r>
              <w:rPr>
                <w:rFonts w:ascii="Times New Roman"/>
                <w:b w:val="false"/>
                <w:i w:val="false"/>
                <w:color w:val="000000"/>
                <w:sz w:val="20"/>
              </w:rPr>
              <w:t>
Функционалдық топ</w:t>
            </w:r>
          </w:p>
          <w:bookmarkEnd w:id="388"/>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389"/>
          <w:p>
            <w:pPr>
              <w:spacing w:after="20"/>
              <w:ind w:left="20"/>
              <w:jc w:val="both"/>
            </w:pPr>
            <w:r>
              <w:rPr>
                <w:rFonts w:ascii="Times New Roman"/>
                <w:b w:val="false"/>
                <w:i w:val="false"/>
                <w:color w:val="000000"/>
                <w:sz w:val="20"/>
              </w:rPr>
              <w:t>
Санаты</w:t>
            </w:r>
          </w:p>
          <w:bookmarkEnd w:id="38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390"/>
          <w:p>
            <w:pPr>
              <w:spacing w:after="20"/>
              <w:ind w:left="20"/>
              <w:jc w:val="both"/>
            </w:pPr>
            <w:r>
              <w:rPr>
                <w:rFonts w:ascii="Times New Roman"/>
                <w:b w:val="false"/>
                <w:i w:val="false"/>
                <w:color w:val="000000"/>
                <w:sz w:val="20"/>
              </w:rPr>
              <w:t>
6</w:t>
            </w:r>
          </w:p>
          <w:bookmarkEnd w:id="39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391"/>
          <w:p>
            <w:pPr>
              <w:spacing w:after="20"/>
              <w:ind w:left="20"/>
              <w:jc w:val="both"/>
            </w:pPr>
            <w:r>
              <w:rPr>
                <w:rFonts w:ascii="Times New Roman"/>
                <w:b w:val="false"/>
                <w:i w:val="false"/>
                <w:color w:val="000000"/>
                <w:sz w:val="20"/>
              </w:rPr>
              <w:t>
Функционалдық топ</w:t>
            </w:r>
          </w:p>
          <w:bookmarkEnd w:id="391"/>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392"/>
          <w:p>
            <w:pPr>
              <w:spacing w:after="20"/>
              <w:ind w:left="20"/>
              <w:jc w:val="both"/>
            </w:pPr>
            <w:r>
              <w:rPr>
                <w:rFonts w:ascii="Times New Roman"/>
                <w:b w:val="false"/>
                <w:i w:val="false"/>
                <w:color w:val="000000"/>
                <w:sz w:val="20"/>
              </w:rPr>
              <w:t>
Санаты</w:t>
            </w:r>
          </w:p>
          <w:bookmarkEnd w:id="39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393"/>
          <w:p>
            <w:pPr>
              <w:spacing w:after="20"/>
              <w:ind w:left="20"/>
              <w:jc w:val="both"/>
            </w:pPr>
            <w:r>
              <w:rPr>
                <w:rFonts w:ascii="Times New Roman"/>
                <w:b w:val="false"/>
                <w:i w:val="false"/>
                <w:color w:val="000000"/>
                <w:sz w:val="20"/>
              </w:rPr>
              <w:t>
7</w:t>
            </w:r>
          </w:p>
          <w:bookmarkEnd w:id="39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394"/>
          <w:p>
            <w:pPr>
              <w:spacing w:after="20"/>
              <w:ind w:left="20"/>
              <w:jc w:val="both"/>
            </w:pPr>
            <w:r>
              <w:rPr>
                <w:rFonts w:ascii="Times New Roman"/>
                <w:b w:val="false"/>
                <w:i w:val="false"/>
                <w:color w:val="000000"/>
                <w:sz w:val="20"/>
              </w:rPr>
              <w:t>
16</w:t>
            </w:r>
          </w:p>
          <w:bookmarkEnd w:id="39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395"/>
          <w:p>
            <w:pPr>
              <w:spacing w:after="20"/>
              <w:ind w:left="20"/>
              <w:jc w:val="both"/>
            </w:pPr>
            <w:r>
              <w:rPr>
                <w:rFonts w:ascii="Times New Roman"/>
                <w:b w:val="false"/>
                <w:i w:val="false"/>
                <w:color w:val="000000"/>
                <w:sz w:val="20"/>
              </w:rPr>
              <w:t>
8</w:t>
            </w:r>
          </w:p>
          <w:bookmarkEnd w:id="39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14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14 қосымша</w:t>
            </w:r>
          </w:p>
        </w:tc>
      </w:tr>
    </w:tbl>
    <w:bookmarkStart w:name="z1280" w:id="396"/>
    <w:p>
      <w:pPr>
        <w:spacing w:after="0"/>
        <w:ind w:left="0"/>
        <w:jc w:val="left"/>
      </w:pPr>
      <w:r>
        <w:rPr>
          <w:rFonts w:ascii="Times New Roman"/>
          <w:b/>
          <w:i w:val="false"/>
          <w:color w:val="000000"/>
        </w:rPr>
        <w:t xml:space="preserve"> 2018 жылға арналған Қарасу ауылдық округінің бюджеті</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397"/>
          <w:p>
            <w:pPr>
              <w:spacing w:after="20"/>
              <w:ind w:left="20"/>
              <w:jc w:val="both"/>
            </w:pPr>
            <w:r>
              <w:rPr>
                <w:rFonts w:ascii="Times New Roman"/>
                <w:b w:val="false"/>
                <w:i w:val="false"/>
                <w:color w:val="000000"/>
                <w:sz w:val="20"/>
              </w:rPr>
              <w:t>
Санаты</w:t>
            </w:r>
          </w:p>
          <w:bookmarkEnd w:id="397"/>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398"/>
          <w:p>
            <w:pPr>
              <w:spacing w:after="20"/>
              <w:ind w:left="20"/>
              <w:jc w:val="both"/>
            </w:pPr>
            <w:r>
              <w:rPr>
                <w:rFonts w:ascii="Times New Roman"/>
                <w:b w:val="false"/>
                <w:i w:val="false"/>
                <w:color w:val="000000"/>
                <w:sz w:val="20"/>
              </w:rPr>
              <w:t>
1</w:t>
            </w:r>
          </w:p>
          <w:bookmarkEnd w:id="39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399"/>
          <w:p>
            <w:pPr>
              <w:spacing w:after="20"/>
              <w:ind w:left="20"/>
              <w:jc w:val="both"/>
            </w:pPr>
            <w:r>
              <w:rPr>
                <w:rFonts w:ascii="Times New Roman"/>
                <w:b w:val="false"/>
                <w:i w:val="false"/>
                <w:color w:val="000000"/>
                <w:sz w:val="20"/>
              </w:rPr>
              <w:t>
2</w:t>
            </w:r>
          </w:p>
          <w:bookmarkEnd w:id="39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400"/>
          <w:p>
            <w:pPr>
              <w:spacing w:after="20"/>
              <w:ind w:left="20"/>
              <w:jc w:val="both"/>
            </w:pPr>
            <w:r>
              <w:rPr>
                <w:rFonts w:ascii="Times New Roman"/>
                <w:b w:val="false"/>
                <w:i w:val="false"/>
                <w:color w:val="000000"/>
                <w:sz w:val="20"/>
              </w:rPr>
              <w:t>
3</w:t>
            </w:r>
          </w:p>
          <w:bookmarkEnd w:id="40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401"/>
          <w:p>
            <w:pPr>
              <w:spacing w:after="20"/>
              <w:ind w:left="20"/>
              <w:jc w:val="both"/>
            </w:pPr>
            <w:r>
              <w:rPr>
                <w:rFonts w:ascii="Times New Roman"/>
                <w:b w:val="false"/>
                <w:i w:val="false"/>
                <w:color w:val="000000"/>
                <w:sz w:val="20"/>
              </w:rPr>
              <w:t>
4</w:t>
            </w:r>
          </w:p>
          <w:bookmarkEnd w:id="40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3"/>
        <w:gridCol w:w="24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402"/>
          <w:p>
            <w:pPr>
              <w:spacing w:after="20"/>
              <w:ind w:left="20"/>
              <w:jc w:val="both"/>
            </w:pPr>
            <w:r>
              <w:rPr>
                <w:rFonts w:ascii="Times New Roman"/>
                <w:b w:val="false"/>
                <w:i w:val="false"/>
                <w:color w:val="000000"/>
                <w:sz w:val="20"/>
              </w:rPr>
              <w:t>
Функционалдық топ</w:t>
            </w:r>
          </w:p>
          <w:bookmarkEnd w:id="402"/>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403"/>
          <w:p>
            <w:pPr>
              <w:spacing w:after="20"/>
              <w:ind w:left="20"/>
              <w:jc w:val="both"/>
            </w:pPr>
            <w:r>
              <w:rPr>
                <w:rFonts w:ascii="Times New Roman"/>
                <w:b w:val="false"/>
                <w:i w:val="false"/>
                <w:color w:val="000000"/>
                <w:sz w:val="20"/>
              </w:rPr>
              <w:t>
01</w:t>
            </w:r>
          </w:p>
          <w:bookmarkEnd w:id="40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404"/>
          <w:p>
            <w:pPr>
              <w:spacing w:after="20"/>
              <w:ind w:left="20"/>
              <w:jc w:val="both"/>
            </w:pPr>
            <w:r>
              <w:rPr>
                <w:rFonts w:ascii="Times New Roman"/>
                <w:b w:val="false"/>
                <w:i w:val="false"/>
                <w:color w:val="000000"/>
                <w:sz w:val="20"/>
              </w:rPr>
              <w:t>
04</w:t>
            </w:r>
          </w:p>
          <w:bookmarkEnd w:id="40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405"/>
          <w:p>
            <w:pPr>
              <w:spacing w:after="20"/>
              <w:ind w:left="20"/>
              <w:jc w:val="both"/>
            </w:pPr>
            <w:r>
              <w:rPr>
                <w:rFonts w:ascii="Times New Roman"/>
                <w:b w:val="false"/>
                <w:i w:val="false"/>
                <w:color w:val="000000"/>
                <w:sz w:val="20"/>
              </w:rPr>
              <w:t>
07</w:t>
            </w:r>
          </w:p>
          <w:bookmarkEnd w:id="40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406"/>
          <w:p>
            <w:pPr>
              <w:spacing w:after="20"/>
              <w:ind w:left="20"/>
              <w:jc w:val="both"/>
            </w:pPr>
            <w:r>
              <w:rPr>
                <w:rFonts w:ascii="Times New Roman"/>
                <w:b w:val="false"/>
                <w:i w:val="false"/>
                <w:color w:val="000000"/>
                <w:sz w:val="20"/>
              </w:rPr>
              <w:t>
08</w:t>
            </w:r>
          </w:p>
          <w:bookmarkEnd w:id="40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407"/>
          <w:p>
            <w:pPr>
              <w:spacing w:after="20"/>
              <w:ind w:left="20"/>
              <w:jc w:val="both"/>
            </w:pPr>
            <w:r>
              <w:rPr>
                <w:rFonts w:ascii="Times New Roman"/>
                <w:b w:val="false"/>
                <w:i w:val="false"/>
                <w:color w:val="000000"/>
                <w:sz w:val="20"/>
              </w:rPr>
              <w:t>
12</w:t>
            </w:r>
          </w:p>
          <w:bookmarkEnd w:id="40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408"/>
          <w:p>
            <w:pPr>
              <w:spacing w:after="20"/>
              <w:ind w:left="20"/>
              <w:jc w:val="both"/>
            </w:pPr>
            <w:r>
              <w:rPr>
                <w:rFonts w:ascii="Times New Roman"/>
                <w:b w:val="false"/>
                <w:i w:val="false"/>
                <w:color w:val="000000"/>
                <w:sz w:val="20"/>
              </w:rPr>
              <w:t>
13</w:t>
            </w:r>
          </w:p>
          <w:bookmarkEnd w:id="40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409"/>
          <w:p>
            <w:pPr>
              <w:spacing w:after="20"/>
              <w:ind w:left="20"/>
              <w:jc w:val="both"/>
            </w:pPr>
            <w:r>
              <w:rPr>
                <w:rFonts w:ascii="Times New Roman"/>
                <w:b w:val="false"/>
                <w:i w:val="false"/>
                <w:color w:val="000000"/>
                <w:sz w:val="20"/>
              </w:rPr>
              <w:t>
Функционалдық топ</w:t>
            </w:r>
          </w:p>
          <w:bookmarkEnd w:id="409"/>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410"/>
          <w:p>
            <w:pPr>
              <w:spacing w:after="20"/>
              <w:ind w:left="20"/>
              <w:jc w:val="both"/>
            </w:pPr>
            <w:r>
              <w:rPr>
                <w:rFonts w:ascii="Times New Roman"/>
                <w:b w:val="false"/>
                <w:i w:val="false"/>
                <w:color w:val="000000"/>
                <w:sz w:val="20"/>
              </w:rPr>
              <w:t>
Санаты</w:t>
            </w:r>
          </w:p>
          <w:bookmarkEnd w:id="410"/>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411"/>
          <w:p>
            <w:pPr>
              <w:spacing w:after="20"/>
              <w:ind w:left="20"/>
              <w:jc w:val="both"/>
            </w:pPr>
            <w:r>
              <w:rPr>
                <w:rFonts w:ascii="Times New Roman"/>
                <w:b w:val="false"/>
                <w:i w:val="false"/>
                <w:color w:val="000000"/>
                <w:sz w:val="20"/>
              </w:rPr>
              <w:t>
5</w:t>
            </w:r>
          </w:p>
          <w:bookmarkEnd w:id="41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412"/>
          <w:p>
            <w:pPr>
              <w:spacing w:after="20"/>
              <w:ind w:left="20"/>
              <w:jc w:val="both"/>
            </w:pPr>
            <w:r>
              <w:rPr>
                <w:rFonts w:ascii="Times New Roman"/>
                <w:b w:val="false"/>
                <w:i w:val="false"/>
                <w:color w:val="000000"/>
                <w:sz w:val="20"/>
              </w:rPr>
              <w:t>
Функционалдық топ</w:t>
            </w:r>
          </w:p>
          <w:bookmarkEnd w:id="412"/>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413"/>
          <w:p>
            <w:pPr>
              <w:spacing w:after="20"/>
              <w:ind w:left="20"/>
              <w:jc w:val="both"/>
            </w:pPr>
            <w:r>
              <w:rPr>
                <w:rFonts w:ascii="Times New Roman"/>
                <w:b w:val="false"/>
                <w:i w:val="false"/>
                <w:color w:val="000000"/>
                <w:sz w:val="20"/>
              </w:rPr>
              <w:t>
Санаты</w:t>
            </w:r>
          </w:p>
          <w:bookmarkEnd w:id="413"/>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414"/>
          <w:p>
            <w:pPr>
              <w:spacing w:after="20"/>
              <w:ind w:left="20"/>
              <w:jc w:val="both"/>
            </w:pPr>
            <w:r>
              <w:rPr>
                <w:rFonts w:ascii="Times New Roman"/>
                <w:b w:val="false"/>
                <w:i w:val="false"/>
                <w:color w:val="000000"/>
                <w:sz w:val="20"/>
              </w:rPr>
              <w:t>
6</w:t>
            </w:r>
          </w:p>
          <w:bookmarkEnd w:id="41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415"/>
          <w:p>
            <w:pPr>
              <w:spacing w:after="20"/>
              <w:ind w:left="20"/>
              <w:jc w:val="both"/>
            </w:pPr>
            <w:r>
              <w:rPr>
                <w:rFonts w:ascii="Times New Roman"/>
                <w:b w:val="false"/>
                <w:i w:val="false"/>
                <w:color w:val="000000"/>
                <w:sz w:val="20"/>
              </w:rPr>
              <w:t>
Функционалдық топ</w:t>
            </w:r>
          </w:p>
          <w:bookmarkEnd w:id="415"/>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416"/>
          <w:p>
            <w:pPr>
              <w:spacing w:after="20"/>
              <w:ind w:left="20"/>
              <w:jc w:val="both"/>
            </w:pPr>
            <w:r>
              <w:rPr>
                <w:rFonts w:ascii="Times New Roman"/>
                <w:b w:val="false"/>
                <w:i w:val="false"/>
                <w:color w:val="000000"/>
                <w:sz w:val="20"/>
              </w:rPr>
              <w:t>
Санаты</w:t>
            </w:r>
          </w:p>
          <w:bookmarkEnd w:id="416"/>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417"/>
          <w:p>
            <w:pPr>
              <w:spacing w:after="20"/>
              <w:ind w:left="20"/>
              <w:jc w:val="both"/>
            </w:pPr>
            <w:r>
              <w:rPr>
                <w:rFonts w:ascii="Times New Roman"/>
                <w:b w:val="false"/>
                <w:i w:val="false"/>
                <w:color w:val="000000"/>
                <w:sz w:val="20"/>
              </w:rPr>
              <w:t>
7</w:t>
            </w:r>
          </w:p>
          <w:bookmarkEnd w:id="41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418"/>
          <w:p>
            <w:pPr>
              <w:spacing w:after="20"/>
              <w:ind w:left="20"/>
              <w:jc w:val="both"/>
            </w:pPr>
            <w:r>
              <w:rPr>
                <w:rFonts w:ascii="Times New Roman"/>
                <w:b w:val="false"/>
                <w:i w:val="false"/>
                <w:color w:val="000000"/>
                <w:sz w:val="20"/>
              </w:rPr>
              <w:t>
16</w:t>
            </w:r>
          </w:p>
          <w:bookmarkEnd w:id="41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419"/>
          <w:p>
            <w:pPr>
              <w:spacing w:after="20"/>
              <w:ind w:left="20"/>
              <w:jc w:val="both"/>
            </w:pPr>
            <w:r>
              <w:rPr>
                <w:rFonts w:ascii="Times New Roman"/>
                <w:b w:val="false"/>
                <w:i w:val="false"/>
                <w:color w:val="000000"/>
                <w:sz w:val="20"/>
              </w:rPr>
              <w:t>
8</w:t>
            </w:r>
          </w:p>
          <w:bookmarkEnd w:id="41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№25-2 шешіміне 15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№22-2 шешіміне 15 қосымша</w:t>
            </w:r>
          </w:p>
        </w:tc>
      </w:tr>
    </w:tbl>
    <w:bookmarkStart w:name="z1368" w:id="420"/>
    <w:p>
      <w:pPr>
        <w:spacing w:after="0"/>
        <w:ind w:left="0"/>
        <w:jc w:val="left"/>
      </w:pPr>
      <w:r>
        <w:rPr>
          <w:rFonts w:ascii="Times New Roman"/>
          <w:b/>
          <w:i w:val="false"/>
          <w:color w:val="000000"/>
        </w:rPr>
        <w:t xml:space="preserve"> 2018 жылға арналған Полатқосшы ауылдық округінің бюджеті</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421"/>
          <w:p>
            <w:pPr>
              <w:spacing w:after="20"/>
              <w:ind w:left="20"/>
              <w:jc w:val="both"/>
            </w:pPr>
            <w:r>
              <w:rPr>
                <w:rFonts w:ascii="Times New Roman"/>
                <w:b w:val="false"/>
                <w:i w:val="false"/>
                <w:color w:val="000000"/>
                <w:sz w:val="20"/>
              </w:rPr>
              <w:t>
Санаты</w:t>
            </w:r>
          </w:p>
          <w:bookmarkEnd w:id="421"/>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422"/>
          <w:p>
            <w:pPr>
              <w:spacing w:after="20"/>
              <w:ind w:left="20"/>
              <w:jc w:val="both"/>
            </w:pPr>
            <w:r>
              <w:rPr>
                <w:rFonts w:ascii="Times New Roman"/>
                <w:b w:val="false"/>
                <w:i w:val="false"/>
                <w:color w:val="000000"/>
                <w:sz w:val="20"/>
              </w:rPr>
              <w:t>
1</w:t>
            </w:r>
          </w:p>
          <w:bookmarkEnd w:id="422"/>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423"/>
          <w:p>
            <w:pPr>
              <w:spacing w:after="20"/>
              <w:ind w:left="20"/>
              <w:jc w:val="both"/>
            </w:pPr>
            <w:r>
              <w:rPr>
                <w:rFonts w:ascii="Times New Roman"/>
                <w:b w:val="false"/>
                <w:i w:val="false"/>
                <w:color w:val="000000"/>
                <w:sz w:val="20"/>
              </w:rPr>
              <w:t>
2</w:t>
            </w:r>
          </w:p>
          <w:bookmarkEnd w:id="423"/>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424"/>
          <w:p>
            <w:pPr>
              <w:spacing w:after="20"/>
              <w:ind w:left="20"/>
              <w:jc w:val="both"/>
            </w:pPr>
            <w:r>
              <w:rPr>
                <w:rFonts w:ascii="Times New Roman"/>
                <w:b w:val="false"/>
                <w:i w:val="false"/>
                <w:color w:val="000000"/>
                <w:sz w:val="20"/>
              </w:rPr>
              <w:t>
3</w:t>
            </w:r>
          </w:p>
          <w:bookmarkEnd w:id="424"/>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425"/>
          <w:p>
            <w:pPr>
              <w:spacing w:after="20"/>
              <w:ind w:left="20"/>
              <w:jc w:val="both"/>
            </w:pPr>
            <w:r>
              <w:rPr>
                <w:rFonts w:ascii="Times New Roman"/>
                <w:b w:val="false"/>
                <w:i w:val="false"/>
                <w:color w:val="000000"/>
                <w:sz w:val="20"/>
              </w:rPr>
              <w:t>
4</w:t>
            </w:r>
          </w:p>
          <w:bookmarkEnd w:id="425"/>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4"/>
        <w:gridCol w:w="25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426"/>
          <w:p>
            <w:pPr>
              <w:spacing w:after="20"/>
              <w:ind w:left="20"/>
              <w:jc w:val="both"/>
            </w:pPr>
            <w:r>
              <w:rPr>
                <w:rFonts w:ascii="Times New Roman"/>
                <w:b w:val="false"/>
                <w:i w:val="false"/>
                <w:color w:val="000000"/>
                <w:sz w:val="20"/>
              </w:rPr>
              <w:t>
Функционалдық топ</w:t>
            </w:r>
          </w:p>
          <w:bookmarkEnd w:id="426"/>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427"/>
          <w:p>
            <w:pPr>
              <w:spacing w:after="20"/>
              <w:ind w:left="20"/>
              <w:jc w:val="both"/>
            </w:pPr>
            <w:r>
              <w:rPr>
                <w:rFonts w:ascii="Times New Roman"/>
                <w:b w:val="false"/>
                <w:i w:val="false"/>
                <w:color w:val="000000"/>
                <w:sz w:val="20"/>
              </w:rPr>
              <w:t>
01</w:t>
            </w:r>
          </w:p>
          <w:bookmarkEnd w:id="427"/>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428"/>
          <w:p>
            <w:pPr>
              <w:spacing w:after="20"/>
              <w:ind w:left="20"/>
              <w:jc w:val="both"/>
            </w:pPr>
            <w:r>
              <w:rPr>
                <w:rFonts w:ascii="Times New Roman"/>
                <w:b w:val="false"/>
                <w:i w:val="false"/>
                <w:color w:val="000000"/>
                <w:sz w:val="20"/>
              </w:rPr>
              <w:t>
04</w:t>
            </w:r>
          </w:p>
          <w:bookmarkEnd w:id="428"/>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429"/>
          <w:p>
            <w:pPr>
              <w:spacing w:after="20"/>
              <w:ind w:left="20"/>
              <w:jc w:val="both"/>
            </w:pPr>
            <w:r>
              <w:rPr>
                <w:rFonts w:ascii="Times New Roman"/>
                <w:b w:val="false"/>
                <w:i w:val="false"/>
                <w:color w:val="000000"/>
                <w:sz w:val="20"/>
              </w:rPr>
              <w:t>
07</w:t>
            </w:r>
          </w:p>
          <w:bookmarkEnd w:id="429"/>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430"/>
          <w:p>
            <w:pPr>
              <w:spacing w:after="20"/>
              <w:ind w:left="20"/>
              <w:jc w:val="both"/>
            </w:pPr>
            <w:r>
              <w:rPr>
                <w:rFonts w:ascii="Times New Roman"/>
                <w:b w:val="false"/>
                <w:i w:val="false"/>
                <w:color w:val="000000"/>
                <w:sz w:val="20"/>
              </w:rPr>
              <w:t>
08</w:t>
            </w:r>
          </w:p>
          <w:bookmarkEnd w:id="430"/>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431"/>
          <w:p>
            <w:pPr>
              <w:spacing w:after="20"/>
              <w:ind w:left="20"/>
              <w:jc w:val="both"/>
            </w:pPr>
            <w:r>
              <w:rPr>
                <w:rFonts w:ascii="Times New Roman"/>
                <w:b w:val="false"/>
                <w:i w:val="false"/>
                <w:color w:val="000000"/>
                <w:sz w:val="20"/>
              </w:rPr>
              <w:t>
12</w:t>
            </w:r>
          </w:p>
          <w:bookmarkEnd w:id="431"/>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432"/>
          <w:p>
            <w:pPr>
              <w:spacing w:after="20"/>
              <w:ind w:left="20"/>
              <w:jc w:val="both"/>
            </w:pPr>
            <w:r>
              <w:rPr>
                <w:rFonts w:ascii="Times New Roman"/>
                <w:b w:val="false"/>
                <w:i w:val="false"/>
                <w:color w:val="000000"/>
                <w:sz w:val="20"/>
              </w:rPr>
              <w:t>
13</w:t>
            </w:r>
          </w:p>
          <w:bookmarkEnd w:id="432"/>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433"/>
          <w:p>
            <w:pPr>
              <w:spacing w:after="20"/>
              <w:ind w:left="20"/>
              <w:jc w:val="both"/>
            </w:pPr>
            <w:r>
              <w:rPr>
                <w:rFonts w:ascii="Times New Roman"/>
                <w:b w:val="false"/>
                <w:i w:val="false"/>
                <w:color w:val="000000"/>
                <w:sz w:val="20"/>
              </w:rPr>
              <w:t>
Функционалдық топ</w:t>
            </w:r>
          </w:p>
          <w:bookmarkEnd w:id="433"/>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434"/>
          <w:p>
            <w:pPr>
              <w:spacing w:after="20"/>
              <w:ind w:left="20"/>
              <w:jc w:val="both"/>
            </w:pPr>
            <w:r>
              <w:rPr>
                <w:rFonts w:ascii="Times New Roman"/>
                <w:b w:val="false"/>
                <w:i w:val="false"/>
                <w:color w:val="000000"/>
                <w:sz w:val="20"/>
              </w:rPr>
              <w:t>
Санаты</w:t>
            </w:r>
          </w:p>
          <w:bookmarkEnd w:id="434"/>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435"/>
          <w:p>
            <w:pPr>
              <w:spacing w:after="20"/>
              <w:ind w:left="20"/>
              <w:jc w:val="both"/>
            </w:pPr>
            <w:r>
              <w:rPr>
                <w:rFonts w:ascii="Times New Roman"/>
                <w:b w:val="false"/>
                <w:i w:val="false"/>
                <w:color w:val="000000"/>
                <w:sz w:val="20"/>
              </w:rPr>
              <w:t>
5</w:t>
            </w:r>
          </w:p>
          <w:bookmarkEnd w:id="435"/>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436"/>
          <w:p>
            <w:pPr>
              <w:spacing w:after="20"/>
              <w:ind w:left="20"/>
              <w:jc w:val="both"/>
            </w:pPr>
            <w:r>
              <w:rPr>
                <w:rFonts w:ascii="Times New Roman"/>
                <w:b w:val="false"/>
                <w:i w:val="false"/>
                <w:color w:val="000000"/>
                <w:sz w:val="20"/>
              </w:rPr>
              <w:t>
Функционалдық топ</w:t>
            </w:r>
          </w:p>
          <w:bookmarkEnd w:id="436"/>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437"/>
          <w:p>
            <w:pPr>
              <w:spacing w:after="20"/>
              <w:ind w:left="20"/>
              <w:jc w:val="both"/>
            </w:pPr>
            <w:r>
              <w:rPr>
                <w:rFonts w:ascii="Times New Roman"/>
                <w:b w:val="false"/>
                <w:i w:val="false"/>
                <w:color w:val="000000"/>
                <w:sz w:val="20"/>
              </w:rPr>
              <w:t>
Санаты</w:t>
            </w:r>
          </w:p>
          <w:bookmarkEnd w:id="437"/>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438"/>
          <w:p>
            <w:pPr>
              <w:spacing w:after="20"/>
              <w:ind w:left="20"/>
              <w:jc w:val="both"/>
            </w:pPr>
            <w:r>
              <w:rPr>
                <w:rFonts w:ascii="Times New Roman"/>
                <w:b w:val="false"/>
                <w:i w:val="false"/>
                <w:color w:val="000000"/>
                <w:sz w:val="20"/>
              </w:rPr>
              <w:t>
6</w:t>
            </w:r>
          </w:p>
          <w:bookmarkEnd w:id="438"/>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439"/>
          <w:p>
            <w:pPr>
              <w:spacing w:after="20"/>
              <w:ind w:left="20"/>
              <w:jc w:val="both"/>
            </w:pPr>
            <w:r>
              <w:rPr>
                <w:rFonts w:ascii="Times New Roman"/>
                <w:b w:val="false"/>
                <w:i w:val="false"/>
                <w:color w:val="000000"/>
                <w:sz w:val="20"/>
              </w:rPr>
              <w:t>
Функционалдық топ</w:t>
            </w:r>
          </w:p>
          <w:bookmarkEnd w:id="439"/>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440"/>
          <w:p>
            <w:pPr>
              <w:spacing w:after="20"/>
              <w:ind w:left="20"/>
              <w:jc w:val="both"/>
            </w:pPr>
            <w:r>
              <w:rPr>
                <w:rFonts w:ascii="Times New Roman"/>
                <w:b w:val="false"/>
                <w:i w:val="false"/>
                <w:color w:val="000000"/>
                <w:sz w:val="20"/>
              </w:rPr>
              <w:t>
Санаты</w:t>
            </w:r>
          </w:p>
          <w:bookmarkEnd w:id="440"/>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441"/>
          <w:p>
            <w:pPr>
              <w:spacing w:after="20"/>
              <w:ind w:left="20"/>
              <w:jc w:val="both"/>
            </w:pPr>
            <w:r>
              <w:rPr>
                <w:rFonts w:ascii="Times New Roman"/>
                <w:b w:val="false"/>
                <w:i w:val="false"/>
                <w:color w:val="000000"/>
                <w:sz w:val="20"/>
              </w:rPr>
              <w:t>
7</w:t>
            </w:r>
          </w:p>
          <w:bookmarkEnd w:id="441"/>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442"/>
          <w:p>
            <w:pPr>
              <w:spacing w:after="20"/>
              <w:ind w:left="20"/>
              <w:jc w:val="both"/>
            </w:pPr>
            <w:r>
              <w:rPr>
                <w:rFonts w:ascii="Times New Roman"/>
                <w:b w:val="false"/>
                <w:i w:val="false"/>
                <w:color w:val="000000"/>
                <w:sz w:val="20"/>
              </w:rPr>
              <w:t>
16</w:t>
            </w:r>
          </w:p>
          <w:bookmarkEnd w:id="442"/>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мақсатқа сай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443"/>
          <w:p>
            <w:pPr>
              <w:spacing w:after="20"/>
              <w:ind w:left="20"/>
              <w:jc w:val="both"/>
            </w:pPr>
            <w:r>
              <w:rPr>
                <w:rFonts w:ascii="Times New Roman"/>
                <w:b w:val="false"/>
                <w:i w:val="false"/>
                <w:color w:val="000000"/>
                <w:sz w:val="20"/>
              </w:rPr>
              <w:t>
8</w:t>
            </w:r>
          </w:p>
          <w:bookmarkEnd w:id="44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