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3c54" w14:textId="b433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Жамбыл ауданы ауылдық округтерінің бюджеттері туралы" Жамбыл аудандық мәслихатының 2017 жылғы 25 желтоқсандағы №22-2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2018 жылғы 14 қыркүйектегі № 30-2 шешімі. Жамбыл облысы Әділет департаментінде 2018 жылғы 18 қыркүйекте № 3954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"2018-2020 жылдарға арналған аудандық бюджет туралы" Жамбыл аудандық мәслихатының 2017 жылғы 20 желтоқсандағы №21-2 шешіміне өзгерістер енгізу туралы Жамбыл аудандық мәслихатының 2018 жылғы 06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№29-2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№3943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Жамбыл аудандық мәслихаты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Жамбыл ауданы ауылдық округтерінің бюджеттері туралы" Жамбыл аудандық мәслихатының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№22-2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(нормативтік-құқықтық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№3656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жылғы 17 қаңтардағы "Шұғыла-Радуга" газетінде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"217 060" сандары "218 260"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"31 865" сандары "31 446" сандарымен ауыстырылсын;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"175 829" сандары "177 448"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"217 060" сандары "218 260" сандарымен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"116 639" сандары "122 394" сандарымен ауыстырылсын;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"7 493" сандары "13 640" сандарымен ауыстырылсын;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"101 049" сандары "100 657"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"116 639" сандары "122 394" сандарымен ауыстырылсын.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"44 282" сандары "46 276" сандарымен ауыстырылсын;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"2 262" сандары "4 256" сандарымен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"44 282" сандары "46 276" сандарымен ауыстырылсын.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"52 753" сандары "58 434" сандарымен ауыстырылсын;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"4 328" сандары "9 312" сандарымен ауыстырылсын;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"46 685" сандары "47 382"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"52 753" сандары "58 434" сандарымен ауыстырылсын.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"127 483" сандары "137 916" сандарымен ауыстырылсын;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"7 475" сандары "9 603" сандарымен ауыстырылсын;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"119 512" сандары "127 817"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"127 483" сандары "137 916" сандарымен ауыстырылсын.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"73 923" сандары "89 361" сандарымен ауыстырылсын;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"11 880" сандары "13 971" сандарымен ауыстырылсын;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"61 870" сандары "75 217"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"73 923" сандары "89 361" сандарымен ауыстырылсын.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"145 523" сандары "164 922" сандарымен ауыстырылсын;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"10 162" сандары "16 142" сандарымен ауыстырылсын;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"124 356" сандары "137 775" сандарымен ауыстырылсын;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"145 523" сандары "164 922" сандарымен ауыстырылсын.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"40 051" сандары "45 236" сандарымен ауыстырылсын;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"6 391" сандары "11 576" сандарымен ауыстырылсын;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"40 051" сандары "45 236" сандарымен ауыстырылсын.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"78 353" сандары "81 500" сандарымен ауыстырылсын;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"4 865" сандары "8 012" сандарымен ауыстырылсын;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"78 353" сандары "81 500" сандарымен ауыстырылсын.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"105 066" сандары "118 133" сандарымен ауыстырылсын;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"9 830" сандары "12 940" сандарымен ауыстырылсын;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"88 993" сандары "98 950" сандарымен ауыстырылсын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"105 066" сандары "118 133" сандарымен ауыстырылсын.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"69 269" сандары "71 271" сандарымен ауыстырылсын;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"2 467" сандары "5 837" сандарымен ауыстырылсын;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"64 098" сандары "62 730" сандарымен ауыстырылсын;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"69 269" сандары "71 271" сандарымен ауыстырылсын;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"54 999" сандары "74 549" сандарымен ауыстырылсын;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"3 092" сандары "6 635" сандарымен ауыстырылсын;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"51 604" сандары "67 611" сандарымен ауыстырылсын;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"54 999" сандары "74 549" сандарымен ауыстырылсын.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"97 392" сандары "99 979" сандарымен ауыстырылсын;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"2 585" сандары "4 722" сандарымен ауыстырылсын;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"94 490" сандары "94 940" сандарымен ауыстырылсын;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"97 392" сандары "99 979" сандарымен ауыстырылсын.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"78 903" сандары "83 722" сандарымен ауыстырылсын;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"1 965" сандары "4 840" сандарымен ауыстырылсын;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"75 901" сандары "77 845" сандарымен ауыстырылсын;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"78 903" сандары "83 722" сандарымен ауыстырылсын.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"141 893" сандары "152 722" сандарымен ауыстырылсын;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"20 245" сандары "31 074" сандарымен ауыстырылсын;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"141 893" сандары "152 722" сандарымен ауыстырылсын. 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тіркеуден өткен күннен бастап күшіне енеді және 2018 жылдың 1 қаңтарынан қолданысқа енгізіледі. 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1 қосымша</w:t>
            </w:r>
          </w:p>
        </w:tc>
      </w:tr>
    </w:tbl>
    <w:bookmarkStart w:name="z11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Аса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9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0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2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3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4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5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6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7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2 қосымша</w:t>
            </w:r>
          </w:p>
        </w:tc>
      </w:tr>
    </w:tbl>
    <w:bookmarkStart w:name="z2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Айшабибі ауылдық округінің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1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6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7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3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4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6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7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9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0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3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3 қосымша</w:t>
            </w:r>
          </w:p>
        </w:tc>
      </w:tr>
    </w:tbl>
    <w:bookmarkStart w:name="z30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Ақбастау ауылдық округінің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0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6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7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9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0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2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3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4 қосымша</w:t>
            </w:r>
          </w:p>
        </w:tc>
      </w:tr>
    </w:tbl>
    <w:bookmarkStart w:name="z38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Ақбұлым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8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3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0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1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3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4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6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7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5 қосымша</w:t>
            </w:r>
          </w:p>
        </w:tc>
      </w:tr>
    </w:tbl>
    <w:bookmarkStart w:name="z4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Бесағаш ауылдық округінің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2"/>
        <w:gridCol w:w="1344"/>
        <w:gridCol w:w="1347"/>
        <w:gridCol w:w="6025"/>
        <w:gridCol w:w="25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2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5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6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7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4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5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7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8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0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1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6 қосымша</w:t>
            </w:r>
          </w:p>
        </w:tc>
      </w:tr>
    </w:tbl>
    <w:bookmarkStart w:name="z57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Гродиково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1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8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9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1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2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4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5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7 қосымша</w:t>
            </w:r>
          </w:p>
        </w:tc>
      </w:tr>
    </w:tbl>
    <w:bookmarkStart w:name="z66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0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5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7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2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3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5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6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7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9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8 қосымша</w:t>
            </w:r>
          </w:p>
        </w:tc>
      </w:tr>
    </w:tbl>
    <w:bookmarkStart w:name="z755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Қарой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9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6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7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9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0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2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3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9 қосымша</w:t>
            </w:r>
          </w:p>
        </w:tc>
      </w:tr>
    </w:tbl>
    <w:bookmarkStart w:name="z84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Қызылқайнар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8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3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0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1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3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4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6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7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10 қосымша</w:t>
            </w:r>
          </w:p>
        </w:tc>
      </w:tr>
    </w:tbl>
    <w:bookmarkStart w:name="z93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Қаратөбе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2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7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3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4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5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6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7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8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0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1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3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4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11 қосымша</w:t>
            </w:r>
          </w:p>
        </w:tc>
      </w:tr>
    </w:tbl>
    <w:bookmarkStart w:name="z102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Қаракемер ауылдық округтердің бюджеттері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6"/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1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8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9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1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2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4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5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12 қосымша</w:t>
            </w:r>
          </w:p>
        </w:tc>
      </w:tr>
    </w:tbl>
    <w:bookmarkStart w:name="z1120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Көлқайнар ауылдық округінің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5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2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3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5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6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8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9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13 қосымша</w:t>
            </w:r>
          </w:p>
        </w:tc>
      </w:tr>
    </w:tbl>
    <w:bookmarkStart w:name="z121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Өрнек ауылдық округінің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0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7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8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0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1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3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4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14 қосымша</w:t>
            </w:r>
          </w:p>
        </w:tc>
      </w:tr>
    </w:tbl>
    <w:bookmarkStart w:name="z1306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Қарасу ауылдық округінің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9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4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1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2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4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5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7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8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шешіміне 15 қосымша</w:t>
            </w:r>
          </w:p>
        </w:tc>
      </w:tr>
    </w:tbl>
    <w:bookmarkStart w:name="z139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Полатқосшы ауылдық округінің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3"/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8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3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4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5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6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7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8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9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1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2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3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4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