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0cfd" w14:textId="aa1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Жамбыл ауданы ауылдық округтерінің бюджеттері туралы"Жамбыл аудандық мәслихатының 2017 жылғы 25 желтоқсандағы №22-2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2018 жылғы 30 қарашадағы № 32-2 шешімі. Жамбыл облысы Әділет департаментінде 2018 жылғы 5 желтоқсанда № 4007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Жамбыл ауданы ауылдық округтерінің бюджеттері туралы" Жамбыл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17 қаңтардағы "Шұғыла-Радуга"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"218 260" сандары "216 592"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"31 446" сандары "30 231"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"177 448" сандары "176 995"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"218 260" сандары "216 592"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"122 394" сандары "126 218" сандарымен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"13 640" сандары "13 368" сандарымен ауыстырылсын;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"100 657" сандары "104 753"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"122 394" сандары "126 218" сандарымен ауыстырылсын.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"46 276" сандары "45 035" сандарымен ауыстырылсын;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"4 256" сандары "3 839" сандарымен ауыстырылсын;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"38 785" сандары "37 961"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"46 276" сандары "45 035" сандарымен ауыстырылсын.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"58 434" сандары "58 803" сандарымен ауыстырылсын;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"9 312" сандары "7 988" сандарымен ауыстырылсын;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"47 382" сандары "49 075"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"58 434" сандары "58 803" сандарымен ауыстырылсын.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"137 916" сандары "137 234" сандарымен ауыстырылсын;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"9 603" сандары "8 921"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"137 916" сандары "137 234" сандарымен ауыстырылсын.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"89 361" сандары "88 198" сандарымен ауыстырылсын;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"13 971" сандары "13 102" сандарымен ауыстырылсын;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"75 217" сандары "74 923"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"89 361" сандары "88 198" сандарымен ауыстырылсын.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"164 922" сандары "167 334" сандарымен ауыстырылсын;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"16 142" сандары "15 289" сандарымен ауыстырылсын;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"137 775" сандары "141 040"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"164 922" сандары "167 334" сандарымен ауыстырылсын.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"45 236" сандары "44 554" сандарымен ауыстырылсын;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"11 576" сандары "10 895" сандарымен ауыстырылсын;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"25 847" сандары "25 846"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"45 236" сандары "44 554" сандарымен ауыстырылсын.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"81 500" сандары "81 247" сандарымен ауыстырылсын;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"69 932" сандары "69 679"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"81 500" сандары "81 247" сандарымен ауыстырылсын.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"118 133" сандары "118 705" сандарымен ауыстырылсын;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"12 940" сандары "11 960" сандарымен ауыстырылсын;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"98 950" сандары "100 502" сандарымен ауыстырылсын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"118 133" сандары "118 705" сандарымен ауыстырылсын.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"71 271" сандары "70 132" сандарымен ауыстырылсын;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"5 837" сандары "5 029" сандарымен ауыстырылсын;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"62 730" сандары "62 399"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"71 271" сандары "70 132" сандарымен ауыстырылсын;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"74 549" сандары "76 133" сандарымен ауыстырылсын;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"6 635" сандары "6 742" сандарымен ауыстырылсын;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"67 611" сандары "69 088"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"74 549" сандары "76 133" сандарымен ауыстырылсын.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"99 979" сандары "96 466" сандарымен ауыстырылсын;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"4 722" сандары "3 799" сандарымен ауыстырылсын;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"94 940" сандары "92 350" сандарымен ауыстырылсын;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"99 979" сандары "96 466" сандарымен ауыстырылсын.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"83 722" сандары "82 266" сандарымен ауыстырылсын;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"4 840" сандары "3 820" сандарымен ауыстырылсын;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"77 845" сандары "77 409" сандарымен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"83 722" сандары "82 266" сандарымен ауыстырылсын.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"152 722" сандары "152 469" сандарымен ауыстырылсын;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"31 074" сандары "29 014" сандарымен ауыстырылсын;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"115 567" сандары "117 374" сандарымен ауыстырылсын;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"152 722" сандары "152 469" сандарымен ауыстырылсын.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тіркеуге алынған күннен бастап күшіне енеді және 2018 жылдың 1 қаңтарынан бастап қолданысқа енгізіледі. 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Үкібаев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Аса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Айшабибі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Ақбастау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Ақбұлым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Бесағаш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7 451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6 763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6 қосымша</w:t>
            </w:r>
          </w:p>
        </w:tc>
      </w:tr>
    </w:tbl>
    <w:bookmarkStart w:name="z15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Гродиково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7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Қарой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7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Қызылқайнар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10 қосымша</w:t>
            </w:r>
          </w:p>
        </w:tc>
      </w:tr>
    </w:tbl>
    <w:bookmarkStart w:name="z18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Қаратөбе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округтердің бюджеттері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2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Көлқайнар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Өрнек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2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Қарасу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22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Полатқосшы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