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00ec" w14:textId="5f20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коммуналдық қалдықтардың түзілу және жинақталу нормаларын және тұрмыстық қатты қалдықтарды жинауға, әкетуге және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2018 жылғы 7 желтоқсандағы № 31-3 шешімі. Жамбыл облысы Әділет департаментінде 2018 жылғы 20 желтоқсанда № 4044 болып тіркелді. Күші жойылды - Жамбыл облысы Жамбыл аудандық мәслихатының 2023 жылғы 13 қыркүйектегі № 7-9 шешімімен</w:t>
      </w:r>
    </w:p>
    <w:p>
      <w:pPr>
        <w:spacing w:after="0"/>
        <w:ind w:left="0"/>
        <w:jc w:val="left"/>
      </w:pPr>
    </w:p>
    <w:p>
      <w:pPr>
        <w:spacing w:after="0"/>
        <w:ind w:left="0"/>
        <w:jc w:val="both"/>
      </w:pPr>
      <w:bookmarkStart w:name="z40" w:id="0"/>
      <w:r>
        <w:rPr>
          <w:rFonts w:ascii="Times New Roman"/>
          <w:b w:val="false"/>
          <w:i w:val="false"/>
          <w:color w:val="ff0000"/>
          <w:sz w:val="28"/>
        </w:rPr>
        <w:t xml:space="preserve">
      Ескерту. Күші жойылды - Жамбыл облысы Жамбыл аудандық мәслихатының 13.09.2023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48" w:id="1"/>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w:t>
      </w:r>
      <w:r>
        <w:rPr>
          <w:rFonts w:ascii="Times New Roman"/>
          <w:b w:val="false"/>
          <w:i w:val="false"/>
          <w:color w:val="000000"/>
          <w:sz w:val="28"/>
        </w:rPr>
        <w:t>№ 145</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10030</w:t>
      </w:r>
      <w:r>
        <w:rPr>
          <w:rFonts w:ascii="Times New Roman"/>
          <w:b w:val="false"/>
          <w:i w:val="false"/>
          <w:color w:val="000000"/>
          <w:sz w:val="28"/>
        </w:rPr>
        <w:t xml:space="preserve"> болып тіркелген) және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14285</w:t>
      </w:r>
      <w:r>
        <w:rPr>
          <w:rFonts w:ascii="Times New Roman"/>
          <w:b w:val="false"/>
          <w:i w:val="false"/>
          <w:color w:val="000000"/>
          <w:sz w:val="28"/>
        </w:rPr>
        <w:t xml:space="preserve"> болып тіркелген) сәйкес, Жамбыл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Жамбыл ауданы бойынша коммуналдық қалдықтардың түзілу және жинақталу нормалары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2"/>
    <w:bookmarkStart w:name="z50" w:id="3"/>
    <w:p>
      <w:pPr>
        <w:spacing w:after="0"/>
        <w:ind w:left="0"/>
        <w:jc w:val="both"/>
      </w:pPr>
      <w:r>
        <w:rPr>
          <w:rFonts w:ascii="Times New Roman"/>
          <w:b w:val="false"/>
          <w:i w:val="false"/>
          <w:color w:val="000000"/>
          <w:sz w:val="28"/>
        </w:rPr>
        <w:t xml:space="preserve">
      2. Жамбыл ауданы бойынша тұрмыстық қатты қалдықтарды жинауға, әкетуге және көмуге арналған тарифтер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51" w:id="4"/>
    <w:p>
      <w:pPr>
        <w:spacing w:after="0"/>
        <w:ind w:left="0"/>
        <w:jc w:val="both"/>
      </w:pPr>
      <w:r>
        <w:rPr>
          <w:rFonts w:ascii="Times New Roman"/>
          <w:b w:val="false"/>
          <w:i w:val="false"/>
          <w:color w:val="000000"/>
          <w:sz w:val="28"/>
        </w:rPr>
        <w:t>
      3. Жамбыл аудандық мәслихатының келесі шешімдерінің күші жойылды деп танылсын:</w:t>
      </w:r>
    </w:p>
    <w:bookmarkEnd w:id="4"/>
    <w:bookmarkStart w:name="z52" w:id="5"/>
    <w:p>
      <w:pPr>
        <w:spacing w:after="0"/>
        <w:ind w:left="0"/>
        <w:jc w:val="both"/>
      </w:pPr>
      <w:r>
        <w:rPr>
          <w:rFonts w:ascii="Times New Roman"/>
          <w:b w:val="false"/>
          <w:i w:val="false"/>
          <w:color w:val="000000"/>
          <w:sz w:val="28"/>
        </w:rPr>
        <w:t xml:space="preserve">
      1) "Жамбыл ауданы бойынша коммуналдық қалдықтарды жинау, әкету, көму және кәдеге жарату тарифтерін бекіту туралы" Жамбыл аудандық мәслихатының 2015 жылғы 18 тамыздағы </w:t>
      </w:r>
      <w:r>
        <w:rPr>
          <w:rFonts w:ascii="Times New Roman"/>
          <w:b w:val="false"/>
          <w:i w:val="false"/>
          <w:color w:val="000000"/>
          <w:sz w:val="28"/>
        </w:rPr>
        <w:t>№ 44-6</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2767</w:t>
      </w:r>
      <w:r>
        <w:rPr>
          <w:rFonts w:ascii="Times New Roman"/>
          <w:b w:val="false"/>
          <w:i w:val="false"/>
          <w:color w:val="000000"/>
          <w:sz w:val="28"/>
        </w:rPr>
        <w:t xml:space="preserve"> болып тіркелген, 2015 жылы 30 қыркүйекте "Шұғыла-Радуга" газетінде жарияланған);</w:t>
      </w:r>
    </w:p>
    <w:bookmarkEnd w:id="5"/>
    <w:bookmarkStart w:name="z53" w:id="6"/>
    <w:p>
      <w:pPr>
        <w:spacing w:after="0"/>
        <w:ind w:left="0"/>
        <w:jc w:val="both"/>
      </w:pPr>
      <w:r>
        <w:rPr>
          <w:rFonts w:ascii="Times New Roman"/>
          <w:b w:val="false"/>
          <w:i w:val="false"/>
          <w:color w:val="000000"/>
          <w:sz w:val="28"/>
        </w:rPr>
        <w:t xml:space="preserve">
      2) "Жамбыл ауданы бойынша коммуналдық қалдықтарды жинау, әкету, көму және кәдеге жарату тарифтерін бекіту туралы" Жамбыл аудандық мәслихатының 2015 жылғы 18 тамыздағы № 44-6 шешіміне өзгерістер енгізу туралы" Жамбыл аудандық мәслихатының 2016 жылғы 19 ақпандағы </w:t>
      </w:r>
      <w:r>
        <w:rPr>
          <w:rFonts w:ascii="Times New Roman"/>
          <w:b w:val="false"/>
          <w:i w:val="false"/>
          <w:color w:val="000000"/>
          <w:sz w:val="28"/>
        </w:rPr>
        <w:t>№ 50-4</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2976</w:t>
      </w:r>
      <w:r>
        <w:rPr>
          <w:rFonts w:ascii="Times New Roman"/>
          <w:b w:val="false"/>
          <w:i w:val="false"/>
          <w:color w:val="000000"/>
          <w:sz w:val="28"/>
        </w:rPr>
        <w:t xml:space="preserve"> болып тіркелген, 2016 жылы 3 наурыздағы "Шұғыла-Радуга" газетінде жарияланған).</w:t>
      </w:r>
    </w:p>
    <w:bookmarkEnd w:id="6"/>
    <w:bookmarkStart w:name="z54" w:id="7"/>
    <w:p>
      <w:pPr>
        <w:spacing w:after="0"/>
        <w:ind w:left="0"/>
        <w:jc w:val="both"/>
      </w:pPr>
      <w:r>
        <w:rPr>
          <w:rFonts w:ascii="Times New Roman"/>
          <w:b w:val="false"/>
          <w:i w:val="false"/>
          <w:color w:val="000000"/>
          <w:sz w:val="28"/>
        </w:rPr>
        <w:t>
      4. Осы шешімнің орындалуын бақылау Жамбыл аудандық мәслихаттың әкімшілік-аумақтық құрылыс, жер, халықтың денсаулығын сақтау және қоршаған ортаны қорғау, халықтың аз қамтамасыз етілген бөлігін, мүгедектерді, ана мен баланы қорғау және жер учаскесін сатып алу туралы шарттар жобаларын қарау мәселелері жөніндегі тұрақты комиссияға жүктелсін.</w:t>
      </w:r>
    </w:p>
    <w:bookmarkEnd w:id="7"/>
    <w:bookmarkStart w:name="z55" w:id="8"/>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Ботаев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"7" желтоқсандағы</w:t>
            </w:r>
            <w:r>
              <w:br/>
            </w:r>
            <w:r>
              <w:rPr>
                <w:rFonts w:ascii="Times New Roman"/>
                <w:b w:val="false"/>
                <w:i w:val="false"/>
                <w:color w:val="000000"/>
                <w:sz w:val="20"/>
              </w:rPr>
              <w:t>№ 31-3 шешіміне 1 қосымша</w:t>
            </w:r>
          </w:p>
        </w:tc>
      </w:tr>
    </w:tbl>
    <w:bookmarkStart w:name="z61" w:id="9"/>
    <w:p>
      <w:pPr>
        <w:spacing w:after="0"/>
        <w:ind w:left="0"/>
        <w:jc w:val="left"/>
      </w:pPr>
      <w:r>
        <w:rPr>
          <w:rFonts w:ascii="Times New Roman"/>
          <w:b/>
          <w:i w:val="false"/>
          <w:color w:val="000000"/>
        </w:rPr>
        <w:t xml:space="preserve"> Жамбыл ауданы бойынша коммуналдық қалдықтардың пайда болу және жинақталу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Нормасы, жылына 1 есептік бірлік текше метрге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келуші-кетуші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емдеу-алдын алу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казино, ойын автоматтарының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1 орын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сауда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орнының 1 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сауда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0"/>
          <w:p>
            <w:pPr>
              <w:spacing w:after="20"/>
              <w:ind w:left="20"/>
              <w:jc w:val="both"/>
            </w:pPr>
            <w:r>
              <w:rPr>
                <w:rFonts w:ascii="Times New Roman"/>
                <w:b w:val="false"/>
                <w:i w:val="false"/>
                <w:color w:val="000000"/>
                <w:sz w:val="20"/>
              </w:rPr>
              <w:t xml:space="preserve">
сауда алаңы 1 м2 </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тігін ателье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 сағат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1"/>
          <w:p>
            <w:pPr>
              <w:spacing w:after="20"/>
              <w:ind w:left="20"/>
              <w:jc w:val="both"/>
            </w:pPr>
            <w:r>
              <w:rPr>
                <w:rFonts w:ascii="Times New Roman"/>
                <w:b w:val="false"/>
                <w:i w:val="false"/>
                <w:color w:val="000000"/>
                <w:sz w:val="20"/>
              </w:rPr>
              <w:t>
Жөндеу және қызметтер (кілттерді жасау және сол сияқтылар)</w:t>
            </w:r>
          </w:p>
          <w:bookmarkEnd w:id="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көпшілік іс-шараларды ұйымдастыратын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018 жылғы "7" желтоқсандағы</w:t>
            </w:r>
            <w:r>
              <w:br/>
            </w:r>
            <w:r>
              <w:rPr>
                <w:rFonts w:ascii="Times New Roman"/>
                <w:b w:val="false"/>
                <w:i w:val="false"/>
                <w:color w:val="000000"/>
                <w:sz w:val="20"/>
              </w:rPr>
              <w:t>№ 31-3 шешіміне 2 қосымша</w:t>
            </w:r>
          </w:p>
        </w:tc>
      </w:tr>
    </w:tbl>
    <w:bookmarkStart w:name="z67" w:id="12"/>
    <w:p>
      <w:pPr>
        <w:spacing w:after="0"/>
        <w:ind w:left="0"/>
        <w:jc w:val="left"/>
      </w:pPr>
      <w:r>
        <w:rPr>
          <w:rFonts w:ascii="Times New Roman"/>
          <w:b/>
          <w:i w:val="false"/>
          <w:color w:val="000000"/>
        </w:rPr>
        <w:t xml:space="preserve"> Жамбыл ауданы бойынша тұрмыстық қатты қалдықтарды жинауға, әкетуге және көмуге арналған тарифтері</w:t>
      </w:r>
    </w:p>
    <w:bookmarkEnd w:id="12"/>
    <w:bookmarkStart w:name="z68" w:id="13"/>
    <w:p>
      <w:pPr>
        <w:spacing w:after="0"/>
        <w:ind w:left="0"/>
        <w:jc w:val="both"/>
      </w:pPr>
      <w:r>
        <w:rPr>
          <w:rFonts w:ascii="Times New Roman"/>
          <w:b w:val="false"/>
          <w:i w:val="false"/>
          <w:color w:val="000000"/>
          <w:sz w:val="28"/>
        </w:rPr>
        <w:t xml:space="preserve">
      Жинаудың және әкетудің өзіндік құны 1 м3 тұрмыстық қатты қалдықтар – 1144,57 теңге. </w:t>
      </w:r>
    </w:p>
    <w:bookmarkEnd w:id="13"/>
    <w:bookmarkStart w:name="z69" w:id="14"/>
    <w:p>
      <w:pPr>
        <w:spacing w:after="0"/>
        <w:ind w:left="0"/>
        <w:jc w:val="both"/>
      </w:pPr>
      <w:r>
        <w:rPr>
          <w:rFonts w:ascii="Times New Roman"/>
          <w:b w:val="false"/>
          <w:i w:val="false"/>
          <w:color w:val="000000"/>
          <w:sz w:val="28"/>
        </w:rPr>
        <w:t xml:space="preserve">
      Көмудің өзіндік құны 1 м3 тұрмыстық қатты қалдықтар – 488,72 тенге. </w:t>
      </w:r>
    </w:p>
    <w:bookmarkEnd w:id="14"/>
    <w:bookmarkStart w:name="z70" w:id="15"/>
    <w:p>
      <w:pPr>
        <w:spacing w:after="0"/>
        <w:ind w:left="0"/>
        <w:jc w:val="both"/>
      </w:pPr>
      <w:r>
        <w:rPr>
          <w:rFonts w:ascii="Times New Roman"/>
          <w:b w:val="false"/>
          <w:i w:val="false"/>
          <w:color w:val="000000"/>
          <w:sz w:val="28"/>
        </w:rPr>
        <w:t>
      2018 жылы тұрмыстық қатты қалдықтарды жинау, әкету және көму бойынша қызметтердің құнын есептеу (Айлық есептік көрсеткіш – 2 405 теңге).</w:t>
      </w:r>
    </w:p>
    <w:bookmarkEnd w:id="15"/>
    <w:bookmarkStart w:name="z71" w:id="16"/>
    <w:p>
      <w:pPr>
        <w:spacing w:after="0"/>
        <w:ind w:left="0"/>
        <w:jc w:val="both"/>
      </w:pPr>
      <w:r>
        <w:rPr>
          <w:rFonts w:ascii="Times New Roman"/>
          <w:b w:val="false"/>
          <w:i w:val="false"/>
          <w:color w:val="000000"/>
          <w:sz w:val="28"/>
        </w:rPr>
        <w:t>
      1. Жайлы үй иелігі тұрғындары үшін тұрмыстық қатты қалдықтарды жинау, әкетуге және көму бойынша қызметтердің құнын есептеу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қатты қалдықтарды жинау және әкетуге,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жинау және әкету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қосылған құн салықсыз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қатты қалдықтарды көму,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көму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қалдықтардан қоршаған ортаға эмиссия үшін төлем ақы (2 405 теңге*0,38*0,2*0,2)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қосылған құн салықсыз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 адамға тұрмыстық қатты қалдықтарды жинау, әкету және көму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м3 үшін тариф (стр. 1.5+стр.2.7+стр.3)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арналған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bl>
    <w:bookmarkStart w:name="z72" w:id="17"/>
    <w:p>
      <w:pPr>
        <w:spacing w:after="0"/>
        <w:ind w:left="0"/>
        <w:jc w:val="both"/>
      </w:pPr>
      <w:r>
        <w:rPr>
          <w:rFonts w:ascii="Times New Roman"/>
          <w:b w:val="false"/>
          <w:i w:val="false"/>
          <w:color w:val="000000"/>
          <w:sz w:val="28"/>
        </w:rPr>
        <w:t>
       2. Шаруашылық жүргізуші субьектілердің абоненттері үшін (жеке және заңды тұлғалар) тұрмыстық қатты қалдықтарды жинау, әкетуге және көму бойынша қызметтердің құнын есептеу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қатты қалдықтарды жинау және әкету,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жинау және әкету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қатты қалдықтарды көму,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көму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1м3 тұрмыстық қатты қалдықтардан қоршаған ортаға эмиссия үшін төлем ақы (2 405 теңге*0,38*0,2)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м3 тұрмыстық қатты қалдықтарды жинау, көму және әкету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тариф 1 м3 үшін (стр.1.5. + стр.2.7. + стр.3)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1 м3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1779,51</w:t>
            </w:r>
          </w:p>
        </w:tc>
      </w:tr>
    </w:tbl>
    <w:bookmarkStart w:name="z73" w:id="18"/>
    <w:p>
      <w:pPr>
        <w:spacing w:after="0"/>
        <w:ind w:left="0"/>
        <w:jc w:val="both"/>
      </w:pPr>
      <w:r>
        <w:rPr>
          <w:rFonts w:ascii="Times New Roman"/>
          <w:b w:val="false"/>
          <w:i w:val="false"/>
          <w:color w:val="000000"/>
          <w:sz w:val="28"/>
        </w:rPr>
        <w:t xml:space="preserve">
      3. Тұрмыстық қатты қалдықтарды полигонда көму қызметінің құны </w:t>
      </w:r>
    </w:p>
    <w:bookmarkEnd w:id="18"/>
    <w:bookmarkStart w:name="z74" w:id="19"/>
    <w:p>
      <w:pPr>
        <w:spacing w:after="0"/>
        <w:ind w:left="0"/>
        <w:jc w:val="both"/>
      </w:pPr>
      <w:r>
        <w:rPr>
          <w:rFonts w:ascii="Times New Roman"/>
          <w:b w:val="false"/>
          <w:i w:val="false"/>
          <w:color w:val="000000"/>
          <w:sz w:val="28"/>
        </w:rPr>
        <w:t>
      Айлық есептік көрсеткіш 2 405 тенге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қатты қалдықтарды көму тұрғындар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м3 тұрмыстық қатты қалдықтарды көму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
          <w:p>
            <w:pPr>
              <w:spacing w:after="20"/>
              <w:ind w:left="20"/>
              <w:jc w:val="both"/>
            </w:pPr>
            <w:r>
              <w:rPr>
                <w:rFonts w:ascii="Times New Roman"/>
                <w:b w:val="false"/>
                <w:i w:val="false"/>
                <w:color w:val="000000"/>
                <w:sz w:val="20"/>
              </w:rPr>
              <w:t>
1м3 тұрмыстық қатты қалдықтардан қоршаған ортаға эмиссия үшін төлем ақы (2 405 теңге*0,38*0,2*0,2)</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1"/>
          <w:p>
            <w:pPr>
              <w:spacing w:after="20"/>
              <w:ind w:left="20"/>
              <w:jc w:val="both"/>
            </w:pPr>
            <w:r>
              <w:rPr>
                <w:rFonts w:ascii="Times New Roman"/>
                <w:b w:val="false"/>
                <w:i w:val="false"/>
                <w:color w:val="000000"/>
                <w:sz w:val="20"/>
              </w:rPr>
              <w:t>
1 тонна тұрмыстық қатты қалдықтардан қоршаған ортаға эмиссия үшін төлем ақы (2 405 теңге*0,38*0,2)</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тариф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субьектілерден тұрмыстық қатты қалдықтарды көму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м3 тұрмыстық қатты қалдықтарды көму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Табыстылығы,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2"/>
          <w:p>
            <w:pPr>
              <w:spacing w:after="20"/>
              <w:ind w:left="20"/>
              <w:jc w:val="both"/>
            </w:pPr>
            <w:r>
              <w:rPr>
                <w:rFonts w:ascii="Times New Roman"/>
                <w:b w:val="false"/>
                <w:i w:val="false"/>
                <w:color w:val="000000"/>
                <w:sz w:val="20"/>
              </w:rPr>
              <w:t>
1м3 тұрмыстық қатты қалдықтардан қоршаған ортаға эмиссия үшін төлем ақы (2 405 теңге*0,38*0,2)</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тұрмыстық қатты қалдықтардан қоршаған ортаға эмиссия үшін төлем ақы (2 405 тенге*0,38)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тұрмыстық қатты қалдықтарды көмуге арналған тариф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