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873ed" w14:textId="4c873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both"/>
      </w:pPr>
      <w:r>
        <w:rPr>
          <w:rFonts w:ascii="Times New Roman"/>
          <w:b w:val="false"/>
          <w:i w:val="false"/>
          <w:color w:val="000000"/>
          <w:sz w:val="28"/>
        </w:rPr>
        <w:t>Жамбыл облысы Жамбыл аудандық мәслихатының 2018 жылғы 21 желтоқсандағы № 34-2 шешімі. Жамбыл облысы Әділет департаментінде 2018 жылғы 25 желтоқсанда № 4062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Жамбыл аудандық мәслихаты ШЕШІМ ҚАБЫЛДАДЫ:</w:t>
      </w:r>
    </w:p>
    <w:bookmarkEnd w:id="1"/>
    <w:bookmarkStart w:name="z7" w:id="2"/>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16 357 632 мың теңге;</w:t>
      </w:r>
    </w:p>
    <w:bookmarkEnd w:id="3"/>
    <w:bookmarkStart w:name="z9" w:id="4"/>
    <w:p>
      <w:pPr>
        <w:spacing w:after="0"/>
        <w:ind w:left="0"/>
        <w:jc w:val="both"/>
      </w:pPr>
      <w:r>
        <w:rPr>
          <w:rFonts w:ascii="Times New Roman"/>
          <w:b w:val="false"/>
          <w:i w:val="false"/>
          <w:color w:val="000000"/>
          <w:sz w:val="28"/>
        </w:rPr>
        <w:t>
      салықтық түсімдер – 2 653 210 мың теңге;</w:t>
      </w:r>
    </w:p>
    <w:bookmarkEnd w:id="4"/>
    <w:bookmarkStart w:name="z10" w:id="5"/>
    <w:p>
      <w:pPr>
        <w:spacing w:after="0"/>
        <w:ind w:left="0"/>
        <w:jc w:val="both"/>
      </w:pPr>
      <w:r>
        <w:rPr>
          <w:rFonts w:ascii="Times New Roman"/>
          <w:b w:val="false"/>
          <w:i w:val="false"/>
          <w:color w:val="000000"/>
          <w:sz w:val="28"/>
        </w:rPr>
        <w:t>
      салықтық емес түсімдер – 11 700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58 000 мың теңге;</w:t>
      </w:r>
    </w:p>
    <w:bookmarkEnd w:id="6"/>
    <w:bookmarkStart w:name="z12" w:id="7"/>
    <w:p>
      <w:pPr>
        <w:spacing w:after="0"/>
        <w:ind w:left="0"/>
        <w:jc w:val="both"/>
      </w:pPr>
      <w:r>
        <w:rPr>
          <w:rFonts w:ascii="Times New Roman"/>
          <w:b w:val="false"/>
          <w:i w:val="false"/>
          <w:color w:val="000000"/>
          <w:sz w:val="28"/>
        </w:rPr>
        <w:t>
      трансферттер түсімі – 13 622 722 мың теңге;</w:t>
      </w:r>
    </w:p>
    <w:bookmarkEnd w:id="7"/>
    <w:bookmarkStart w:name="z13" w:id="8"/>
    <w:p>
      <w:pPr>
        <w:spacing w:after="0"/>
        <w:ind w:left="0"/>
        <w:jc w:val="both"/>
      </w:pPr>
      <w:r>
        <w:rPr>
          <w:rFonts w:ascii="Times New Roman"/>
          <w:b w:val="false"/>
          <w:i w:val="false"/>
          <w:color w:val="000000"/>
          <w:sz w:val="28"/>
        </w:rPr>
        <w:t>
      2) шығындар – 16 640 521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62 511 мың теңге;</w:t>
      </w:r>
    </w:p>
    <w:bookmarkEnd w:id="9"/>
    <w:bookmarkStart w:name="z15" w:id="10"/>
    <w:p>
      <w:pPr>
        <w:spacing w:after="0"/>
        <w:ind w:left="0"/>
        <w:jc w:val="both"/>
      </w:pPr>
      <w:r>
        <w:rPr>
          <w:rFonts w:ascii="Times New Roman"/>
          <w:b w:val="false"/>
          <w:i w:val="false"/>
          <w:color w:val="000000"/>
          <w:sz w:val="28"/>
        </w:rPr>
        <w:t>
      бюджеттік кредиттер – 83 325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20 814 мың теңге;</w:t>
      </w:r>
    </w:p>
    <w:bookmarkEnd w:id="11"/>
    <w:bookmarkStart w:name="z17" w:id="1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- 345 400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345 400 мың теңге;</w:t>
      </w:r>
    </w:p>
    <w:bookmarkEnd w:id="16"/>
    <w:bookmarkStart w:name="z22" w:id="17"/>
    <w:p>
      <w:pPr>
        <w:spacing w:after="0"/>
        <w:ind w:left="0"/>
        <w:jc w:val="both"/>
      </w:pPr>
      <w:r>
        <w:rPr>
          <w:rFonts w:ascii="Times New Roman"/>
          <w:b w:val="false"/>
          <w:i w:val="false"/>
          <w:color w:val="000000"/>
          <w:sz w:val="28"/>
        </w:rPr>
        <w:t>
      қарыздар түсімі – 83 325 мың теңге;</w:t>
      </w:r>
    </w:p>
    <w:bookmarkEnd w:id="17"/>
    <w:bookmarkStart w:name="z23" w:id="18"/>
    <w:p>
      <w:pPr>
        <w:spacing w:after="0"/>
        <w:ind w:left="0"/>
        <w:jc w:val="both"/>
      </w:pPr>
      <w:r>
        <w:rPr>
          <w:rFonts w:ascii="Times New Roman"/>
          <w:b w:val="false"/>
          <w:i w:val="false"/>
          <w:color w:val="000000"/>
          <w:sz w:val="28"/>
        </w:rPr>
        <w:t>
      қарыздарды өтеу – 17 144 мың теңге;</w:t>
      </w:r>
    </w:p>
    <w:bookmarkEnd w:id="18"/>
    <w:bookmarkStart w:name="z24" w:id="19"/>
    <w:p>
      <w:pPr>
        <w:spacing w:after="0"/>
        <w:ind w:left="0"/>
        <w:jc w:val="both"/>
      </w:pPr>
      <w:r>
        <w:rPr>
          <w:rFonts w:ascii="Times New Roman"/>
          <w:b w:val="false"/>
          <w:i w:val="false"/>
          <w:color w:val="000000"/>
          <w:sz w:val="28"/>
        </w:rPr>
        <w:t>
      бюджет қаражаттарының пайдаланылатын қалдықтары – 279 219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 Жамбыл облысы Жамбыл аудандық мәслихатының 28.03.2019 </w:t>
      </w:r>
      <w:r>
        <w:rPr>
          <w:rFonts w:ascii="Times New Roman"/>
          <w:b w:val="false"/>
          <w:i w:val="false"/>
          <w:color w:val="000000"/>
          <w:sz w:val="28"/>
        </w:rPr>
        <w:t>№ 40-3</w:t>
      </w:r>
      <w:r>
        <w:rPr>
          <w:rFonts w:ascii="Times New Roman"/>
          <w:b w:val="false"/>
          <w:i w:val="false"/>
          <w:color w:val="ff0000"/>
          <w:sz w:val="28"/>
        </w:rPr>
        <w:t xml:space="preserve"> (01.01.2019 қолданысқа енгізіледі); 08.05.2019 </w:t>
      </w:r>
      <w:r>
        <w:rPr>
          <w:rFonts w:ascii="Times New Roman"/>
          <w:b w:val="false"/>
          <w:i w:val="false"/>
          <w:color w:val="000000"/>
          <w:sz w:val="28"/>
        </w:rPr>
        <w:t>№ 42-2</w:t>
      </w:r>
      <w:r>
        <w:rPr>
          <w:rFonts w:ascii="Times New Roman"/>
          <w:b w:val="false"/>
          <w:i w:val="false"/>
          <w:color w:val="ff0000"/>
          <w:sz w:val="28"/>
        </w:rPr>
        <w:t xml:space="preserve"> (01.01.2019 қолданысқа енгізіледі); 24.07.2019 </w:t>
      </w:r>
      <w:r>
        <w:rPr>
          <w:rFonts w:ascii="Times New Roman"/>
          <w:b w:val="false"/>
          <w:i w:val="false"/>
          <w:color w:val="000000"/>
          <w:sz w:val="28"/>
        </w:rPr>
        <w:t>№ 47-2</w:t>
      </w:r>
      <w:r>
        <w:rPr>
          <w:rFonts w:ascii="Times New Roman"/>
          <w:b w:val="false"/>
          <w:i w:val="false"/>
          <w:color w:val="ff0000"/>
          <w:sz w:val="28"/>
        </w:rPr>
        <w:t xml:space="preserve"> (01.01.2019 қолданысқа енгізіледі); 24.10.2019 </w:t>
      </w:r>
      <w:r>
        <w:rPr>
          <w:rFonts w:ascii="Times New Roman"/>
          <w:b w:val="false"/>
          <w:i w:val="false"/>
          <w:color w:val="000000"/>
          <w:sz w:val="28"/>
        </w:rPr>
        <w:t>№ 50-2</w:t>
      </w:r>
      <w:r>
        <w:rPr>
          <w:rFonts w:ascii="Times New Roman"/>
          <w:b w:val="false"/>
          <w:i w:val="false"/>
          <w:color w:val="ff0000"/>
          <w:sz w:val="28"/>
        </w:rPr>
        <w:t xml:space="preserve"> (01.01.2019 қолданысқа енгізіледі); 19.11.2019 </w:t>
      </w:r>
      <w:r>
        <w:rPr>
          <w:rFonts w:ascii="Times New Roman"/>
          <w:b w:val="false"/>
          <w:i w:val="false"/>
          <w:color w:val="000000"/>
          <w:sz w:val="28"/>
        </w:rPr>
        <w:t>№ 52-2</w:t>
      </w:r>
      <w:r>
        <w:rPr>
          <w:rFonts w:ascii="Times New Roman"/>
          <w:b w:val="false"/>
          <w:i w:val="false"/>
          <w:color w:val="ff0000"/>
          <w:sz w:val="28"/>
        </w:rPr>
        <w:t xml:space="preserve"> (01.01.2019 қолданысқа енгізіледі); 05.12.2019 </w:t>
      </w:r>
      <w:r>
        <w:rPr>
          <w:rFonts w:ascii="Times New Roman"/>
          <w:b w:val="false"/>
          <w:i w:val="false"/>
          <w:color w:val="000000"/>
          <w:sz w:val="28"/>
        </w:rPr>
        <w:t>№ 55-2</w:t>
      </w:r>
      <w:r>
        <w:rPr>
          <w:rFonts w:ascii="Times New Roman"/>
          <w:b w:val="false"/>
          <w:i w:val="false"/>
          <w:color w:val="ff0000"/>
          <w:sz w:val="28"/>
        </w:rPr>
        <w:t xml:space="preserve"> (01.01.2019 қолданысқа енгізіледі) шешімдерімен.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2. 2019 жылы облыстық бюджеттен аудандық бюджетке берілетін бюджеттік субвенция мөлшері 7 232 902 мың теңге сомасында ескерілсін.</w:t>
      </w:r>
    </w:p>
    <w:bookmarkEnd w:id="20"/>
    <w:bookmarkStart w:name="z26" w:id="21"/>
    <w:p>
      <w:pPr>
        <w:spacing w:after="0"/>
        <w:ind w:left="0"/>
        <w:jc w:val="both"/>
      </w:pPr>
      <w:r>
        <w:rPr>
          <w:rFonts w:ascii="Times New Roman"/>
          <w:b w:val="false"/>
          <w:i w:val="false"/>
          <w:color w:val="000000"/>
          <w:sz w:val="28"/>
        </w:rPr>
        <w:t>
      3. 2019 жылы аудандық бюджеттен аудандық маңызы бар қала, ауыл, кент, ауылдық округтер бюджеттеріне берілетін бюджеттік субвенция 1 110 398 мың теңге сомасында белгіленсін, оның ішінде:</w:t>
      </w:r>
    </w:p>
    <w:bookmarkEnd w:id="21"/>
    <w:bookmarkStart w:name="z27" w:id="22"/>
    <w:p>
      <w:pPr>
        <w:spacing w:after="0"/>
        <w:ind w:left="0"/>
        <w:jc w:val="both"/>
      </w:pPr>
      <w:r>
        <w:rPr>
          <w:rFonts w:ascii="Times New Roman"/>
          <w:b w:val="false"/>
          <w:i w:val="false"/>
          <w:color w:val="000000"/>
          <w:sz w:val="28"/>
        </w:rPr>
        <w:t>
      Аса ауылдық округі – 177 232 мың теңге;</w:t>
      </w:r>
    </w:p>
    <w:bookmarkEnd w:id="22"/>
    <w:bookmarkStart w:name="z28" w:id="23"/>
    <w:p>
      <w:pPr>
        <w:spacing w:after="0"/>
        <w:ind w:left="0"/>
        <w:jc w:val="both"/>
      </w:pPr>
      <w:r>
        <w:rPr>
          <w:rFonts w:ascii="Times New Roman"/>
          <w:b w:val="false"/>
          <w:i w:val="false"/>
          <w:color w:val="000000"/>
          <w:sz w:val="28"/>
        </w:rPr>
        <w:t>
      Айшабибі ауылдық округі – 80 897 мың теңге;</w:t>
      </w:r>
    </w:p>
    <w:bookmarkEnd w:id="23"/>
    <w:bookmarkStart w:name="z29" w:id="24"/>
    <w:p>
      <w:pPr>
        <w:spacing w:after="0"/>
        <w:ind w:left="0"/>
        <w:jc w:val="both"/>
      </w:pPr>
      <w:r>
        <w:rPr>
          <w:rFonts w:ascii="Times New Roman"/>
          <w:b w:val="false"/>
          <w:i w:val="false"/>
          <w:color w:val="000000"/>
          <w:sz w:val="28"/>
        </w:rPr>
        <w:t xml:space="preserve">
      Ақбастау ауылдық округі – 23 147 мың теңге; </w:t>
      </w:r>
    </w:p>
    <w:bookmarkEnd w:id="24"/>
    <w:bookmarkStart w:name="z30" w:id="25"/>
    <w:p>
      <w:pPr>
        <w:spacing w:after="0"/>
        <w:ind w:left="0"/>
        <w:jc w:val="both"/>
      </w:pPr>
      <w:r>
        <w:rPr>
          <w:rFonts w:ascii="Times New Roman"/>
          <w:b w:val="false"/>
          <w:i w:val="false"/>
          <w:color w:val="000000"/>
          <w:sz w:val="28"/>
        </w:rPr>
        <w:t xml:space="preserve">
      Ақбұлым ауылдық округі – 57 362 мың теңге; </w:t>
      </w:r>
    </w:p>
    <w:bookmarkEnd w:id="25"/>
    <w:bookmarkStart w:name="z31" w:id="26"/>
    <w:p>
      <w:pPr>
        <w:spacing w:after="0"/>
        <w:ind w:left="0"/>
        <w:jc w:val="both"/>
      </w:pPr>
      <w:r>
        <w:rPr>
          <w:rFonts w:ascii="Times New Roman"/>
          <w:b w:val="false"/>
          <w:i w:val="false"/>
          <w:color w:val="000000"/>
          <w:sz w:val="28"/>
        </w:rPr>
        <w:t xml:space="preserve">
      Бесағаш ауылдық округі – 110 098 мың теңге; </w:t>
      </w:r>
    </w:p>
    <w:bookmarkEnd w:id="26"/>
    <w:bookmarkStart w:name="z32" w:id="27"/>
    <w:p>
      <w:pPr>
        <w:spacing w:after="0"/>
        <w:ind w:left="0"/>
        <w:jc w:val="both"/>
      </w:pPr>
      <w:r>
        <w:rPr>
          <w:rFonts w:ascii="Times New Roman"/>
          <w:b w:val="false"/>
          <w:i w:val="false"/>
          <w:color w:val="000000"/>
          <w:sz w:val="28"/>
        </w:rPr>
        <w:t xml:space="preserve">
      Гродиково ауылдық округі – 67 303 мың теңге; </w:t>
      </w:r>
    </w:p>
    <w:bookmarkEnd w:id="27"/>
    <w:bookmarkStart w:name="z33" w:id="28"/>
    <w:p>
      <w:pPr>
        <w:spacing w:after="0"/>
        <w:ind w:left="0"/>
        <w:jc w:val="both"/>
      </w:pPr>
      <w:r>
        <w:rPr>
          <w:rFonts w:ascii="Times New Roman"/>
          <w:b w:val="false"/>
          <w:i w:val="false"/>
          <w:color w:val="000000"/>
          <w:sz w:val="28"/>
        </w:rPr>
        <w:t xml:space="preserve">
      Жамбыл ауылдық округі – 76 463 мың теңге; </w:t>
      </w:r>
    </w:p>
    <w:bookmarkEnd w:id="28"/>
    <w:bookmarkStart w:name="z34" w:id="29"/>
    <w:p>
      <w:pPr>
        <w:spacing w:after="0"/>
        <w:ind w:left="0"/>
        <w:jc w:val="both"/>
      </w:pPr>
      <w:r>
        <w:rPr>
          <w:rFonts w:ascii="Times New Roman"/>
          <w:b w:val="false"/>
          <w:i w:val="false"/>
          <w:color w:val="000000"/>
          <w:sz w:val="28"/>
        </w:rPr>
        <w:t xml:space="preserve">
      Қарой ауылдық округі – 23 074 мың теңге; </w:t>
      </w:r>
    </w:p>
    <w:bookmarkEnd w:id="29"/>
    <w:bookmarkStart w:name="z35" w:id="30"/>
    <w:p>
      <w:pPr>
        <w:spacing w:after="0"/>
        <w:ind w:left="0"/>
        <w:jc w:val="both"/>
      </w:pPr>
      <w:r>
        <w:rPr>
          <w:rFonts w:ascii="Times New Roman"/>
          <w:b w:val="false"/>
          <w:i w:val="false"/>
          <w:color w:val="000000"/>
          <w:sz w:val="28"/>
        </w:rPr>
        <w:t xml:space="preserve">
      Қызылқайнар ауылдық округі – 89 608 мың теңге; </w:t>
      </w:r>
    </w:p>
    <w:bookmarkEnd w:id="30"/>
    <w:bookmarkStart w:name="z36" w:id="31"/>
    <w:p>
      <w:pPr>
        <w:spacing w:after="0"/>
        <w:ind w:left="0"/>
        <w:jc w:val="both"/>
      </w:pPr>
      <w:r>
        <w:rPr>
          <w:rFonts w:ascii="Times New Roman"/>
          <w:b w:val="false"/>
          <w:i w:val="false"/>
          <w:color w:val="000000"/>
          <w:sz w:val="28"/>
        </w:rPr>
        <w:t xml:space="preserve">
      Қаратөбе ауылдық округі – 55 197 мың теңге; </w:t>
      </w:r>
    </w:p>
    <w:bookmarkEnd w:id="31"/>
    <w:bookmarkStart w:name="z37" w:id="32"/>
    <w:p>
      <w:pPr>
        <w:spacing w:after="0"/>
        <w:ind w:left="0"/>
        <w:jc w:val="both"/>
      </w:pPr>
      <w:r>
        <w:rPr>
          <w:rFonts w:ascii="Times New Roman"/>
          <w:b w:val="false"/>
          <w:i w:val="false"/>
          <w:color w:val="000000"/>
          <w:sz w:val="28"/>
        </w:rPr>
        <w:t xml:space="preserve">
      Қаракемер ауылдық округі – 48 892 мың теңге; </w:t>
      </w:r>
    </w:p>
    <w:bookmarkEnd w:id="32"/>
    <w:bookmarkStart w:name="z38" w:id="33"/>
    <w:p>
      <w:pPr>
        <w:spacing w:after="0"/>
        <w:ind w:left="0"/>
        <w:jc w:val="both"/>
      </w:pPr>
      <w:r>
        <w:rPr>
          <w:rFonts w:ascii="Times New Roman"/>
          <w:b w:val="false"/>
          <w:i w:val="false"/>
          <w:color w:val="000000"/>
          <w:sz w:val="28"/>
        </w:rPr>
        <w:t xml:space="preserve">
      Көлқайнар ауылдық округі – 38 166 мың теңге; </w:t>
      </w:r>
    </w:p>
    <w:bookmarkEnd w:id="33"/>
    <w:bookmarkStart w:name="z39" w:id="34"/>
    <w:p>
      <w:pPr>
        <w:spacing w:after="0"/>
        <w:ind w:left="0"/>
        <w:jc w:val="both"/>
      </w:pPr>
      <w:r>
        <w:rPr>
          <w:rFonts w:ascii="Times New Roman"/>
          <w:b w:val="false"/>
          <w:i w:val="false"/>
          <w:color w:val="000000"/>
          <w:sz w:val="28"/>
        </w:rPr>
        <w:t xml:space="preserve">
      Өрнек ауылдық округі – 46 640 мың теңге; </w:t>
      </w:r>
    </w:p>
    <w:bookmarkEnd w:id="34"/>
    <w:bookmarkStart w:name="z40" w:id="35"/>
    <w:p>
      <w:pPr>
        <w:spacing w:after="0"/>
        <w:ind w:left="0"/>
        <w:jc w:val="both"/>
      </w:pPr>
      <w:r>
        <w:rPr>
          <w:rFonts w:ascii="Times New Roman"/>
          <w:b w:val="false"/>
          <w:i w:val="false"/>
          <w:color w:val="000000"/>
          <w:sz w:val="28"/>
        </w:rPr>
        <w:t xml:space="preserve">
      Қарасу ауылдық округі – 75 693 мың теңге; </w:t>
      </w:r>
    </w:p>
    <w:bookmarkEnd w:id="35"/>
    <w:bookmarkStart w:name="z41" w:id="36"/>
    <w:p>
      <w:pPr>
        <w:spacing w:after="0"/>
        <w:ind w:left="0"/>
        <w:jc w:val="both"/>
      </w:pPr>
      <w:r>
        <w:rPr>
          <w:rFonts w:ascii="Times New Roman"/>
          <w:b w:val="false"/>
          <w:i w:val="false"/>
          <w:color w:val="000000"/>
          <w:sz w:val="28"/>
        </w:rPr>
        <w:t>
      Полатқосшы ауылдық округі – 140 626 мың теңге.</w:t>
      </w:r>
    </w:p>
    <w:bookmarkEnd w:id="36"/>
    <w:bookmarkStart w:name="z42" w:id="37"/>
    <w:p>
      <w:pPr>
        <w:spacing w:after="0"/>
        <w:ind w:left="0"/>
        <w:jc w:val="both"/>
      </w:pPr>
      <w:r>
        <w:rPr>
          <w:rFonts w:ascii="Times New Roman"/>
          <w:b w:val="false"/>
          <w:i w:val="false"/>
          <w:color w:val="000000"/>
          <w:sz w:val="28"/>
        </w:rPr>
        <w:t xml:space="preserve">
      4.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18-бабына</w:t>
      </w:r>
      <w:r>
        <w:rPr>
          <w:rFonts w:ascii="Times New Roman"/>
          <w:b w:val="false"/>
          <w:i w:val="false"/>
          <w:color w:val="000000"/>
          <w:sz w:val="28"/>
        </w:rPr>
        <w:t xml:space="preserve"> сәйкес, 2019-2021 жылдары аудандық бюджеттен қаржыландырылатын ауылдық елді мекендерде жұмыс істейтін әлеуметтік қамсыздандыру, білім беру, мәдениет, спорт және ветеринария мемлекеттік мекемелері мен ұйымдарының мамандарына қалалық жағдайда осы қызмет түрлерімен айналысатын мамандардың ставкаларымен салыстырғанда айлық ақылары мен тарифтік ставкаларының жиырма бес процент мөлшерінде үстеме ақы төлеу үшін қаржы көзделсін.</w:t>
      </w:r>
    </w:p>
    <w:bookmarkEnd w:id="37"/>
    <w:bookmarkStart w:name="z43" w:id="38"/>
    <w:p>
      <w:pPr>
        <w:spacing w:after="0"/>
        <w:ind w:left="0"/>
        <w:jc w:val="both"/>
      </w:pPr>
      <w:r>
        <w:rPr>
          <w:rFonts w:ascii="Times New Roman"/>
          <w:b w:val="false"/>
          <w:i w:val="false"/>
          <w:color w:val="000000"/>
          <w:sz w:val="28"/>
        </w:rPr>
        <w:t xml:space="preserve">
      5. 2019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4-ші қосымшаға</w:t>
      </w:r>
      <w:r>
        <w:rPr>
          <w:rFonts w:ascii="Times New Roman"/>
          <w:b w:val="false"/>
          <w:i w:val="false"/>
          <w:color w:val="000000"/>
          <w:sz w:val="28"/>
        </w:rPr>
        <w:t xml:space="preserve"> сәйкес бекітілсін.</w:t>
      </w:r>
    </w:p>
    <w:bookmarkEnd w:id="38"/>
    <w:bookmarkStart w:name="z44" w:id="39"/>
    <w:p>
      <w:pPr>
        <w:spacing w:after="0"/>
        <w:ind w:left="0"/>
        <w:jc w:val="both"/>
      </w:pPr>
      <w:r>
        <w:rPr>
          <w:rFonts w:ascii="Times New Roman"/>
          <w:b w:val="false"/>
          <w:i w:val="false"/>
          <w:color w:val="000000"/>
          <w:sz w:val="28"/>
        </w:rPr>
        <w:t xml:space="preserve">
      6. 2019 жылға қаладағы аудан, аудандық маңызы бар қала, кент, ауыл, ауылдық округтерінің бюджеттік бағдарламалары </w:t>
      </w:r>
      <w:r>
        <w:rPr>
          <w:rFonts w:ascii="Times New Roman"/>
          <w:b w:val="false"/>
          <w:i w:val="false"/>
          <w:color w:val="000000"/>
          <w:sz w:val="28"/>
        </w:rPr>
        <w:t>5-ші қосымшаға</w:t>
      </w:r>
      <w:r>
        <w:rPr>
          <w:rFonts w:ascii="Times New Roman"/>
          <w:b w:val="false"/>
          <w:i w:val="false"/>
          <w:color w:val="000000"/>
          <w:sz w:val="28"/>
        </w:rPr>
        <w:t xml:space="preserve"> сәйкес бекітілсін.</w:t>
      </w:r>
    </w:p>
    <w:bookmarkEnd w:id="39"/>
    <w:bookmarkStart w:name="z45" w:id="40"/>
    <w:p>
      <w:pPr>
        <w:spacing w:after="0"/>
        <w:ind w:left="0"/>
        <w:jc w:val="both"/>
      </w:pPr>
      <w:r>
        <w:rPr>
          <w:rFonts w:ascii="Times New Roman"/>
          <w:b w:val="false"/>
          <w:i w:val="false"/>
          <w:color w:val="000000"/>
          <w:sz w:val="28"/>
        </w:rPr>
        <w:t>
      7. 2019 жылға жергілікті өзін-өзі басқару органдарына берілетін трансферттердің бөлінуі Жамбыл ауданы әкімінің қаулысы негізінде айқындалады.</w:t>
      </w:r>
    </w:p>
    <w:bookmarkEnd w:id="40"/>
    <w:bookmarkStart w:name="z46" w:id="41"/>
    <w:p>
      <w:pPr>
        <w:spacing w:after="0"/>
        <w:ind w:left="0"/>
        <w:jc w:val="both"/>
      </w:pPr>
      <w:r>
        <w:rPr>
          <w:rFonts w:ascii="Times New Roman"/>
          <w:b w:val="false"/>
          <w:i w:val="false"/>
          <w:color w:val="000000"/>
          <w:sz w:val="28"/>
        </w:rPr>
        <w:t>
      8. 2019 жылға ауылдық округтердің бюджеттеріне берілетін трансферттердің бөлінуі Жамбыл ауданы әкімінің қаулысы негізінде айқындалады.</w:t>
      </w:r>
    </w:p>
    <w:bookmarkEnd w:id="41"/>
    <w:bookmarkStart w:name="z47" w:id="42"/>
    <w:p>
      <w:pPr>
        <w:spacing w:after="0"/>
        <w:ind w:left="0"/>
        <w:jc w:val="both"/>
      </w:pPr>
      <w:r>
        <w:rPr>
          <w:rFonts w:ascii="Times New Roman"/>
          <w:b w:val="false"/>
          <w:i w:val="false"/>
          <w:color w:val="000000"/>
          <w:sz w:val="28"/>
        </w:rPr>
        <w:t>
      9. 2019 жылға аудандық жергілікті атқарушы органының резерв 6 002 мың теңге мөлшерінде бекітілсін.</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9 - тармаққа өзгерістер енгізілді – Жамбыл облысы Жамбыл аудандық мәслихатының 20.02.2019 </w:t>
      </w:r>
      <w:r>
        <w:rPr>
          <w:rFonts w:ascii="Times New Roman"/>
          <w:b w:val="false"/>
          <w:i w:val="false"/>
          <w:color w:val="000000"/>
          <w:sz w:val="28"/>
        </w:rPr>
        <w:t>№ 38-2</w:t>
      </w:r>
      <w:r>
        <w:rPr>
          <w:rFonts w:ascii="Times New Roman"/>
          <w:b w:val="false"/>
          <w:i w:val="false"/>
          <w:color w:val="ff0000"/>
          <w:sz w:val="28"/>
        </w:rPr>
        <w:t xml:space="preserve"> (01.01.2019 қолданысқа енгізіледі); 28.03.2019 </w:t>
      </w:r>
      <w:r>
        <w:rPr>
          <w:rFonts w:ascii="Times New Roman"/>
          <w:b w:val="false"/>
          <w:i w:val="false"/>
          <w:color w:val="000000"/>
          <w:sz w:val="28"/>
        </w:rPr>
        <w:t>№ 40-3</w:t>
      </w:r>
      <w:r>
        <w:rPr>
          <w:rFonts w:ascii="Times New Roman"/>
          <w:b w:val="false"/>
          <w:i w:val="false"/>
          <w:color w:val="ff0000"/>
          <w:sz w:val="28"/>
        </w:rPr>
        <w:t xml:space="preserve"> (01.01.2019 қолданысқа енгізіледі); 24.10.2019 </w:t>
      </w:r>
      <w:r>
        <w:rPr>
          <w:rFonts w:ascii="Times New Roman"/>
          <w:b w:val="false"/>
          <w:i w:val="false"/>
          <w:color w:val="000000"/>
          <w:sz w:val="28"/>
        </w:rPr>
        <w:t>№ 50-2</w:t>
      </w:r>
      <w:r>
        <w:rPr>
          <w:rFonts w:ascii="Times New Roman"/>
          <w:b w:val="false"/>
          <w:i w:val="false"/>
          <w:color w:val="ff0000"/>
          <w:sz w:val="28"/>
        </w:rPr>
        <w:t xml:space="preserve"> (01.01.2019 қолданысқа енгізіледі); 19.11.2019 </w:t>
      </w:r>
      <w:r>
        <w:rPr>
          <w:rFonts w:ascii="Times New Roman"/>
          <w:b w:val="false"/>
          <w:i w:val="false"/>
          <w:color w:val="000000"/>
          <w:sz w:val="28"/>
        </w:rPr>
        <w:t>№ 52-2</w:t>
      </w:r>
      <w:r>
        <w:rPr>
          <w:rFonts w:ascii="Times New Roman"/>
          <w:b w:val="false"/>
          <w:i w:val="false"/>
          <w:color w:val="ff0000"/>
          <w:sz w:val="28"/>
        </w:rPr>
        <w:t xml:space="preserve"> (01.01.2019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Осы шешімнің орындалуын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p>
    <w:bookmarkStart w:name="z49" w:id="43"/>
    <w:p>
      <w:pPr>
        <w:spacing w:after="0"/>
        <w:ind w:left="0"/>
        <w:jc w:val="both"/>
      </w:pPr>
      <w:r>
        <w:rPr>
          <w:rFonts w:ascii="Times New Roman"/>
          <w:b w:val="false"/>
          <w:i w:val="false"/>
          <w:color w:val="000000"/>
          <w:sz w:val="28"/>
        </w:rPr>
        <w:t>
      11. Осы шешім әділет органдарында мемлекеттік тіркеуден өткен күннен бастап күшіне енеді және 2019 жылдың 1 қаңтарынан қолданысқа енгізіледі.</w:t>
      </w:r>
    </w:p>
    <w:bookmarkEnd w:id="43"/>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сессиясының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Н.Несіпбеков</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34-2 шешіміне 1 қосымша</w:t>
            </w:r>
          </w:p>
        </w:tc>
      </w:tr>
    </w:tbl>
    <w:p>
      <w:pPr>
        <w:spacing w:after="0"/>
        <w:ind w:left="0"/>
        <w:jc w:val="left"/>
      </w:pPr>
      <w:r>
        <w:rPr>
          <w:rFonts w:ascii="Times New Roman"/>
          <w:b/>
          <w:i w:val="false"/>
          <w:color w:val="000000"/>
        </w:rPr>
        <w:t xml:space="preserve"> 2019 жылға арналған Жамбыл ауданының бюджеті</w:t>
      </w:r>
    </w:p>
    <w:p>
      <w:pPr>
        <w:spacing w:after="0"/>
        <w:ind w:left="0"/>
        <w:jc w:val="both"/>
      </w:pPr>
      <w:r>
        <w:rPr>
          <w:rFonts w:ascii="Times New Roman"/>
          <w:b w:val="false"/>
          <w:i w:val="false"/>
          <w:color w:val="ff0000"/>
          <w:sz w:val="28"/>
        </w:rPr>
        <w:t xml:space="preserve">
      Ескерту. 1 - қосымша жаңа редакцияда – Жамбыл облысы Жамбыл аудандық мәслихатының 05.12.2019 </w:t>
      </w:r>
      <w:r>
        <w:rPr>
          <w:rFonts w:ascii="Times New Roman"/>
          <w:b w:val="false"/>
          <w:i w:val="false"/>
          <w:color w:val="ff0000"/>
          <w:sz w:val="28"/>
        </w:rPr>
        <w:t>№ 55-2</w:t>
      </w:r>
      <w:r>
        <w:rPr>
          <w:rFonts w:ascii="Times New Roman"/>
          <w:b w:val="false"/>
          <w:i w:val="false"/>
          <w:color w:val="ff0000"/>
          <w:sz w:val="28"/>
        </w:rPr>
        <w:t xml:space="preserve"> (01.01.2019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16357632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2648010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1575803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13622722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13622722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13622722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16640521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941866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8772320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6610136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6449234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806597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2726797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2023982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2023982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және жер қойнауын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973316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бюджеттіріне мемлекеттік әкімшілік қызметшілердің жекелеген санаттарының жалақысын көтеруге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1183592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 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34-2 шешіміне 2 қосымша</w:t>
            </w:r>
          </w:p>
        </w:tc>
      </w:tr>
    </w:tbl>
    <w:bookmarkStart w:name="z56" w:id="44"/>
    <w:p>
      <w:pPr>
        <w:spacing w:after="0"/>
        <w:ind w:left="0"/>
        <w:jc w:val="left"/>
      </w:pPr>
      <w:r>
        <w:rPr>
          <w:rFonts w:ascii="Times New Roman"/>
          <w:b/>
          <w:i w:val="false"/>
          <w:color w:val="000000"/>
        </w:rPr>
        <w:t xml:space="preserve"> 2020 жылға арналған Жамбыл ауданының бюджеті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022"/>
        <w:gridCol w:w="658"/>
        <w:gridCol w:w="6748"/>
        <w:gridCol w:w="32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13175131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2476633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428883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428883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1338020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361150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10563886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10563886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10563886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13178801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8104090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6078185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5980884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1340590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1340590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1657278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1657278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1322665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 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34-2 шешіміне 3 қосымша</w:t>
            </w:r>
          </w:p>
        </w:tc>
      </w:tr>
    </w:tbl>
    <w:bookmarkStart w:name="z58" w:id="45"/>
    <w:p>
      <w:pPr>
        <w:spacing w:after="0"/>
        <w:ind w:left="0"/>
        <w:jc w:val="left"/>
      </w:pPr>
      <w:r>
        <w:rPr>
          <w:rFonts w:ascii="Times New Roman"/>
          <w:b/>
          <w:i w:val="false"/>
          <w:color w:val="000000"/>
        </w:rPr>
        <w:t xml:space="preserve"> 2021 жылға арналған Жамбыл ауданының бюджеті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022"/>
        <w:gridCol w:w="658"/>
        <w:gridCol w:w="6748"/>
        <w:gridCol w:w="32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11760939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2410875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455055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455055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1208220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1204020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9209339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9209339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9209339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11764609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6949401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6264806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6167505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1657278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1657278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1322665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 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34-2 шешіміне 4 қосымша</w:t>
            </w:r>
          </w:p>
        </w:tc>
      </w:tr>
    </w:tbl>
    <w:bookmarkStart w:name="z60" w:id="46"/>
    <w:p>
      <w:pPr>
        <w:spacing w:after="0"/>
        <w:ind w:left="0"/>
        <w:jc w:val="left"/>
      </w:pPr>
      <w:r>
        <w:rPr>
          <w:rFonts w:ascii="Times New Roman"/>
          <w:b/>
          <w:i w:val="false"/>
          <w:color w:val="000000"/>
        </w:rPr>
        <w:t xml:space="preserve"> 2019 жылға арналған жергілікті бюджетті атқару процессінде секвестірлеуге жатпайтын жергілікті бюджеттік бағдарламалардың тізбесі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34-2 шешіміне 5 қосымша</w:t>
            </w:r>
          </w:p>
        </w:tc>
      </w:tr>
    </w:tbl>
    <w:bookmarkStart w:name="z62" w:id="47"/>
    <w:p>
      <w:pPr>
        <w:spacing w:after="0"/>
        <w:ind w:left="0"/>
        <w:jc w:val="left"/>
      </w:pPr>
      <w:r>
        <w:rPr>
          <w:rFonts w:ascii="Times New Roman"/>
          <w:b/>
          <w:i w:val="false"/>
          <w:color w:val="000000"/>
        </w:rPr>
        <w:t xml:space="preserve"> 2019 жылға ауылдық округтерінің бюджеттік бағдарламалары</w:t>
      </w:r>
    </w:p>
    <w:bookmarkEnd w:id="47"/>
    <w:bookmarkStart w:name="z63" w:id="48"/>
    <w:p>
      <w:pPr>
        <w:spacing w:after="0"/>
        <w:ind w:left="0"/>
        <w:jc w:val="both"/>
      </w:pPr>
      <w:r>
        <w:rPr>
          <w:rFonts w:ascii="Times New Roman"/>
          <w:b w:val="false"/>
          <w:i w:val="false"/>
          <w:color w:val="ff0000"/>
          <w:sz w:val="28"/>
        </w:rPr>
        <w:t xml:space="preserve">
      Ескерту. 5 - қосымша жаңа редакцияда – Жамбыл облысы Жамбыл аудандық мәслихатының 19.11.2019 </w:t>
      </w:r>
      <w:r>
        <w:rPr>
          <w:rFonts w:ascii="Times New Roman"/>
          <w:b w:val="false"/>
          <w:i w:val="false"/>
          <w:color w:val="ff0000"/>
          <w:sz w:val="28"/>
        </w:rPr>
        <w:t>№ 52-2</w:t>
      </w:r>
      <w:r>
        <w:rPr>
          <w:rFonts w:ascii="Times New Roman"/>
          <w:b w:val="false"/>
          <w:i w:val="false"/>
          <w:color w:val="ff0000"/>
          <w:sz w:val="28"/>
        </w:rPr>
        <w:t xml:space="preserve"> (01.01.2019 қолданысқа енгізіледі) шешімімен.</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980"/>
        <w:gridCol w:w="1759"/>
        <w:gridCol w:w="33"/>
        <w:gridCol w:w="1328"/>
        <w:gridCol w:w="826"/>
        <w:gridCol w:w="882"/>
        <w:gridCol w:w="882"/>
        <w:gridCol w:w="1551"/>
        <w:gridCol w:w="827"/>
        <w:gridCol w:w="1884"/>
        <w:gridCol w:w="1107"/>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 аппараттарының атаулары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"Елді мекендер көшелеріндегі автомобиль жолдарын күрделі және орташа жөндеу"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ауылдық округі әкімінің аппараты" коммуналдық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"Тоғызтарау ауылдық округі әкімінің аппараты" коммуналдық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