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a832" w14:textId="955a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ауылдық округінің Шайқорық, Шайқорық стансасы, Қапал ауылдарындағы көше атауларын қайта атау және Жамбыл ауылдық округінің Шайқорық, Қапал, Танта ауылдарындағы көше атауларының транскрипциясын нақтылау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Жамбыл ауылдық округі әкімінің 2018 жылғы 30 қарашадағы № 88 шешімі. Жамбыл облысы Әділет департаментінде 2018 жылғы 20 желтоқсанда № 4046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Жамбыл облысы әкімдігі жанындағы ономастика комиссиясының 2018 жылғы 4 қыркүйектегі қорытындысы және тиісті аумақ халқының пікірлерін ескере отырып, ауылдық округ әкімі ШЕШІМ ҚАБЫЛДАДЫ: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ауылдық округінің Шайқорық, Қапал ауылдарының және Шайқорық стансасының көшелері қайта аталсын.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Шайқорық ауылы бойынша: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бұрылысын – Балдырған көшесі;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Дінмұхамед Қонаев бұрылысын – Теректі көшесі;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Сапарбай Байжиенов көшесін – Ынтымақ көшесі;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Сапарбай Байжиенов көшесінің бұрылысын – Шалқар көшесі;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Кольцевая көшесін – Қазына көшесі;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Қырман көшесін – Ақбидай көшесі.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Қапал ауылы бойынша: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Уәлихан Қайназаров көшесінің бұрылысын – Ата мұра көшесі;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 Гагарин көшесін – Игілік көшесі: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Шайқорық стансасы бойынша көшесі: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Полевая көшесін – Алатау көшесі;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Линейная көшесін – Береке көшесі;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Деповская көшесін – Аққайнар көшесі;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Деповская көшесінің бұрылысын – Ақжол көшесі.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Жамбыл ауылдық округінің Шайқорық, Қапал, Танта ауылдарындағы көшелердің атауының транскрипциясы нақтылансын.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Жамбыл ауылдық округі Шайқорық ауылының: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Желтоқсан көшесінің оң жағында орналасқан көше атауының транскрипциясы Абай көшесі болып нақтылансын;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мен Сапарбай Байжиенов көшелерінің ортасында орналасқан көше атауының транскрипциясы Желтоқсан көшесі болып нақтылансын;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Әшірмет Ташметов көшесінің сол жағында орналасқан көше атауының транскрипциясы Ыбырайым Сүлейменов көшесі болып нақтылансын;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Бейсенбай Сабаев пен Сихымбай баба көшелері ортасында орналасқан көше атауының транскрипциясы Климент Тимирязев көшесі болып нақтылансын;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Телеу мен Қырман көшелері ортасында орналасқан көше атауының транскрипциясы Бәйтерек көшесі болып нақтылансын.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Жамбыл ауылдық округі Қапал ауылының;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Қапал ауылының орталық көшесі атауының транскрипциясы Тұрар Рысқұлов көшесі болып нақтылансын.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Жамбыл ауылдық округі Танта ауылының: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көшесінің сол жағында орналасқан көше атауының транскрипциясы Әлия Молдағұлова көшесі болып нақтылансын;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Танта мен Әлия Молдағұлова көшелері ортасында орналасқан көше атауының транскрипциясы Қайрат Рысқұлбеков көшесі болып нақтылансын;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 Қонаев бұрылысы көшесінің сол жағында орналасқан көше атауының транскрипциясы Мәншүк Мәметова көшесі болып нақтылансын.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