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5f628" w14:textId="a55f6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Жуалы ауданы ауылдық округтерінің бюджеттері туралы" Жуалы аудандық мәслихатының 2017 жылғы 25 желтоқсандағы № 21-3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аудандық мәслихатының 2018 жылғы 20 наурыздағы № 24-3 шешімі. Жамбыл облысы Әділет департаментінде 2018 жылғы 30 наурызда № 3762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тұпнұсқаның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Жуалы аудандық мәслихат ШЕШІМ ҚАБЫЛДАДЫ: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Жуалы ауданы ауылдық округтерінің бюджеттері туралы" Жуалы аудандық мәслихаттың 2017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21-3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3657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2018 жылдың 9 қаңтарда аудандық "Жаңа өмір"-"Новая жизнь" газетінде жарияланған) келесі өзгерістер енгізілсін: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 Б. Момышұлы ауылы әкімінің аппараты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"86 070" деген сандар "271 713" деген сандармен ауыстырылсын;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"280" деген сандар "10 433" деген сандармен ауыстырылсын;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"44 679" деген сандар "220 169" деген сандармен ауыстырылсын;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"86 070" деген сандар "271 713" деген сандармен ауыстырылсын.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Ақтөбе ауылдық округі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"24 807" деген сандар "58 348" деген сандармен ауыстырылсын;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"2 255" деген сандар "3 082" деген сандармен ауыстырылсын;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"46" деген сандар "216" деген сандармен ауыстырылсын;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"22 506" деген сандар "55 050" деген сандармен ауыстырылсын;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"24 807" деген сандар "58 348" деген сандармен ауыстырылсын.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1.3 Ақсай ауылдық округі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"27 538" деген сандар "86 675" деген сандармен ауыстырылсын;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"3 637" деген сандар "4 653" деген сандармен ауыстырылсын;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"46" деген сандар "2 489" деген сандармен ауыстырылсын;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"23 855" деген сандар "79 533" деген сандармен ауыстырылсын;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"27 538" деген сандар "86 675" деген сандармен ауыстырылсын.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1.4 Боралдай ауылдық округі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"39 465" деген сандар "73 665" деген сандармен ауыстырылсын;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"2 026" деген сандар "3 228" деген сандармен ауыстырылсын;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"46" деген сандар "2 029" деген сандармен ауыстырылсын;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"37 393" деген сандар "68 408" деген сандармен ауыстырылсын;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"39 465" деген сандар "73 665" деген сандармен ауыстырылсын.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1.5 Жетітөбе ауылдық округі 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"25 249" деген сандар "52 849" деген сандармен ауыстырылсын;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"3 384" деген сандар "3 995" деген сандармен ауыстырылсын;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"46" деген сандар "1 929" деген сандармен ауыстырылсын;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"21 819" деген сандар "46 925" деген сандармен ауыстырылсын;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</w:p>
    <w:bookmarkStart w:name="z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"25 249" деген сандар "52 849" деген сандармен ауыстырылсын.</w:t>
      </w:r>
    </w:p>
    <w:bookmarkEnd w:id="31"/>
    <w:bookmarkStart w:name="z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1.6 Көкбастау ауылдық округі 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"27 878" деген сандар "77 876" деген сандармен ауыстырылсын;</w:t>
      </w:r>
    </w:p>
    <w:bookmarkEnd w:id="33"/>
    <w:bookmarkStart w:name="z5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"3 063" деген сандар "5 046" деген сандармен ауыстырылсын;</w:t>
      </w:r>
    </w:p>
    <w:bookmarkEnd w:id="34"/>
    <w:bookmarkStart w:name="z5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"46" деген сандар "1 539" деген сандармен ауыстырылсын;</w:t>
      </w:r>
    </w:p>
    <w:bookmarkEnd w:id="35"/>
    <w:bookmarkStart w:name="z5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"24 769" деген сандар "71 291" деген сандармен ауыстырылсын;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"27 878" деген сандар "77 876" деген сандармен ауыстырылсын.</w:t>
      </w:r>
    </w:p>
    <w:bookmarkEnd w:id="37"/>
    <w:bookmarkStart w:name="z6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1.7 Күреңбел ауылдық округі 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"30 929" деген сандар "53 050" деген сандармен ауыстырылсын;</w:t>
      </w:r>
    </w:p>
    <w:bookmarkEnd w:id="39"/>
    <w:bookmarkStart w:name="z6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"46" деген сандар "1 407" деген сандармен ауыстырылсын;</w:t>
      </w:r>
    </w:p>
    <w:bookmarkEnd w:id="40"/>
    <w:bookmarkStart w:name="z6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"28 239" деген сандар "48 999" деген сандармен ауыстырылсын;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"30 929" деген сандар "53 050" деген сандармен ауыстырылсын.</w:t>
      </w:r>
    </w:p>
    <w:bookmarkEnd w:id="42"/>
    <w:bookmarkStart w:name="z6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1.8 Қарасаз ауылдық округі 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"40 677" деген сандар "86 215" деген сандармен ауыстырылсын;</w:t>
      </w:r>
    </w:p>
    <w:bookmarkEnd w:id="44"/>
    <w:bookmarkStart w:name="z7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"3 549" деген сандар "4 539" деген сандармен ауыстырылсын;</w:t>
      </w:r>
    </w:p>
    <w:bookmarkEnd w:id="45"/>
    <w:bookmarkStart w:name="z7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"46" деген сандар "1 833" деген сандармен ауыстырылсын;</w:t>
      </w:r>
    </w:p>
    <w:bookmarkEnd w:id="46"/>
    <w:bookmarkStart w:name="z7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"37 082" деген сандар "79 843" деген сандармен ауыстырылсын;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"40 677" деген сандар "86 215" деген сандармен ауыстырылсын.</w:t>
      </w:r>
    </w:p>
    <w:bookmarkEnd w:id="48"/>
    <w:bookmarkStart w:name="z7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1.9 Қызыларық ауылдық округі 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"31 738" деген сандар "65 895" деген сандармен ауыстырылсын;</w:t>
      </w:r>
    </w:p>
    <w:bookmarkEnd w:id="50"/>
    <w:bookmarkStart w:name="z8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"2 651" деген сандар "3 189" деген сандармен ауыстырылсын;</w:t>
      </w:r>
    </w:p>
    <w:bookmarkEnd w:id="51"/>
    <w:bookmarkStart w:name="z8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"46" деген сандар "258" деген сандармен ауыстырылсын;</w:t>
      </w:r>
    </w:p>
    <w:bookmarkEnd w:id="52"/>
    <w:bookmarkStart w:name="z8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"29 041" деген сандар "62 448" деген сандармен ауыстырылсын;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</w:p>
    <w:bookmarkStart w:name="z8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"31 738" деген сандар "65 895" деген сандармен ауыстырылсын.</w:t>
      </w:r>
    </w:p>
    <w:bookmarkEnd w:id="54"/>
    <w:bookmarkStart w:name="z8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1.10 Мыңбұлақ ауылдық округі 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"38 294" деген сандар "52 329" деген сандармен ауыстырылсын;</w:t>
      </w:r>
    </w:p>
    <w:bookmarkEnd w:id="56"/>
    <w:bookmarkStart w:name="z9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"46" деген сандар "1 157" деген сандармен ауыстырылсын;</w:t>
      </w:r>
    </w:p>
    <w:bookmarkEnd w:id="57"/>
    <w:bookmarkStart w:name="z9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"33 676" деген сандар "46 600" деген сандармен ауыстырылсын.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"38 294" деген сандар "52 329" деген сандармен ауыстырылсын.</w:t>
      </w:r>
    </w:p>
    <w:bookmarkEnd w:id="59"/>
    <w:bookmarkStart w:name="z9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1.11 Нұрлыкент ауылдық округі 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"42 316" деген сандар "84 043" деген сандармен ауыстырылсын;</w:t>
      </w:r>
    </w:p>
    <w:bookmarkEnd w:id="61"/>
    <w:bookmarkStart w:name="z9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"46" деген сандар "233" деген сандармен ауыстырылсын;</w:t>
      </w:r>
    </w:p>
    <w:bookmarkEnd w:id="62"/>
    <w:bookmarkStart w:name="z10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"38 052" деген сандар "79 592" деген сандармен ауыстырылсын.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"42 316" деген сандар "84 043" деген сандармен ауыстырылсын.</w:t>
      </w:r>
    </w:p>
    <w:bookmarkEnd w:id="64"/>
    <w:bookmarkStart w:name="z10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1.12 Шақпақ ауылдық округі 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"29 279" деген сандар "80 092" деген сандармен ауыстырылсын;</w:t>
      </w:r>
    </w:p>
    <w:bookmarkEnd w:id="66"/>
    <w:bookmarkStart w:name="z10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"3 036" деген сандар "5 081" деген сандармен ауыстырылсын;</w:t>
      </w:r>
    </w:p>
    <w:bookmarkEnd w:id="67"/>
    <w:bookmarkStart w:name="z10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"46" деген сандар "1 017" деген сандармен ауыстырылсын;</w:t>
      </w:r>
    </w:p>
    <w:bookmarkEnd w:id="68"/>
    <w:bookmarkStart w:name="z10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"26 197" деген сандар "73 994" деген сандармен ауыстырылсын;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"29 279" деген сандар "80 092" деген сандармен ауыстырылсын.</w:t>
      </w:r>
    </w:p>
    <w:bookmarkEnd w:id="70"/>
    <w:bookmarkStart w:name="z11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71"/>
    <w:bookmarkStart w:name="z11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және интернет-ресурстарында жариялауды аудандық мәслихаттың әкімшілік аумақтық құрылым, аумақты әлеуметтік-экономикалық дамыту, бюджет және жергілікті салықтар мәселелері, адамдарды құқығын қорғау жөніндегі тұрақты комиссиясына жүктелсін.</w:t>
      </w:r>
    </w:p>
    <w:bookmarkEnd w:id="72"/>
    <w:bookmarkStart w:name="z11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тіркеуден өткен күннен бастап күшіне енеді және 2018 жылдың 1 қаңтарынан қолданысқа енгізіледі.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Тыныбеков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24-3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шешіміне 1 қосымша</w:t>
            </w:r>
          </w:p>
        </w:tc>
      </w:tr>
    </w:tbl>
    <w:bookmarkStart w:name="z12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Б. Момышұлы ауылы әкімінің 2018 жылға арналған бюджеті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0"/>
        <w:gridCol w:w="2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5"/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"/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271 713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8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9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220 169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220 169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4"/>
        <w:gridCol w:w="2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  <w:bookmarkEnd w:id="80"/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"/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271 713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2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3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4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5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6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7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24-3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шешіміне 2 қосымша</w:t>
            </w:r>
          </w:p>
        </w:tc>
      </w:tr>
    </w:tbl>
    <w:bookmarkStart w:name="z179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ауылдық округі 2018 жылға арналған бюджеті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1091"/>
        <w:gridCol w:w="703"/>
        <w:gridCol w:w="7346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9"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"/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2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3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  <w:bookmarkEnd w:id="94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"/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24-3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шешіміне 3 қосымша</w:t>
            </w:r>
          </w:p>
        </w:tc>
      </w:tr>
    </w:tbl>
    <w:bookmarkStart w:name="z237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Ақсай ауылдық округі 2018 жылға арналған бюджеті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1091"/>
        <w:gridCol w:w="703"/>
        <w:gridCol w:w="7346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3"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"/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86 675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5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6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7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  <w:bookmarkEnd w:id="108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9"/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86 675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24-3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шешіміне 4 қосымша</w:t>
            </w:r>
          </w:p>
        </w:tc>
      </w:tr>
    </w:tbl>
    <w:bookmarkStart w:name="z297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Боралдай ауылдық округі 2018 жылға арналған бюджеті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1091"/>
        <w:gridCol w:w="703"/>
        <w:gridCol w:w="7346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8"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9"/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73 665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1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2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  <w:bookmarkEnd w:id="123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"/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73 665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24-3шешіміне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шешіміне 5 қосымша</w:t>
            </w:r>
          </w:p>
        </w:tc>
      </w:tr>
    </w:tbl>
    <w:bookmarkStart w:name="z358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Жетітөбе ауылдық округі 2018 жылға арналған бюджеті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1091"/>
        <w:gridCol w:w="703"/>
        <w:gridCol w:w="7346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3"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4"/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5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6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7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  <w:bookmarkEnd w:id="138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9"/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24-3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шешіміне 6 қосымша</w:t>
            </w:r>
          </w:p>
        </w:tc>
      </w:tr>
    </w:tbl>
    <w:bookmarkStart w:name="z417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Көкбастау ауылдық округі 2018 жылға арналған бюджеті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1091"/>
        <w:gridCol w:w="703"/>
        <w:gridCol w:w="7346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47"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8"/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77 876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9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0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1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71 291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71 291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  <w:bookmarkEnd w:id="152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3"/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77 876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24-3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шешіміне 7 қосымша</w:t>
            </w:r>
          </w:p>
        </w:tc>
      </w:tr>
    </w:tbl>
    <w:bookmarkStart w:name="z475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Күреңбел ауылдық округі 2018 жылға арналған бюджеті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1091"/>
        <w:gridCol w:w="703"/>
        <w:gridCol w:w="7346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1"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2"/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3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4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5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  <w:bookmarkEnd w:id="166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7"/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24-3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шешіміне 8 қосымша</w:t>
            </w:r>
          </w:p>
        </w:tc>
      </w:tr>
    </w:tbl>
    <w:bookmarkStart w:name="z536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Қарасаз ауылдық округі 2018 жылға арналған бюджеті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1091"/>
        <w:gridCol w:w="703"/>
        <w:gridCol w:w="7346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76"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7"/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86 215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8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9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0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79 843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79 843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  <w:bookmarkEnd w:id="181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2"/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86 215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24-3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шешіміне 9 қосымша</w:t>
            </w:r>
          </w:p>
        </w:tc>
      </w:tr>
    </w:tbl>
    <w:bookmarkStart w:name="z594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Қызыларық ауылдық округі 2018 жылға арналған бюджеті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1091"/>
        <w:gridCol w:w="703"/>
        <w:gridCol w:w="7346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0"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1"/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65 895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2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3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4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  <w:bookmarkEnd w:id="195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6"/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9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24-3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шешіміне 10 қосымша</w:t>
            </w:r>
          </w:p>
        </w:tc>
      </w:tr>
    </w:tbl>
    <w:bookmarkStart w:name="z655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Мыңбұлақ ауылдық округі 2018 жылға арналған бюджеті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1091"/>
        <w:gridCol w:w="703"/>
        <w:gridCol w:w="7346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5"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6"/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7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8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9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  <w:bookmarkEnd w:id="210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1"/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1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23-4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шешіміне 11 қосымша</w:t>
            </w:r>
          </w:p>
        </w:tc>
      </w:tr>
    </w:tbl>
    <w:bookmarkStart w:name="z713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Нұрлыкент ауылдық округі 2018 жылға арналған бюджеті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1091"/>
        <w:gridCol w:w="703"/>
        <w:gridCol w:w="7346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9"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0"/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84 043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1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2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3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79 592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79 592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  <w:bookmarkEnd w:id="224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5"/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84 043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2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24-3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шешіміне 12 қосымша</w:t>
            </w:r>
          </w:p>
        </w:tc>
      </w:tr>
    </w:tbl>
    <w:bookmarkStart w:name="z771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Шақпақ ауылдық округі 2018 жылға арналған бюджеті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1091"/>
        <w:gridCol w:w="703"/>
        <w:gridCol w:w="7346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3"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4"/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5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6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7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  <w:bookmarkEnd w:id="238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9"/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4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4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