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77b78" w14:textId="2477b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Жуалы ауданы ауылдық округтерінің бюджеттері туралы" Жуалы аудандық мәслихатының 2017 жылғы 25 желтоқсандағы № 21-3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аудандық мәслихатының 2018 жылғы 25 мамырдағы № 28-3 шешімі. Жамбыл облысы Әділет департаментінде 2018 жылғы 1 маусымда № 3840 болып тіркелді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Құжаттың мәтінінде тұпнұсқаның пунктуациясы мен орфографиясы сақталған. 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Жуалы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Жуалы ауданы ауылдық округтерінің бюджеттері туралы" Жуалы аудандық мәслихаттың 2017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21-3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3657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2018 жылдың 9 қаңтарда аудандық "Жаңа өмір"-"Новая жизнь" газетінде жарияланған) келесі өзгерістер енгізілсін: 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 Б. Момышұлы ауылы әкімінің аппараты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"271 713" деген сандар "275 893" деген сандармен ауыстырылсын;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"220 169" деген сандар "224 349" деген сандармен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"271 713" деген сандар "275 893" деген сандармен ауыстырылсын.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1.3 Ақсай ауылдық округі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"86 675" деген сандар "88 923" деген сандармен ауыстырылсын;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"79 533" деген сандар "81 781" деген сандармен ауыстырылсын;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"86 675" деген сандар "88 923" деген сандармен ауыстырылсын.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1.4 Боралдай ауылдық округі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"73 665" деген сандар "75 380" деген сандармен ауыстырылсын;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"68 408" деген сандар "70 123" деген сандармен ауыстырылсын;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"73 665" деген сандар "75 380" деген сандармен ауыстырылсын.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1.8 Қарасаз ауылдық округі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"86 215" деген сандар "87 312" деген сандармен ауыстырылсын;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"79 843" деген сандар "80 940" деген сандармен ауыстырылсын;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"86 215" деген сандар "87 312" деген сандармен ауыстырылсын.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1.10 Мыңбұлақ ауылдық округі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"52 329" деген сандар "52 106" деген сандармен ауыстырылсын;</w:t>
      </w:r>
    </w:p>
    <w:bookmarkEnd w:id="20"/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"46 600" деген сандар "46 377" деген сандармен ауыстырылсын.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"52 329" деген сандар "52 106" деген сандармен ауыстырылсын.</w:t>
      </w:r>
    </w:p>
    <w:bookmarkEnd w:id="22"/>
    <w:bookmarkStart w:name="z4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1.12 Шақпақ ауылдық округі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"80 092" деген сандар "77 391" деген сандармен ауыстырылсын;</w:t>
      </w:r>
    </w:p>
    <w:bookmarkEnd w:id="24"/>
    <w:bookmarkStart w:name="z5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"73 994" деген сандар "71 293" деген сандармен ауыстырылсын;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"80 092" деген сандар "77 391" деген сандармен ауыстырылсын.</w:t>
      </w:r>
    </w:p>
    <w:bookmarkEnd w:id="26"/>
    <w:bookmarkStart w:name="z5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</w:p>
    <w:bookmarkEnd w:id="27"/>
    <w:bookmarkStart w:name="z5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интернет-ресурстарында жариялауды аудандық мәслихаттың әкімшілік аумақтық құрылым, аумақты әлеуметтік-экономикалық дамыту, бюджет және жергілікті салықтар мәселелері, адамдарды құқығын қорғау жөніндегі тұрақты комиссиясына жүктелсін.</w:t>
      </w:r>
    </w:p>
    <w:bookmarkEnd w:id="28"/>
    <w:bookmarkStart w:name="z5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тіркеуден өткен күннен бастап күшіне енеді және 2018 жылдың 1 қаңтарынан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мәслихат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Э. Мамедова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28-3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шешіміне 1 қосымша</w:t>
            </w:r>
          </w:p>
        </w:tc>
      </w:tr>
    </w:tbl>
    <w:bookmarkStart w:name="z6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Б. Момышұлы ауылы әкімінің 2018 жылға арналған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0"/>
        <w:gridCol w:w="2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"/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275 893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224 349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224 349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4"/>
        <w:gridCol w:w="2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  <w:bookmarkEnd w:id="36"/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28-3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шешіміне 3 қосымша</w:t>
            </w:r>
          </w:p>
        </w:tc>
      </w:tr>
    </w:tbl>
    <w:bookmarkStart w:name="z12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Ақсай ауылдық округі 2018 жылға арналған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1091"/>
        <w:gridCol w:w="703"/>
        <w:gridCol w:w="7346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5"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81 781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81 781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  <w:bookmarkEnd w:id="50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28-3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шешіміне 4 қосымша</w:t>
            </w:r>
          </w:p>
        </w:tc>
      </w:tr>
    </w:tbl>
    <w:bookmarkStart w:name="z18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Боралдай ауылдық округі 2018 жылға арналған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1091"/>
        <w:gridCol w:w="703"/>
        <w:gridCol w:w="7346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0"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75 380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4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  <w:bookmarkEnd w:id="67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28-3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шешіміне 8 қосымша</w:t>
            </w:r>
          </w:p>
        </w:tc>
      </w:tr>
    </w:tbl>
    <w:bookmarkStart w:name="z24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Қарасаз ауылдық округі 2018 жылға арналған бюджеті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1091"/>
        <w:gridCol w:w="703"/>
        <w:gridCol w:w="7346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7"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87 312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0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1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80 940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80 940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60"/>
        <w:gridCol w:w="2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  <w:bookmarkEnd w:id="82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25-3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шешіміне 9 қосымша</w:t>
            </w:r>
          </w:p>
        </w:tc>
      </w:tr>
    </w:tbl>
    <w:bookmarkStart w:name="z303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Қызыларық ауылдық округі 2018 жылға арналған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1091"/>
        <w:gridCol w:w="703"/>
        <w:gridCol w:w="7346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1"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65 895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4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5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  <w:bookmarkEnd w:id="96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мамырдағы № 28-3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21-3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36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Мыңбұлақ ауылдық округі 2018 жылға арналған бюджеті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1091"/>
        <w:gridCol w:w="703"/>
        <w:gridCol w:w="7346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6"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9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0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  <w:bookmarkEnd w:id="111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мамырдағы № 28-3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21-3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</w:tbl>
    <w:bookmarkStart w:name="z422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Шақпақ ауылдық округі 2018 жылға арналған бюджеті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1091"/>
        <w:gridCol w:w="703"/>
        <w:gridCol w:w="7346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0"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3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4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  <w:bookmarkEnd w:id="125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