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4f64" w14:textId="fa44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Жуалы аудандық мәслихатының 2017 жылғы 20 желтоқсандағы № 20-3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2018 жылғы 20 шілдедегі № 30-8 шешімі. Жамбыл облысы Әділет департаментінде 2018 жылғы 24 шілдеде № 3916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мәслихаты ШЕШІМ ҚАБЫЛДАДЫ:</w:t>
      </w:r>
    </w:p>
    <w:bookmarkEnd w:id="1"/>
    <w:bookmarkStart w:name="z10" w:id="2"/>
    <w:p>
      <w:pPr>
        <w:spacing w:after="0"/>
        <w:ind w:left="0"/>
        <w:jc w:val="both"/>
      </w:pPr>
      <w:r>
        <w:rPr>
          <w:rFonts w:ascii="Times New Roman"/>
          <w:b w:val="false"/>
          <w:i w:val="false"/>
          <w:color w:val="000000"/>
          <w:sz w:val="28"/>
        </w:rPr>
        <w:t xml:space="preserve">
      1. "2018-2020 жылдарға арналған аудандық бюджет туралы" Жуалы аудандық мәслихаттың 2017 жылғы 20 желтоқсандағы </w:t>
      </w:r>
      <w:r>
        <w:rPr>
          <w:rFonts w:ascii="Times New Roman"/>
          <w:b w:val="false"/>
          <w:i w:val="false"/>
          <w:color w:val="000000"/>
          <w:sz w:val="28"/>
        </w:rPr>
        <w:t>№ 20-3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3641</w:t>
      </w:r>
      <w:r>
        <w:rPr>
          <w:rFonts w:ascii="Times New Roman"/>
          <w:b w:val="false"/>
          <w:i w:val="false"/>
          <w:color w:val="000000"/>
          <w:sz w:val="28"/>
        </w:rPr>
        <w:t xml:space="preserve"> болып тіркелген, 2017 жылдың 29 желтоқсанында аудандық "Жаңа өмір" - "Новая жизнь" газетінде жарияланған) келесідей өзгерістер енгізілсін:</w:t>
      </w:r>
    </w:p>
    <w:bookmarkEnd w:id="2"/>
    <w:bookmarkStart w:name="z11"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3"/>
    <w:bookmarkStart w:name="z12" w:id="4"/>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әкімшілік 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w:t>
      </w:r>
    </w:p>
    <w:bookmarkEnd w:id="4"/>
    <w:bookmarkStart w:name="z13" w:id="5"/>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20 шілдедегі</w:t>
            </w:r>
            <w:r>
              <w:br/>
            </w:r>
            <w:r>
              <w:rPr>
                <w:rFonts w:ascii="Times New Roman"/>
                <w:b w:val="false"/>
                <w:i w:val="false"/>
                <w:color w:val="000000"/>
                <w:sz w:val="20"/>
              </w:rPr>
              <w:t>№ 30-8 шешіміне 1 қосымша</w:t>
            </w:r>
            <w:r>
              <w:br/>
            </w: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1 қосымша</w:t>
            </w:r>
          </w:p>
        </w:tc>
      </w:tr>
    </w:tbl>
    <w:bookmarkStart w:name="z16" w:id="6"/>
    <w:p>
      <w:pPr>
        <w:spacing w:after="0"/>
        <w:ind w:left="0"/>
        <w:jc w:val="left"/>
      </w:pPr>
      <w:r>
        <w:rPr>
          <w:rFonts w:ascii="Times New Roman"/>
          <w:b/>
          <w:i w:val="false"/>
          <w:color w:val="000000"/>
        </w:rPr>
        <w:t xml:space="preserve"> 2018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7"/>
        <w:gridCol w:w="31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Санаты</w:t>
            </w:r>
          </w:p>
          <w:bookmarkEnd w:id="7"/>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w:t>
            </w:r>
          </w:p>
          <w:bookmarkEnd w:id="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w:t>
            </w:r>
          </w:p>
          <w:bookmarkEnd w:id="9"/>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w:t>
            </w:r>
          </w:p>
          <w:bookmarkEnd w:id="10"/>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p>
          <w:bookmarkEnd w:id="1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w:t>
            </w:r>
          </w:p>
          <w:bookmarkEnd w:id="1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9 518 915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w:t>
            </w:r>
          </w:p>
          <w:bookmarkEnd w:id="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1 113 354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w:t>
            </w:r>
          </w:p>
          <w:bookmarkEnd w:id="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w:t>
            </w:r>
          </w:p>
          <w:bookmarkEnd w:id="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w:t>
            </w:r>
          </w:p>
          <w:bookmarkEnd w:id="1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w:t>
            </w:r>
          </w:p>
          <w:bookmarkEnd w:id="1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w:t>
            </w:r>
          </w:p>
          <w:bookmarkEnd w:id="1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w:t>
            </w:r>
          </w:p>
          <w:bookmarkEnd w:id="1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701 888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w:t>
            </w:r>
          </w:p>
          <w:bookmarkEnd w:id="2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w:t>
            </w:r>
          </w:p>
          <w:bookmarkEnd w:id="2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w:t>
            </w:r>
          </w:p>
          <w:bookmarkEnd w:id="2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w:t>
            </w:r>
          </w:p>
          <w:bookmarkEnd w:id="2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w:t>
            </w:r>
          </w:p>
          <w:bookmarkEnd w:id="2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w:t>
            </w:r>
          </w:p>
          <w:bookmarkEnd w:id="2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w:t>
            </w:r>
          </w:p>
          <w:bookmarkEnd w:id="2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2</w:t>
            </w:r>
          </w:p>
          <w:bookmarkEnd w:id="2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w:t>
            </w:r>
          </w:p>
          <w:bookmarkEnd w:id="2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w:t>
            </w:r>
          </w:p>
          <w:bookmarkEnd w:id="3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w:t>
            </w:r>
          </w:p>
          <w:bookmarkEnd w:id="3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 қызметтерді) өткізуінен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p>
          <w:bookmarkEnd w:id="3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p>
          <w:bookmarkEnd w:id="3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p>
          <w:bookmarkEnd w:id="3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w:t>
            </w:r>
          </w:p>
          <w:bookmarkEnd w:id="3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w:t>
            </w:r>
          </w:p>
          <w:bookmarkEnd w:id="3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w:t>
            </w:r>
          </w:p>
          <w:bookmarkEnd w:id="3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p>
          <w:bookmarkEnd w:id="3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3</w:t>
            </w:r>
          </w:p>
          <w:bookmarkEnd w:id="3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w:t>
            </w:r>
          </w:p>
          <w:bookmarkEnd w:id="4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w:t>
            </w:r>
          </w:p>
          <w:bookmarkEnd w:id="4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w:t>
            </w:r>
          </w:p>
          <w:bookmarkEnd w:id="4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4</w:t>
            </w:r>
          </w:p>
          <w:bookmarkEnd w:id="4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8 361 060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w:t>
            </w:r>
          </w:p>
          <w:bookmarkEnd w:id="4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8 361 060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w:t>
            </w:r>
          </w:p>
          <w:bookmarkEnd w:id="4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8 361 060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463"/>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Функционалдық топ</w:t>
            </w:r>
          </w:p>
          <w:bookmarkEnd w:id="46"/>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w:t>
            </w:r>
          </w:p>
          <w:bookmarkEnd w:id="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1</w:t>
            </w:r>
          </w:p>
          <w:bookmarkEnd w:id="48"/>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w:t>
            </w:r>
          </w:p>
          <w:bookmarkEnd w:id="4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01</w:t>
            </w:r>
          </w:p>
          <w:bookmarkEnd w:id="5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w:t>
            </w:r>
          </w:p>
          <w:bookmarkEnd w:id="5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w:t>
            </w:r>
          </w:p>
          <w:bookmarkEnd w:id="5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w:t>
            </w:r>
          </w:p>
          <w:bookmarkEnd w:id="5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w:t>
            </w:r>
          </w:p>
          <w:bookmarkEnd w:id="5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w:t>
            </w:r>
          </w:p>
          <w:bookmarkEnd w:id="5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w:t>
            </w:r>
          </w:p>
          <w:bookmarkEnd w:id="5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w:t>
            </w:r>
          </w:p>
          <w:bookmarkEnd w:id="5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w:t>
            </w:r>
          </w:p>
          <w:bookmarkEnd w:id="5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w:t>
            </w:r>
          </w:p>
          <w:bookmarkEnd w:id="5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w:t>
            </w:r>
          </w:p>
          <w:bookmarkEnd w:id="6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w:t>
            </w:r>
          </w:p>
          <w:bookmarkEnd w:id="6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w:t>
            </w:r>
          </w:p>
          <w:bookmarkEnd w:id="6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w:t>
            </w:r>
          </w:p>
          <w:bookmarkEnd w:id="6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w:t>
            </w:r>
          </w:p>
          <w:bookmarkEnd w:id="6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w:t>
            </w:r>
          </w:p>
          <w:bookmarkEnd w:id="6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w:t>
            </w:r>
          </w:p>
          <w:bookmarkEnd w:id="6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w:t>
            </w:r>
          </w:p>
          <w:bookmarkEnd w:id="6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w:t>
            </w:r>
          </w:p>
          <w:bookmarkEnd w:id="6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w:t>
            </w:r>
          </w:p>
          <w:bookmarkEnd w:id="6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w:t>
            </w:r>
          </w:p>
          <w:bookmarkEnd w:id="7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w:t>
            </w:r>
          </w:p>
          <w:bookmarkEnd w:id="7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02</w:t>
            </w:r>
          </w:p>
          <w:bookmarkEnd w:id="7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w:t>
            </w:r>
          </w:p>
          <w:bookmarkEnd w:id="7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
 </w:t>
            </w:r>
          </w:p>
          <w:bookmarkEnd w:id="7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03</w:t>
            </w:r>
          </w:p>
          <w:bookmarkEnd w:id="7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
 </w:t>
            </w:r>
          </w:p>
          <w:bookmarkEnd w:id="7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
 </w:t>
            </w:r>
          </w:p>
          <w:bookmarkEnd w:id="7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04</w:t>
            </w:r>
          </w:p>
          <w:bookmarkEnd w:id="7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9"/>
          <w:p>
            <w:pPr>
              <w:spacing w:after="20"/>
              <w:ind w:left="20"/>
              <w:jc w:val="both"/>
            </w:pPr>
            <w:r>
              <w:rPr>
                <w:rFonts w:ascii="Times New Roman"/>
                <w:b w:val="false"/>
                <w:i w:val="false"/>
                <w:color w:val="000000"/>
                <w:sz w:val="20"/>
              </w:rPr>
              <w:t>
 </w:t>
            </w:r>
          </w:p>
          <w:bookmarkEnd w:id="7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0"/>
          <w:p>
            <w:pPr>
              <w:spacing w:after="20"/>
              <w:ind w:left="20"/>
              <w:jc w:val="both"/>
            </w:pPr>
            <w:r>
              <w:rPr>
                <w:rFonts w:ascii="Times New Roman"/>
                <w:b w:val="false"/>
                <w:i w:val="false"/>
                <w:color w:val="000000"/>
                <w:sz w:val="20"/>
              </w:rPr>
              <w:t>
 </w:t>
            </w:r>
          </w:p>
          <w:bookmarkEnd w:id="8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1"/>
          <w:p>
            <w:pPr>
              <w:spacing w:after="20"/>
              <w:ind w:left="20"/>
              <w:jc w:val="both"/>
            </w:pPr>
            <w:r>
              <w:rPr>
                <w:rFonts w:ascii="Times New Roman"/>
                <w:b w:val="false"/>
                <w:i w:val="false"/>
                <w:color w:val="000000"/>
                <w:sz w:val="20"/>
              </w:rPr>
              <w:t>
 </w:t>
            </w:r>
          </w:p>
          <w:bookmarkEnd w:id="8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w:t>
            </w:r>
          </w:p>
          <w:bookmarkEnd w:id="8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w:t>
            </w:r>
          </w:p>
          <w:bookmarkEnd w:id="8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4631313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4"/>
          <w:p>
            <w:pPr>
              <w:spacing w:after="20"/>
              <w:ind w:left="20"/>
              <w:jc w:val="both"/>
            </w:pPr>
            <w:r>
              <w:rPr>
                <w:rFonts w:ascii="Times New Roman"/>
                <w:b w:val="false"/>
                <w:i w:val="false"/>
                <w:color w:val="000000"/>
                <w:sz w:val="20"/>
              </w:rPr>
              <w:t>
 </w:t>
            </w:r>
          </w:p>
          <w:bookmarkEnd w:id="8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4396460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w:t>
            </w:r>
          </w:p>
          <w:bookmarkEnd w:id="8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w:t>
            </w:r>
          </w:p>
          <w:bookmarkEnd w:id="8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7"/>
          <w:p>
            <w:pPr>
              <w:spacing w:after="20"/>
              <w:ind w:left="20"/>
              <w:jc w:val="both"/>
            </w:pPr>
            <w:r>
              <w:rPr>
                <w:rFonts w:ascii="Times New Roman"/>
                <w:b w:val="false"/>
                <w:i w:val="false"/>
                <w:color w:val="000000"/>
                <w:sz w:val="20"/>
              </w:rPr>
              <w:t>
 </w:t>
            </w:r>
          </w:p>
          <w:bookmarkEnd w:id="8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8"/>
          <w:p>
            <w:pPr>
              <w:spacing w:after="20"/>
              <w:ind w:left="20"/>
              <w:jc w:val="both"/>
            </w:pPr>
            <w:r>
              <w:rPr>
                <w:rFonts w:ascii="Times New Roman"/>
                <w:b w:val="false"/>
                <w:i w:val="false"/>
                <w:color w:val="000000"/>
                <w:sz w:val="20"/>
              </w:rPr>
              <w:t>
 </w:t>
            </w:r>
          </w:p>
          <w:bookmarkEnd w:id="8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9"/>
          <w:p>
            <w:pPr>
              <w:spacing w:after="20"/>
              <w:ind w:left="20"/>
              <w:jc w:val="both"/>
            </w:pPr>
            <w:r>
              <w:rPr>
                <w:rFonts w:ascii="Times New Roman"/>
                <w:b w:val="false"/>
                <w:i w:val="false"/>
                <w:color w:val="000000"/>
                <w:sz w:val="20"/>
              </w:rPr>
              <w:t>
 </w:t>
            </w:r>
          </w:p>
          <w:bookmarkEnd w:id="8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0"/>
          <w:p>
            <w:pPr>
              <w:spacing w:after="20"/>
              <w:ind w:left="20"/>
              <w:jc w:val="both"/>
            </w:pPr>
            <w:r>
              <w:rPr>
                <w:rFonts w:ascii="Times New Roman"/>
                <w:b w:val="false"/>
                <w:i w:val="false"/>
                <w:color w:val="000000"/>
                <w:sz w:val="20"/>
              </w:rPr>
              <w:t>
 </w:t>
            </w:r>
          </w:p>
          <w:bookmarkEnd w:id="9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1"/>
          <w:p>
            <w:pPr>
              <w:spacing w:after="20"/>
              <w:ind w:left="20"/>
              <w:jc w:val="both"/>
            </w:pPr>
            <w:r>
              <w:rPr>
                <w:rFonts w:ascii="Times New Roman"/>
                <w:b w:val="false"/>
                <w:i w:val="false"/>
                <w:color w:val="000000"/>
                <w:sz w:val="20"/>
              </w:rPr>
              <w:t>
 </w:t>
            </w:r>
          </w:p>
          <w:bookmarkEnd w:id="9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w:t>
            </w:r>
          </w:p>
          <w:bookmarkEnd w:id="9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w:t>
            </w:r>
          </w:p>
          <w:bookmarkEnd w:id="9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w:t>
            </w:r>
          </w:p>
          <w:bookmarkEnd w:id="9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w:t>
            </w:r>
          </w:p>
          <w:bookmarkEnd w:id="9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w:t>
            </w:r>
          </w:p>
          <w:bookmarkEnd w:id="9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06</w:t>
            </w:r>
          </w:p>
          <w:bookmarkEnd w:id="9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8"/>
          <w:p>
            <w:pPr>
              <w:spacing w:after="20"/>
              <w:ind w:left="20"/>
              <w:jc w:val="both"/>
            </w:pPr>
            <w:r>
              <w:rPr>
                <w:rFonts w:ascii="Times New Roman"/>
                <w:b w:val="false"/>
                <w:i w:val="false"/>
                <w:color w:val="000000"/>
                <w:sz w:val="20"/>
              </w:rPr>
              <w:t>
 </w:t>
            </w:r>
          </w:p>
          <w:bookmarkEnd w:id="9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w:t>
            </w:r>
          </w:p>
          <w:bookmarkEnd w:id="9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0"/>
          <w:p>
            <w:pPr>
              <w:spacing w:after="20"/>
              <w:ind w:left="20"/>
              <w:jc w:val="both"/>
            </w:pPr>
            <w:r>
              <w:rPr>
                <w:rFonts w:ascii="Times New Roman"/>
                <w:b w:val="false"/>
                <w:i w:val="false"/>
                <w:color w:val="000000"/>
                <w:sz w:val="20"/>
              </w:rPr>
              <w:t>
 </w:t>
            </w:r>
          </w:p>
          <w:bookmarkEnd w:id="10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1"/>
          <w:p>
            <w:pPr>
              <w:spacing w:after="20"/>
              <w:ind w:left="20"/>
              <w:jc w:val="both"/>
            </w:pPr>
            <w:r>
              <w:rPr>
                <w:rFonts w:ascii="Times New Roman"/>
                <w:b w:val="false"/>
                <w:i w:val="false"/>
                <w:color w:val="000000"/>
                <w:sz w:val="20"/>
              </w:rPr>
              <w:t>
 </w:t>
            </w:r>
          </w:p>
          <w:bookmarkEnd w:id="10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2"/>
          <w:p>
            <w:pPr>
              <w:spacing w:after="20"/>
              <w:ind w:left="20"/>
              <w:jc w:val="both"/>
            </w:pPr>
            <w:r>
              <w:rPr>
                <w:rFonts w:ascii="Times New Roman"/>
                <w:b w:val="false"/>
                <w:i w:val="false"/>
                <w:color w:val="000000"/>
                <w:sz w:val="20"/>
              </w:rPr>
              <w:t>
 </w:t>
            </w:r>
          </w:p>
          <w:bookmarkEnd w:id="10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3"/>
          <w:p>
            <w:pPr>
              <w:spacing w:after="20"/>
              <w:ind w:left="20"/>
              <w:jc w:val="both"/>
            </w:pPr>
            <w:r>
              <w:rPr>
                <w:rFonts w:ascii="Times New Roman"/>
                <w:b w:val="false"/>
                <w:i w:val="false"/>
                <w:color w:val="000000"/>
                <w:sz w:val="20"/>
              </w:rPr>
              <w:t>
 </w:t>
            </w:r>
          </w:p>
          <w:bookmarkEnd w:id="10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w:t>
            </w:r>
          </w:p>
          <w:bookmarkEnd w:id="10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w:t>
            </w:r>
          </w:p>
          <w:bookmarkEnd w:id="10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w:t>
            </w:r>
          </w:p>
          <w:bookmarkEnd w:id="10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7"/>
          <w:p>
            <w:pPr>
              <w:spacing w:after="20"/>
              <w:ind w:left="20"/>
              <w:jc w:val="both"/>
            </w:pPr>
            <w:r>
              <w:rPr>
                <w:rFonts w:ascii="Times New Roman"/>
                <w:b w:val="false"/>
                <w:i w:val="false"/>
                <w:color w:val="000000"/>
                <w:sz w:val="20"/>
              </w:rPr>
              <w:t>
 </w:t>
            </w:r>
          </w:p>
          <w:bookmarkEnd w:id="10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8"/>
          <w:p>
            <w:pPr>
              <w:spacing w:after="20"/>
              <w:ind w:left="20"/>
              <w:jc w:val="both"/>
            </w:pPr>
            <w:r>
              <w:rPr>
                <w:rFonts w:ascii="Times New Roman"/>
                <w:b w:val="false"/>
                <w:i w:val="false"/>
                <w:color w:val="000000"/>
                <w:sz w:val="20"/>
              </w:rPr>
              <w:t>
 </w:t>
            </w:r>
          </w:p>
          <w:bookmarkEnd w:id="10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9"/>
          <w:p>
            <w:pPr>
              <w:spacing w:after="20"/>
              <w:ind w:left="20"/>
              <w:jc w:val="both"/>
            </w:pPr>
            <w:r>
              <w:rPr>
                <w:rFonts w:ascii="Times New Roman"/>
                <w:b w:val="false"/>
                <w:i w:val="false"/>
                <w:color w:val="000000"/>
                <w:sz w:val="20"/>
              </w:rPr>
              <w:t>
 </w:t>
            </w:r>
          </w:p>
          <w:bookmarkEnd w:id="10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0"/>
          <w:p>
            <w:pPr>
              <w:spacing w:after="20"/>
              <w:ind w:left="20"/>
              <w:jc w:val="both"/>
            </w:pPr>
            <w:r>
              <w:rPr>
                <w:rFonts w:ascii="Times New Roman"/>
                <w:b w:val="false"/>
                <w:i w:val="false"/>
                <w:color w:val="000000"/>
                <w:sz w:val="20"/>
              </w:rPr>
              <w:t>
 </w:t>
            </w:r>
          </w:p>
          <w:bookmarkEnd w:id="11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1"/>
          <w:p>
            <w:pPr>
              <w:spacing w:after="20"/>
              <w:ind w:left="20"/>
              <w:jc w:val="both"/>
            </w:pPr>
            <w:r>
              <w:rPr>
                <w:rFonts w:ascii="Times New Roman"/>
                <w:b w:val="false"/>
                <w:i w:val="false"/>
                <w:color w:val="000000"/>
                <w:sz w:val="20"/>
              </w:rPr>
              <w:t>
 </w:t>
            </w:r>
          </w:p>
          <w:bookmarkEnd w:id="11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2"/>
          <w:p>
            <w:pPr>
              <w:spacing w:after="20"/>
              <w:ind w:left="20"/>
              <w:jc w:val="both"/>
            </w:pPr>
            <w:r>
              <w:rPr>
                <w:rFonts w:ascii="Times New Roman"/>
                <w:b w:val="false"/>
                <w:i w:val="false"/>
                <w:color w:val="000000"/>
                <w:sz w:val="20"/>
              </w:rPr>
              <w:t>
 </w:t>
            </w:r>
          </w:p>
          <w:bookmarkEnd w:id="11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w:t>
            </w:r>
          </w:p>
          <w:bookmarkEnd w:id="11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w:t>
            </w:r>
          </w:p>
          <w:bookmarkEnd w:id="11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w:t>
            </w:r>
          </w:p>
          <w:bookmarkEnd w:id="11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w:t>
            </w:r>
          </w:p>
          <w:bookmarkEnd w:id="11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7"/>
          <w:p>
            <w:pPr>
              <w:spacing w:after="20"/>
              <w:ind w:left="20"/>
              <w:jc w:val="both"/>
            </w:pPr>
            <w:r>
              <w:rPr>
                <w:rFonts w:ascii="Times New Roman"/>
                <w:b w:val="false"/>
                <w:i w:val="false"/>
                <w:color w:val="000000"/>
                <w:sz w:val="20"/>
              </w:rPr>
              <w:t>
07</w:t>
            </w:r>
          </w:p>
          <w:bookmarkEnd w:id="11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w:t>
            </w:r>
          </w:p>
          <w:bookmarkEnd w:id="11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9"/>
          <w:p>
            <w:pPr>
              <w:spacing w:after="20"/>
              <w:ind w:left="20"/>
              <w:jc w:val="both"/>
            </w:pPr>
            <w:r>
              <w:rPr>
                <w:rFonts w:ascii="Times New Roman"/>
                <w:b w:val="false"/>
                <w:i w:val="false"/>
                <w:color w:val="000000"/>
                <w:sz w:val="20"/>
              </w:rPr>
              <w:t>
 </w:t>
            </w:r>
          </w:p>
          <w:bookmarkEnd w:id="11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w:t>
            </w:r>
          </w:p>
          <w:bookmarkEnd w:id="12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1"/>
          <w:p>
            <w:pPr>
              <w:spacing w:after="20"/>
              <w:ind w:left="20"/>
              <w:jc w:val="both"/>
            </w:pPr>
            <w:r>
              <w:rPr>
                <w:rFonts w:ascii="Times New Roman"/>
                <w:b w:val="false"/>
                <w:i w:val="false"/>
                <w:color w:val="000000"/>
                <w:sz w:val="20"/>
              </w:rPr>
              <w:t>
 </w:t>
            </w:r>
          </w:p>
          <w:bookmarkEnd w:id="12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2"/>
          <w:p>
            <w:pPr>
              <w:spacing w:after="20"/>
              <w:ind w:left="20"/>
              <w:jc w:val="both"/>
            </w:pPr>
            <w:r>
              <w:rPr>
                <w:rFonts w:ascii="Times New Roman"/>
                <w:b w:val="false"/>
                <w:i w:val="false"/>
                <w:color w:val="000000"/>
                <w:sz w:val="20"/>
              </w:rPr>
              <w:t>
 </w:t>
            </w:r>
          </w:p>
          <w:bookmarkEnd w:id="12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3"/>
          <w:p>
            <w:pPr>
              <w:spacing w:after="20"/>
              <w:ind w:left="20"/>
              <w:jc w:val="both"/>
            </w:pPr>
            <w:r>
              <w:rPr>
                <w:rFonts w:ascii="Times New Roman"/>
                <w:b w:val="false"/>
                <w:i w:val="false"/>
                <w:color w:val="000000"/>
                <w:sz w:val="20"/>
              </w:rPr>
              <w:t>
 </w:t>
            </w:r>
          </w:p>
          <w:bookmarkEnd w:id="12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4"/>
          <w:p>
            <w:pPr>
              <w:spacing w:after="20"/>
              <w:ind w:left="20"/>
              <w:jc w:val="both"/>
            </w:pPr>
            <w:r>
              <w:rPr>
                <w:rFonts w:ascii="Times New Roman"/>
                <w:b w:val="false"/>
                <w:i w:val="false"/>
                <w:color w:val="000000"/>
                <w:sz w:val="20"/>
              </w:rPr>
              <w:t>
 </w:t>
            </w:r>
          </w:p>
          <w:bookmarkEnd w:id="12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w:t>
            </w:r>
          </w:p>
          <w:bookmarkEnd w:id="12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w:t>
            </w:r>
          </w:p>
          <w:bookmarkEnd w:id="12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w:t>
            </w:r>
          </w:p>
          <w:bookmarkEnd w:id="12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w:t>
            </w:r>
          </w:p>
          <w:bookmarkEnd w:id="12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w:t>
            </w:r>
          </w:p>
          <w:bookmarkEnd w:id="12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w:t>
            </w:r>
          </w:p>
          <w:bookmarkEnd w:id="13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w:t>
            </w:r>
          </w:p>
          <w:bookmarkEnd w:id="13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w:t>
            </w:r>
          </w:p>
          <w:bookmarkEnd w:id="13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w:t>
            </w:r>
          </w:p>
          <w:bookmarkEnd w:id="13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w:t>
            </w:r>
          </w:p>
          <w:bookmarkEnd w:id="13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5"/>
          <w:p>
            <w:pPr>
              <w:spacing w:after="20"/>
              <w:ind w:left="20"/>
              <w:jc w:val="both"/>
            </w:pPr>
            <w:r>
              <w:rPr>
                <w:rFonts w:ascii="Times New Roman"/>
                <w:b w:val="false"/>
                <w:i w:val="false"/>
                <w:color w:val="000000"/>
                <w:sz w:val="20"/>
              </w:rPr>
              <w:t>
 </w:t>
            </w:r>
          </w:p>
          <w:bookmarkEnd w:id="13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08</w:t>
            </w:r>
          </w:p>
          <w:bookmarkEnd w:id="13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7"/>
          <w:p>
            <w:pPr>
              <w:spacing w:after="20"/>
              <w:ind w:left="20"/>
              <w:jc w:val="both"/>
            </w:pPr>
            <w:r>
              <w:rPr>
                <w:rFonts w:ascii="Times New Roman"/>
                <w:b w:val="false"/>
                <w:i w:val="false"/>
                <w:color w:val="000000"/>
                <w:sz w:val="20"/>
              </w:rPr>
              <w:t>
 </w:t>
            </w:r>
          </w:p>
          <w:bookmarkEnd w:id="13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8"/>
          <w:p>
            <w:pPr>
              <w:spacing w:after="20"/>
              <w:ind w:left="20"/>
              <w:jc w:val="both"/>
            </w:pPr>
            <w:r>
              <w:rPr>
                <w:rFonts w:ascii="Times New Roman"/>
                <w:b w:val="false"/>
                <w:i w:val="false"/>
                <w:color w:val="000000"/>
                <w:sz w:val="20"/>
              </w:rPr>
              <w:t>
 </w:t>
            </w:r>
          </w:p>
          <w:bookmarkEnd w:id="13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9"/>
          <w:p>
            <w:pPr>
              <w:spacing w:after="20"/>
              <w:ind w:left="20"/>
              <w:jc w:val="both"/>
            </w:pPr>
            <w:r>
              <w:rPr>
                <w:rFonts w:ascii="Times New Roman"/>
                <w:b w:val="false"/>
                <w:i w:val="false"/>
                <w:color w:val="000000"/>
                <w:sz w:val="20"/>
              </w:rPr>
              <w:t>
 </w:t>
            </w:r>
          </w:p>
          <w:bookmarkEnd w:id="13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0"/>
          <w:p>
            <w:pPr>
              <w:spacing w:after="20"/>
              <w:ind w:left="20"/>
              <w:jc w:val="both"/>
            </w:pPr>
            <w:r>
              <w:rPr>
                <w:rFonts w:ascii="Times New Roman"/>
                <w:b w:val="false"/>
                <w:i w:val="false"/>
                <w:color w:val="000000"/>
                <w:sz w:val="20"/>
              </w:rPr>
              <w:t>
 </w:t>
            </w:r>
          </w:p>
          <w:bookmarkEnd w:id="14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1"/>
          <w:p>
            <w:pPr>
              <w:spacing w:after="20"/>
              <w:ind w:left="20"/>
              <w:jc w:val="both"/>
            </w:pPr>
            <w:r>
              <w:rPr>
                <w:rFonts w:ascii="Times New Roman"/>
                <w:b w:val="false"/>
                <w:i w:val="false"/>
                <w:color w:val="000000"/>
                <w:sz w:val="20"/>
              </w:rPr>
              <w:t>
 </w:t>
            </w:r>
          </w:p>
          <w:bookmarkEnd w:id="14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2"/>
          <w:p>
            <w:pPr>
              <w:spacing w:after="20"/>
              <w:ind w:left="20"/>
              <w:jc w:val="both"/>
            </w:pPr>
            <w:r>
              <w:rPr>
                <w:rFonts w:ascii="Times New Roman"/>
                <w:b w:val="false"/>
                <w:i w:val="false"/>
                <w:color w:val="000000"/>
                <w:sz w:val="20"/>
              </w:rPr>
              <w:t>
 </w:t>
            </w:r>
          </w:p>
          <w:bookmarkEnd w:id="14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3"/>
          <w:p>
            <w:pPr>
              <w:spacing w:after="20"/>
              <w:ind w:left="20"/>
              <w:jc w:val="both"/>
            </w:pPr>
            <w:r>
              <w:rPr>
                <w:rFonts w:ascii="Times New Roman"/>
                <w:b w:val="false"/>
                <w:i w:val="false"/>
                <w:color w:val="000000"/>
                <w:sz w:val="20"/>
              </w:rPr>
              <w:t>
 </w:t>
            </w:r>
          </w:p>
          <w:bookmarkEnd w:id="14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4"/>
          <w:p>
            <w:pPr>
              <w:spacing w:after="20"/>
              <w:ind w:left="20"/>
              <w:jc w:val="both"/>
            </w:pPr>
            <w:r>
              <w:rPr>
                <w:rFonts w:ascii="Times New Roman"/>
                <w:b w:val="false"/>
                <w:i w:val="false"/>
                <w:color w:val="000000"/>
                <w:sz w:val="20"/>
              </w:rPr>
              <w:t>
 </w:t>
            </w:r>
          </w:p>
          <w:bookmarkEnd w:id="14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5"/>
          <w:p>
            <w:pPr>
              <w:spacing w:after="20"/>
              <w:ind w:left="20"/>
              <w:jc w:val="both"/>
            </w:pPr>
            <w:r>
              <w:rPr>
                <w:rFonts w:ascii="Times New Roman"/>
                <w:b w:val="false"/>
                <w:i w:val="false"/>
                <w:color w:val="000000"/>
                <w:sz w:val="20"/>
              </w:rPr>
              <w:t>
 </w:t>
            </w:r>
          </w:p>
          <w:bookmarkEnd w:id="14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6"/>
          <w:p>
            <w:pPr>
              <w:spacing w:after="20"/>
              <w:ind w:left="20"/>
              <w:jc w:val="both"/>
            </w:pPr>
            <w:r>
              <w:rPr>
                <w:rFonts w:ascii="Times New Roman"/>
                <w:b w:val="false"/>
                <w:i w:val="false"/>
                <w:color w:val="000000"/>
                <w:sz w:val="20"/>
              </w:rPr>
              <w:t>
 </w:t>
            </w:r>
          </w:p>
          <w:bookmarkEnd w:id="14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7"/>
          <w:p>
            <w:pPr>
              <w:spacing w:after="20"/>
              <w:ind w:left="20"/>
              <w:jc w:val="both"/>
            </w:pPr>
            <w:r>
              <w:rPr>
                <w:rFonts w:ascii="Times New Roman"/>
                <w:b w:val="false"/>
                <w:i w:val="false"/>
                <w:color w:val="000000"/>
                <w:sz w:val="20"/>
              </w:rPr>
              <w:t>
 </w:t>
            </w:r>
          </w:p>
          <w:bookmarkEnd w:id="14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8"/>
          <w:p>
            <w:pPr>
              <w:spacing w:after="20"/>
              <w:ind w:left="20"/>
              <w:jc w:val="both"/>
            </w:pPr>
            <w:r>
              <w:rPr>
                <w:rFonts w:ascii="Times New Roman"/>
                <w:b w:val="false"/>
                <w:i w:val="false"/>
                <w:color w:val="000000"/>
                <w:sz w:val="20"/>
              </w:rPr>
              <w:t>
 </w:t>
            </w:r>
          </w:p>
          <w:bookmarkEnd w:id="14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9"/>
          <w:p>
            <w:pPr>
              <w:spacing w:after="20"/>
              <w:ind w:left="20"/>
              <w:jc w:val="both"/>
            </w:pPr>
            <w:r>
              <w:rPr>
                <w:rFonts w:ascii="Times New Roman"/>
                <w:b w:val="false"/>
                <w:i w:val="false"/>
                <w:color w:val="000000"/>
                <w:sz w:val="20"/>
              </w:rPr>
              <w:t>
 </w:t>
            </w:r>
          </w:p>
          <w:bookmarkEnd w:id="14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0"/>
          <w:p>
            <w:pPr>
              <w:spacing w:after="20"/>
              <w:ind w:left="20"/>
              <w:jc w:val="both"/>
            </w:pPr>
            <w:r>
              <w:rPr>
                <w:rFonts w:ascii="Times New Roman"/>
                <w:b w:val="false"/>
                <w:i w:val="false"/>
                <w:color w:val="000000"/>
                <w:sz w:val="20"/>
              </w:rPr>
              <w:t>
 </w:t>
            </w:r>
          </w:p>
          <w:bookmarkEnd w:id="15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1"/>
          <w:p>
            <w:pPr>
              <w:spacing w:after="20"/>
              <w:ind w:left="20"/>
              <w:jc w:val="both"/>
            </w:pPr>
            <w:r>
              <w:rPr>
                <w:rFonts w:ascii="Times New Roman"/>
                <w:b w:val="false"/>
                <w:i w:val="false"/>
                <w:color w:val="000000"/>
                <w:sz w:val="20"/>
              </w:rPr>
              <w:t>
 </w:t>
            </w:r>
          </w:p>
          <w:bookmarkEnd w:id="15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2"/>
          <w:p>
            <w:pPr>
              <w:spacing w:after="20"/>
              <w:ind w:left="20"/>
              <w:jc w:val="both"/>
            </w:pPr>
            <w:r>
              <w:rPr>
                <w:rFonts w:ascii="Times New Roman"/>
                <w:b w:val="false"/>
                <w:i w:val="false"/>
                <w:color w:val="000000"/>
                <w:sz w:val="20"/>
              </w:rPr>
              <w:t>
 </w:t>
            </w:r>
          </w:p>
          <w:bookmarkEnd w:id="15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3"/>
          <w:p>
            <w:pPr>
              <w:spacing w:after="20"/>
              <w:ind w:left="20"/>
              <w:jc w:val="both"/>
            </w:pPr>
            <w:r>
              <w:rPr>
                <w:rFonts w:ascii="Times New Roman"/>
                <w:b w:val="false"/>
                <w:i w:val="false"/>
                <w:color w:val="000000"/>
                <w:sz w:val="20"/>
              </w:rPr>
              <w:t>
 </w:t>
            </w:r>
          </w:p>
          <w:bookmarkEnd w:id="15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4"/>
          <w:p>
            <w:pPr>
              <w:spacing w:after="20"/>
              <w:ind w:left="20"/>
              <w:jc w:val="both"/>
            </w:pPr>
            <w:r>
              <w:rPr>
                <w:rFonts w:ascii="Times New Roman"/>
                <w:b w:val="false"/>
                <w:i w:val="false"/>
                <w:color w:val="000000"/>
                <w:sz w:val="20"/>
              </w:rPr>
              <w:t>
 </w:t>
            </w:r>
          </w:p>
          <w:bookmarkEnd w:id="15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5"/>
          <w:p>
            <w:pPr>
              <w:spacing w:after="20"/>
              <w:ind w:left="20"/>
              <w:jc w:val="both"/>
            </w:pPr>
            <w:r>
              <w:rPr>
                <w:rFonts w:ascii="Times New Roman"/>
                <w:b w:val="false"/>
                <w:i w:val="false"/>
                <w:color w:val="000000"/>
                <w:sz w:val="20"/>
              </w:rPr>
              <w:t>
 </w:t>
            </w:r>
          </w:p>
          <w:bookmarkEnd w:id="15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6"/>
          <w:p>
            <w:pPr>
              <w:spacing w:after="20"/>
              <w:ind w:left="20"/>
              <w:jc w:val="both"/>
            </w:pPr>
            <w:r>
              <w:rPr>
                <w:rFonts w:ascii="Times New Roman"/>
                <w:b w:val="false"/>
                <w:i w:val="false"/>
                <w:color w:val="000000"/>
                <w:sz w:val="20"/>
              </w:rPr>
              <w:t>
 </w:t>
            </w:r>
          </w:p>
          <w:bookmarkEnd w:id="15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7"/>
          <w:p>
            <w:pPr>
              <w:spacing w:after="20"/>
              <w:ind w:left="20"/>
              <w:jc w:val="both"/>
            </w:pPr>
            <w:r>
              <w:rPr>
                <w:rFonts w:ascii="Times New Roman"/>
                <w:b w:val="false"/>
                <w:i w:val="false"/>
                <w:color w:val="000000"/>
                <w:sz w:val="20"/>
              </w:rPr>
              <w:t>
 </w:t>
            </w:r>
          </w:p>
          <w:bookmarkEnd w:id="15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8"/>
          <w:p>
            <w:pPr>
              <w:spacing w:after="20"/>
              <w:ind w:left="20"/>
              <w:jc w:val="both"/>
            </w:pPr>
            <w:r>
              <w:rPr>
                <w:rFonts w:ascii="Times New Roman"/>
                <w:b w:val="false"/>
                <w:i w:val="false"/>
                <w:color w:val="000000"/>
                <w:sz w:val="20"/>
              </w:rPr>
              <w:t>
 </w:t>
            </w:r>
          </w:p>
          <w:bookmarkEnd w:id="15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9"/>
          <w:p>
            <w:pPr>
              <w:spacing w:after="20"/>
              <w:ind w:left="20"/>
              <w:jc w:val="both"/>
            </w:pPr>
            <w:r>
              <w:rPr>
                <w:rFonts w:ascii="Times New Roman"/>
                <w:b w:val="false"/>
                <w:i w:val="false"/>
                <w:color w:val="000000"/>
                <w:sz w:val="20"/>
              </w:rPr>
              <w:t>
 </w:t>
            </w:r>
          </w:p>
          <w:bookmarkEnd w:id="15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0"/>
          <w:p>
            <w:pPr>
              <w:spacing w:after="20"/>
              <w:ind w:left="20"/>
              <w:jc w:val="both"/>
            </w:pPr>
            <w:r>
              <w:rPr>
                <w:rFonts w:ascii="Times New Roman"/>
                <w:b w:val="false"/>
                <w:i w:val="false"/>
                <w:color w:val="000000"/>
                <w:sz w:val="20"/>
              </w:rPr>
              <w:t>
 </w:t>
            </w:r>
          </w:p>
          <w:bookmarkEnd w:id="16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1"/>
          <w:p>
            <w:pPr>
              <w:spacing w:after="20"/>
              <w:ind w:left="20"/>
              <w:jc w:val="both"/>
            </w:pPr>
            <w:r>
              <w:rPr>
                <w:rFonts w:ascii="Times New Roman"/>
                <w:b w:val="false"/>
                <w:i w:val="false"/>
                <w:color w:val="000000"/>
                <w:sz w:val="20"/>
              </w:rPr>
              <w:t>
 </w:t>
            </w:r>
          </w:p>
          <w:bookmarkEnd w:id="16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2"/>
          <w:p>
            <w:pPr>
              <w:spacing w:after="20"/>
              <w:ind w:left="20"/>
              <w:jc w:val="both"/>
            </w:pPr>
            <w:r>
              <w:rPr>
                <w:rFonts w:ascii="Times New Roman"/>
                <w:b w:val="false"/>
                <w:i w:val="false"/>
                <w:color w:val="000000"/>
                <w:sz w:val="20"/>
              </w:rPr>
              <w:t>
 </w:t>
            </w:r>
          </w:p>
          <w:bookmarkEnd w:id="16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3"/>
          <w:p>
            <w:pPr>
              <w:spacing w:after="20"/>
              <w:ind w:left="20"/>
              <w:jc w:val="both"/>
            </w:pPr>
            <w:r>
              <w:rPr>
                <w:rFonts w:ascii="Times New Roman"/>
                <w:b w:val="false"/>
                <w:i w:val="false"/>
                <w:color w:val="000000"/>
                <w:sz w:val="20"/>
              </w:rPr>
              <w:t>
10</w:t>
            </w:r>
          </w:p>
          <w:bookmarkEnd w:id="16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4"/>
          <w:p>
            <w:pPr>
              <w:spacing w:after="20"/>
              <w:ind w:left="20"/>
              <w:jc w:val="both"/>
            </w:pPr>
            <w:r>
              <w:rPr>
                <w:rFonts w:ascii="Times New Roman"/>
                <w:b w:val="false"/>
                <w:i w:val="false"/>
                <w:color w:val="000000"/>
                <w:sz w:val="20"/>
              </w:rPr>
              <w:t>
 </w:t>
            </w:r>
          </w:p>
          <w:bookmarkEnd w:id="16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5"/>
          <w:p>
            <w:pPr>
              <w:spacing w:after="20"/>
              <w:ind w:left="20"/>
              <w:jc w:val="both"/>
            </w:pPr>
            <w:r>
              <w:rPr>
                <w:rFonts w:ascii="Times New Roman"/>
                <w:b w:val="false"/>
                <w:i w:val="false"/>
                <w:color w:val="000000"/>
                <w:sz w:val="20"/>
              </w:rPr>
              <w:t>
 </w:t>
            </w:r>
          </w:p>
          <w:bookmarkEnd w:id="16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6"/>
          <w:p>
            <w:pPr>
              <w:spacing w:after="20"/>
              <w:ind w:left="20"/>
              <w:jc w:val="both"/>
            </w:pPr>
            <w:r>
              <w:rPr>
                <w:rFonts w:ascii="Times New Roman"/>
                <w:b w:val="false"/>
                <w:i w:val="false"/>
                <w:color w:val="000000"/>
                <w:sz w:val="20"/>
              </w:rPr>
              <w:t>
 </w:t>
            </w:r>
          </w:p>
          <w:bookmarkEnd w:id="16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7"/>
          <w:p>
            <w:pPr>
              <w:spacing w:after="20"/>
              <w:ind w:left="20"/>
              <w:jc w:val="both"/>
            </w:pPr>
            <w:r>
              <w:rPr>
                <w:rFonts w:ascii="Times New Roman"/>
                <w:b w:val="false"/>
                <w:i w:val="false"/>
                <w:color w:val="000000"/>
                <w:sz w:val="20"/>
              </w:rPr>
              <w:t>
 </w:t>
            </w:r>
          </w:p>
          <w:bookmarkEnd w:id="16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8"/>
          <w:p>
            <w:pPr>
              <w:spacing w:after="20"/>
              <w:ind w:left="20"/>
              <w:jc w:val="both"/>
            </w:pPr>
            <w:r>
              <w:rPr>
                <w:rFonts w:ascii="Times New Roman"/>
                <w:b w:val="false"/>
                <w:i w:val="false"/>
                <w:color w:val="000000"/>
                <w:sz w:val="20"/>
              </w:rPr>
              <w:t>
 </w:t>
            </w:r>
          </w:p>
          <w:bookmarkEnd w:id="16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9"/>
          <w:p>
            <w:pPr>
              <w:spacing w:after="20"/>
              <w:ind w:left="20"/>
              <w:jc w:val="both"/>
            </w:pPr>
            <w:r>
              <w:rPr>
                <w:rFonts w:ascii="Times New Roman"/>
                <w:b w:val="false"/>
                <w:i w:val="false"/>
                <w:color w:val="000000"/>
                <w:sz w:val="20"/>
              </w:rPr>
              <w:t>
 </w:t>
            </w:r>
          </w:p>
          <w:bookmarkEnd w:id="16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0"/>
          <w:p>
            <w:pPr>
              <w:spacing w:after="20"/>
              <w:ind w:left="20"/>
              <w:jc w:val="both"/>
            </w:pPr>
            <w:r>
              <w:rPr>
                <w:rFonts w:ascii="Times New Roman"/>
                <w:b w:val="false"/>
                <w:i w:val="false"/>
                <w:color w:val="000000"/>
                <w:sz w:val="20"/>
              </w:rPr>
              <w:t>
 </w:t>
            </w:r>
          </w:p>
          <w:bookmarkEnd w:id="17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1"/>
          <w:p>
            <w:pPr>
              <w:spacing w:after="20"/>
              <w:ind w:left="20"/>
              <w:jc w:val="both"/>
            </w:pPr>
            <w:r>
              <w:rPr>
                <w:rFonts w:ascii="Times New Roman"/>
                <w:b w:val="false"/>
                <w:i w:val="false"/>
                <w:color w:val="000000"/>
                <w:sz w:val="20"/>
              </w:rPr>
              <w:t>
 </w:t>
            </w:r>
          </w:p>
          <w:bookmarkEnd w:id="17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2"/>
          <w:p>
            <w:pPr>
              <w:spacing w:after="20"/>
              <w:ind w:left="20"/>
              <w:jc w:val="both"/>
            </w:pPr>
            <w:r>
              <w:rPr>
                <w:rFonts w:ascii="Times New Roman"/>
                <w:b w:val="false"/>
                <w:i w:val="false"/>
                <w:color w:val="000000"/>
                <w:sz w:val="20"/>
              </w:rPr>
              <w:t>
 </w:t>
            </w:r>
          </w:p>
          <w:bookmarkEnd w:id="17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3"/>
          <w:p>
            <w:pPr>
              <w:spacing w:after="20"/>
              <w:ind w:left="20"/>
              <w:jc w:val="both"/>
            </w:pPr>
            <w:r>
              <w:rPr>
                <w:rFonts w:ascii="Times New Roman"/>
                <w:b w:val="false"/>
                <w:i w:val="false"/>
                <w:color w:val="000000"/>
                <w:sz w:val="20"/>
              </w:rPr>
              <w:t>
 </w:t>
            </w:r>
          </w:p>
          <w:bookmarkEnd w:id="17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4"/>
          <w:p>
            <w:pPr>
              <w:spacing w:after="20"/>
              <w:ind w:left="20"/>
              <w:jc w:val="both"/>
            </w:pPr>
            <w:r>
              <w:rPr>
                <w:rFonts w:ascii="Times New Roman"/>
                <w:b w:val="false"/>
                <w:i w:val="false"/>
                <w:color w:val="000000"/>
                <w:sz w:val="20"/>
              </w:rPr>
              <w:t>
 </w:t>
            </w:r>
          </w:p>
          <w:bookmarkEnd w:id="17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5"/>
          <w:p>
            <w:pPr>
              <w:spacing w:after="20"/>
              <w:ind w:left="20"/>
              <w:jc w:val="both"/>
            </w:pPr>
            <w:r>
              <w:rPr>
                <w:rFonts w:ascii="Times New Roman"/>
                <w:b w:val="false"/>
                <w:i w:val="false"/>
                <w:color w:val="000000"/>
                <w:sz w:val="20"/>
              </w:rPr>
              <w:t>
 </w:t>
            </w:r>
          </w:p>
          <w:bookmarkEnd w:id="17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6"/>
          <w:p>
            <w:pPr>
              <w:spacing w:after="20"/>
              <w:ind w:left="20"/>
              <w:jc w:val="both"/>
            </w:pPr>
            <w:r>
              <w:rPr>
                <w:rFonts w:ascii="Times New Roman"/>
                <w:b w:val="false"/>
                <w:i w:val="false"/>
                <w:color w:val="000000"/>
                <w:sz w:val="20"/>
              </w:rPr>
              <w:t>
 </w:t>
            </w:r>
          </w:p>
          <w:bookmarkEnd w:id="17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7"/>
          <w:p>
            <w:pPr>
              <w:spacing w:after="20"/>
              <w:ind w:left="20"/>
              <w:jc w:val="both"/>
            </w:pPr>
            <w:r>
              <w:rPr>
                <w:rFonts w:ascii="Times New Roman"/>
                <w:b w:val="false"/>
                <w:i w:val="false"/>
                <w:color w:val="000000"/>
                <w:sz w:val="20"/>
              </w:rPr>
              <w:t>
 </w:t>
            </w:r>
          </w:p>
          <w:bookmarkEnd w:id="17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8"/>
          <w:p>
            <w:pPr>
              <w:spacing w:after="20"/>
              <w:ind w:left="20"/>
              <w:jc w:val="both"/>
            </w:pPr>
            <w:r>
              <w:rPr>
                <w:rFonts w:ascii="Times New Roman"/>
                <w:b w:val="false"/>
                <w:i w:val="false"/>
                <w:color w:val="000000"/>
                <w:sz w:val="20"/>
              </w:rPr>
              <w:t>
 </w:t>
            </w:r>
          </w:p>
          <w:bookmarkEnd w:id="17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9"/>
          <w:p>
            <w:pPr>
              <w:spacing w:after="20"/>
              <w:ind w:left="20"/>
              <w:jc w:val="both"/>
            </w:pPr>
            <w:r>
              <w:rPr>
                <w:rFonts w:ascii="Times New Roman"/>
                <w:b w:val="false"/>
                <w:i w:val="false"/>
                <w:color w:val="000000"/>
                <w:sz w:val="20"/>
              </w:rPr>
              <w:t>
 </w:t>
            </w:r>
          </w:p>
          <w:bookmarkEnd w:id="17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0"/>
          <w:p>
            <w:pPr>
              <w:spacing w:after="20"/>
              <w:ind w:left="20"/>
              <w:jc w:val="both"/>
            </w:pPr>
            <w:r>
              <w:rPr>
                <w:rFonts w:ascii="Times New Roman"/>
                <w:b w:val="false"/>
                <w:i w:val="false"/>
                <w:color w:val="000000"/>
                <w:sz w:val="20"/>
              </w:rPr>
              <w:t>
 </w:t>
            </w:r>
          </w:p>
          <w:bookmarkEnd w:id="18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1"/>
          <w:p>
            <w:pPr>
              <w:spacing w:after="20"/>
              <w:ind w:left="20"/>
              <w:jc w:val="both"/>
            </w:pPr>
            <w:r>
              <w:rPr>
                <w:rFonts w:ascii="Times New Roman"/>
                <w:b w:val="false"/>
                <w:i w:val="false"/>
                <w:color w:val="000000"/>
                <w:sz w:val="20"/>
              </w:rPr>
              <w:t>
 </w:t>
            </w:r>
          </w:p>
          <w:bookmarkEnd w:id="18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2"/>
          <w:p>
            <w:pPr>
              <w:spacing w:after="20"/>
              <w:ind w:left="20"/>
              <w:jc w:val="both"/>
            </w:pPr>
            <w:r>
              <w:rPr>
                <w:rFonts w:ascii="Times New Roman"/>
                <w:b w:val="false"/>
                <w:i w:val="false"/>
                <w:color w:val="000000"/>
                <w:sz w:val="20"/>
              </w:rPr>
              <w:t>
 </w:t>
            </w:r>
          </w:p>
          <w:bookmarkEnd w:id="18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3"/>
          <w:p>
            <w:pPr>
              <w:spacing w:after="20"/>
              <w:ind w:left="20"/>
              <w:jc w:val="both"/>
            </w:pPr>
            <w:r>
              <w:rPr>
                <w:rFonts w:ascii="Times New Roman"/>
                <w:b w:val="false"/>
                <w:i w:val="false"/>
                <w:color w:val="000000"/>
                <w:sz w:val="20"/>
              </w:rPr>
              <w:t>
 </w:t>
            </w:r>
          </w:p>
          <w:bookmarkEnd w:id="18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4"/>
          <w:p>
            <w:pPr>
              <w:spacing w:after="20"/>
              <w:ind w:left="20"/>
              <w:jc w:val="both"/>
            </w:pPr>
            <w:r>
              <w:rPr>
                <w:rFonts w:ascii="Times New Roman"/>
                <w:b w:val="false"/>
                <w:i w:val="false"/>
                <w:color w:val="000000"/>
                <w:sz w:val="20"/>
              </w:rPr>
              <w:t>
11</w:t>
            </w:r>
          </w:p>
          <w:bookmarkEnd w:id="18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5"/>
          <w:p>
            <w:pPr>
              <w:spacing w:after="20"/>
              <w:ind w:left="20"/>
              <w:jc w:val="both"/>
            </w:pPr>
            <w:r>
              <w:rPr>
                <w:rFonts w:ascii="Times New Roman"/>
                <w:b w:val="false"/>
                <w:i w:val="false"/>
                <w:color w:val="000000"/>
                <w:sz w:val="20"/>
              </w:rPr>
              <w:t>
 </w:t>
            </w:r>
          </w:p>
          <w:bookmarkEnd w:id="18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6"/>
          <w:p>
            <w:pPr>
              <w:spacing w:after="20"/>
              <w:ind w:left="20"/>
              <w:jc w:val="both"/>
            </w:pPr>
            <w:r>
              <w:rPr>
                <w:rFonts w:ascii="Times New Roman"/>
                <w:b w:val="false"/>
                <w:i w:val="false"/>
                <w:color w:val="000000"/>
                <w:sz w:val="20"/>
              </w:rPr>
              <w:t>
 </w:t>
            </w:r>
          </w:p>
          <w:bookmarkEnd w:id="18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7"/>
          <w:p>
            <w:pPr>
              <w:spacing w:after="20"/>
              <w:ind w:left="20"/>
              <w:jc w:val="both"/>
            </w:pPr>
            <w:r>
              <w:rPr>
                <w:rFonts w:ascii="Times New Roman"/>
                <w:b w:val="false"/>
                <w:i w:val="false"/>
                <w:color w:val="000000"/>
                <w:sz w:val="20"/>
              </w:rPr>
              <w:t>
12</w:t>
            </w:r>
          </w:p>
          <w:bookmarkEnd w:id="18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8"/>
          <w:p>
            <w:pPr>
              <w:spacing w:after="20"/>
              <w:ind w:left="20"/>
              <w:jc w:val="both"/>
            </w:pPr>
            <w:r>
              <w:rPr>
                <w:rFonts w:ascii="Times New Roman"/>
                <w:b w:val="false"/>
                <w:i w:val="false"/>
                <w:color w:val="000000"/>
                <w:sz w:val="20"/>
              </w:rPr>
              <w:t>
 </w:t>
            </w:r>
          </w:p>
          <w:bookmarkEnd w:id="18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9"/>
          <w:p>
            <w:pPr>
              <w:spacing w:after="20"/>
              <w:ind w:left="20"/>
              <w:jc w:val="both"/>
            </w:pPr>
            <w:r>
              <w:rPr>
                <w:rFonts w:ascii="Times New Roman"/>
                <w:b w:val="false"/>
                <w:i w:val="false"/>
                <w:color w:val="000000"/>
                <w:sz w:val="20"/>
              </w:rPr>
              <w:t>
 </w:t>
            </w:r>
          </w:p>
          <w:bookmarkEnd w:id="18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0"/>
          <w:p>
            <w:pPr>
              <w:spacing w:after="20"/>
              <w:ind w:left="20"/>
              <w:jc w:val="both"/>
            </w:pPr>
            <w:r>
              <w:rPr>
                <w:rFonts w:ascii="Times New Roman"/>
                <w:b w:val="false"/>
                <w:i w:val="false"/>
                <w:color w:val="000000"/>
                <w:sz w:val="20"/>
              </w:rPr>
              <w:t>
 </w:t>
            </w:r>
          </w:p>
          <w:bookmarkEnd w:id="19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1"/>
          <w:p>
            <w:pPr>
              <w:spacing w:after="20"/>
              <w:ind w:left="20"/>
              <w:jc w:val="both"/>
            </w:pPr>
            <w:r>
              <w:rPr>
                <w:rFonts w:ascii="Times New Roman"/>
                <w:b w:val="false"/>
                <w:i w:val="false"/>
                <w:color w:val="000000"/>
                <w:sz w:val="20"/>
              </w:rPr>
              <w:t>
 </w:t>
            </w:r>
          </w:p>
          <w:bookmarkEnd w:id="19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2"/>
          <w:p>
            <w:pPr>
              <w:spacing w:after="20"/>
              <w:ind w:left="20"/>
              <w:jc w:val="both"/>
            </w:pPr>
            <w:r>
              <w:rPr>
                <w:rFonts w:ascii="Times New Roman"/>
                <w:b w:val="false"/>
                <w:i w:val="false"/>
                <w:color w:val="000000"/>
                <w:sz w:val="20"/>
              </w:rPr>
              <w:t>
13</w:t>
            </w:r>
          </w:p>
          <w:bookmarkEnd w:id="19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3"/>
          <w:p>
            <w:pPr>
              <w:spacing w:after="20"/>
              <w:ind w:left="20"/>
              <w:jc w:val="both"/>
            </w:pPr>
            <w:r>
              <w:rPr>
                <w:rFonts w:ascii="Times New Roman"/>
                <w:b w:val="false"/>
                <w:i w:val="false"/>
                <w:color w:val="000000"/>
                <w:sz w:val="20"/>
              </w:rPr>
              <w:t>
 </w:t>
            </w:r>
          </w:p>
          <w:bookmarkEnd w:id="19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4"/>
          <w:p>
            <w:pPr>
              <w:spacing w:after="20"/>
              <w:ind w:left="20"/>
              <w:jc w:val="both"/>
            </w:pPr>
            <w:r>
              <w:rPr>
                <w:rFonts w:ascii="Times New Roman"/>
                <w:b w:val="false"/>
                <w:i w:val="false"/>
                <w:color w:val="000000"/>
                <w:sz w:val="20"/>
              </w:rPr>
              <w:t>
 </w:t>
            </w:r>
          </w:p>
          <w:bookmarkEnd w:id="19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5"/>
          <w:p>
            <w:pPr>
              <w:spacing w:after="20"/>
              <w:ind w:left="20"/>
              <w:jc w:val="both"/>
            </w:pPr>
            <w:r>
              <w:rPr>
                <w:rFonts w:ascii="Times New Roman"/>
                <w:b w:val="false"/>
                <w:i w:val="false"/>
                <w:color w:val="000000"/>
                <w:sz w:val="20"/>
              </w:rPr>
              <w:t>
 </w:t>
            </w:r>
          </w:p>
          <w:bookmarkEnd w:id="19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6"/>
          <w:p>
            <w:pPr>
              <w:spacing w:after="20"/>
              <w:ind w:left="20"/>
              <w:jc w:val="both"/>
            </w:pPr>
            <w:r>
              <w:rPr>
                <w:rFonts w:ascii="Times New Roman"/>
                <w:b w:val="false"/>
                <w:i w:val="false"/>
                <w:color w:val="000000"/>
                <w:sz w:val="20"/>
              </w:rPr>
              <w:t>
 </w:t>
            </w:r>
          </w:p>
          <w:bookmarkEnd w:id="19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7"/>
          <w:p>
            <w:pPr>
              <w:spacing w:after="20"/>
              <w:ind w:left="20"/>
              <w:jc w:val="both"/>
            </w:pPr>
            <w:r>
              <w:rPr>
                <w:rFonts w:ascii="Times New Roman"/>
                <w:b w:val="false"/>
                <w:i w:val="false"/>
                <w:color w:val="000000"/>
                <w:sz w:val="20"/>
              </w:rPr>
              <w:t>
 </w:t>
            </w:r>
          </w:p>
          <w:bookmarkEnd w:id="19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8"/>
          <w:p>
            <w:pPr>
              <w:spacing w:after="20"/>
              <w:ind w:left="20"/>
              <w:jc w:val="both"/>
            </w:pPr>
            <w:r>
              <w:rPr>
                <w:rFonts w:ascii="Times New Roman"/>
                <w:b w:val="false"/>
                <w:i w:val="false"/>
                <w:color w:val="000000"/>
                <w:sz w:val="20"/>
              </w:rPr>
              <w:t>
 </w:t>
            </w:r>
          </w:p>
          <w:bookmarkEnd w:id="19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9"/>
          <w:p>
            <w:pPr>
              <w:spacing w:after="20"/>
              <w:ind w:left="20"/>
              <w:jc w:val="both"/>
            </w:pPr>
            <w:r>
              <w:rPr>
                <w:rFonts w:ascii="Times New Roman"/>
                <w:b w:val="false"/>
                <w:i w:val="false"/>
                <w:color w:val="000000"/>
                <w:sz w:val="20"/>
              </w:rPr>
              <w:t>
15</w:t>
            </w:r>
          </w:p>
          <w:bookmarkEnd w:id="19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0"/>
          <w:p>
            <w:pPr>
              <w:spacing w:after="20"/>
              <w:ind w:left="20"/>
              <w:jc w:val="both"/>
            </w:pPr>
            <w:r>
              <w:rPr>
                <w:rFonts w:ascii="Times New Roman"/>
                <w:b w:val="false"/>
                <w:i w:val="false"/>
                <w:color w:val="000000"/>
                <w:sz w:val="20"/>
              </w:rPr>
              <w:t>
 </w:t>
            </w:r>
          </w:p>
          <w:bookmarkEnd w:id="20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1"/>
          <w:p>
            <w:pPr>
              <w:spacing w:after="20"/>
              <w:ind w:left="20"/>
              <w:jc w:val="both"/>
            </w:pPr>
            <w:r>
              <w:rPr>
                <w:rFonts w:ascii="Times New Roman"/>
                <w:b w:val="false"/>
                <w:i w:val="false"/>
                <w:color w:val="000000"/>
                <w:sz w:val="20"/>
              </w:rPr>
              <w:t>
 </w:t>
            </w:r>
          </w:p>
          <w:bookmarkEnd w:id="20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2"/>
          <w:p>
            <w:pPr>
              <w:spacing w:after="20"/>
              <w:ind w:left="20"/>
              <w:jc w:val="both"/>
            </w:pPr>
            <w:r>
              <w:rPr>
                <w:rFonts w:ascii="Times New Roman"/>
                <w:b w:val="false"/>
                <w:i w:val="false"/>
                <w:color w:val="000000"/>
                <w:sz w:val="20"/>
              </w:rPr>
              <w:t>
 </w:t>
            </w:r>
          </w:p>
          <w:bookmarkEnd w:id="20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3"/>
          <w:p>
            <w:pPr>
              <w:spacing w:after="20"/>
              <w:ind w:left="20"/>
              <w:jc w:val="both"/>
            </w:pPr>
            <w:r>
              <w:rPr>
                <w:rFonts w:ascii="Times New Roman"/>
                <w:b w:val="false"/>
                <w:i w:val="false"/>
                <w:color w:val="000000"/>
                <w:sz w:val="20"/>
              </w:rPr>
              <w:t>
 </w:t>
            </w:r>
          </w:p>
          <w:bookmarkEnd w:id="20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4"/>
          <w:p>
            <w:pPr>
              <w:spacing w:after="20"/>
              <w:ind w:left="20"/>
              <w:jc w:val="both"/>
            </w:pPr>
            <w:r>
              <w:rPr>
                <w:rFonts w:ascii="Times New Roman"/>
                <w:b w:val="false"/>
                <w:i w:val="false"/>
                <w:color w:val="000000"/>
                <w:sz w:val="20"/>
              </w:rPr>
              <w:t>
 </w:t>
            </w:r>
          </w:p>
          <w:bookmarkEnd w:id="20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5"/>
          <w:p>
            <w:pPr>
              <w:spacing w:after="20"/>
              <w:ind w:left="20"/>
              <w:jc w:val="both"/>
            </w:pPr>
            <w:r>
              <w:rPr>
                <w:rFonts w:ascii="Times New Roman"/>
                <w:b w:val="false"/>
                <w:i w:val="false"/>
                <w:color w:val="000000"/>
                <w:sz w:val="20"/>
              </w:rPr>
              <w:t>
10</w:t>
            </w:r>
          </w:p>
          <w:bookmarkEnd w:id="20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474"/>
        <w:gridCol w:w="480"/>
        <w:gridCol w:w="5747"/>
        <w:gridCol w:w="51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47"/>
        <w:gridCol w:w="43"/>
        <w:gridCol w:w="2191"/>
        <w:gridCol w:w="2963"/>
        <w:gridCol w:w="33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шілдедегі</w:t>
            </w:r>
            <w:r>
              <w:br/>
            </w:r>
            <w:r>
              <w:rPr>
                <w:rFonts w:ascii="Times New Roman"/>
                <w:b w:val="false"/>
                <w:i w:val="false"/>
                <w:color w:val="000000"/>
                <w:sz w:val="20"/>
              </w:rPr>
              <w:t>№ 30-8 шешіміне 1 қосымша</w:t>
            </w:r>
            <w:r>
              <w:br/>
            </w: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5 қосымша</w:t>
            </w:r>
          </w:p>
        </w:tc>
      </w:tr>
    </w:tbl>
    <w:bookmarkStart w:name="z239" w:id="206"/>
    <w:p>
      <w:pPr>
        <w:spacing w:after="0"/>
        <w:ind w:left="0"/>
        <w:jc w:val="left"/>
      </w:pPr>
      <w:r>
        <w:rPr>
          <w:rFonts w:ascii="Times New Roman"/>
          <w:b/>
          <w:i w:val="false"/>
          <w:color w:val="000000"/>
        </w:rPr>
        <w:t xml:space="preserve"> 2018 жылға әр бір ауылдық округтер бойынша бюджеттік бағдарламалар</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813"/>
        <w:gridCol w:w="1278"/>
        <w:gridCol w:w="1519"/>
        <w:gridCol w:w="1728"/>
        <w:gridCol w:w="983"/>
        <w:gridCol w:w="983"/>
        <w:gridCol w:w="983"/>
        <w:gridCol w:w="1061"/>
        <w:gridCol w:w="922"/>
      </w:tblGrid>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7"/>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20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8"/>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bookmarkEnd w:id="208"/>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9"/>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bookmarkEnd w:id="209"/>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0"/>
          <w:p>
            <w:pPr>
              <w:spacing w:after="20"/>
              <w:ind w:left="20"/>
              <w:jc w:val="both"/>
            </w:pPr>
            <w:r>
              <w:rPr>
                <w:rFonts w:ascii="Times New Roman"/>
                <w:b w:val="false"/>
                <w:i w:val="false"/>
                <w:color w:val="000000"/>
                <w:sz w:val="20"/>
              </w:rPr>
              <w:t>
Барлығы</w:t>
            </w:r>
          </w:p>
          <w:bookmarkEnd w:id="210"/>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