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8f37" w14:textId="fae8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Жуалы ауданы ауылдық округтерінің бюджеттері туралы" Жуалы аудандық мәслихатының 2017 жылғы 25 желтоқсандағы №21-3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2018 жылғы 13 қыркүйектегі № 32-2 шешімі. Жамбыл облысы Әділет департаментінде 2018 жылғы 17 қыркүйекте № 3949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"2018-2020 жылдарға арналған аудандық бюджет туралы" Жуалы аудандық мәслихатының 2017 жылғы 20 желтоқсандағы № 20-3 шешіміне өзгерістер енгізу туралы" Жуалы аудандық мәслихатының 2018 жылғы 07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негізінде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3946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Жуалы аудандық мәслихаты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Жуалы ауданы ауылдық округтерінің бюджеттері туралы" Жуалы аудандық мәслихаттың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3657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жылдың 9 қаңтарда аудандық "Жаңа өмір"-"Новая жизнь" газетінде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Б. Момышұлы ауылы әкімінің аппараты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 w:val="false"/>
          <w:i w:val="false"/>
          <w:color w:val="000000"/>
          <w:sz w:val="28"/>
        </w:rPr>
        <w:t>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"275 893" деген сандар "280 840" деген сандармен ауыстырылсын;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"41 111" деген сандар "48 921" деген сандармен ауыстырылсын;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"224 349" деген сандар "221 486" деген сандармен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"275 893" деген сандар "280 840" деген сандармен ауыстырылсын.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Ақсай ауылдық округі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"88 923" деген сандар "90 160" деген сандармен ауыстырылсын;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"81 781" деген сандар "83 018" деген сандармен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"88 923" деген сандар "90 160" деген сандармен ауыстырылсын.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 ауылдық округі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"75 380" деген сандар "77 530" деген сандармен ауыстырылсын;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"3 228" деген сандар "3 378" деген сандармен ауыстырылсын;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"70 123" деген сандар "72 123" деген сандармен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"75 380" деген сандар "77 530" деген сандармен ауыстырылсын.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1.6 Көкбастау ауылдық округі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"77 876" деген сандар "79 352" деген сандармен ауыстырылсын;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"71 291" деген сандар "72 767" деген сандармен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"77 876" деген сандар "79 352" деген сандармен ауыстырылсын.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1.7 Күреңбел ауылдық округі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"53 050" деген сандар "51 563" деген сандармен ауыстырылсын;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"48 999" деген сандар "47 512" деген сандармен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"53 050" деген сандар "51 563" деген сандармен ауыстырылсын.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1.8 Қарасаз ауылдық округі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"87 312" деген сандар "86 636" деген сандармен ауыстырылсын;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"80 940" деген сандар "80 264" деген сандармен ауыстырылсын;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"87 312" деген сандар "86 636" деген сандармен ауыстырылсын.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1.9 Қызыларық ауылдық округі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"65 895" деген сандар "66 125" деген сандармен ауыстырылсын;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"62 448" деген сандар "62 678" деген сандармен ауыстырылсын;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"65 895" деген сандар "66 125" деген сандармен ауыстырылсын.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1.10 Мыңбұлақ ауылдық округі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"52 106" деген сандар "57 005" деген сандармен ауыстырылсын;</w:t>
      </w:r>
    </w:p>
    <w:bookmarkEnd w:id="36"/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"46 377" деген сандар "51 276" деген сандармен ауыстырылсын.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"52 106" деген сандар "57 005" деген сандармен ауыстырылсын.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1.11 Нұрлыкент ауылдық округі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"84 043" деген сандар "89 579" деген сандармен ауыстырылсын;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"4 218" деген сандар "6 792" деген сандармен ауыстырылсын;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"79 592" деген сандар "82 554" деген сандармен ауыстырылсын.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"84 043" деген сандар "89 579" деген сандармен ауыстырылсын.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1.12 Шақпақ ауылдық округі 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"77 391" деген сандар "76 105" деген сандармен ауыстырылсын;</w:t>
      </w:r>
    </w:p>
    <w:bookmarkEnd w:id="45"/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"5 081" деген сандар "5 989" деген сандармен ауыстырылсын;</w:t>
      </w:r>
    </w:p>
    <w:bookmarkEnd w:id="46"/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"71 293" деген сандар "69 099" деген сандармен ауыстырылсын;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"77 391" деген сандар "76 105" деген сандармен ауыстырылсын.</w:t>
      </w:r>
    </w:p>
    <w:bookmarkEnd w:id="48"/>
    <w:bookmarkStart w:name="z8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9"/>
    <w:bookmarkStart w:name="z8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әкімшілік аумақтық құрылым, аумақты әлеуметтік-экономикалық дамыту, бюджет және жергілікті салықтар мәселелері, адамдарды құқығын қорғау жөніндегі тұрақты комиссиясына жүктелсін.</w:t>
      </w:r>
    </w:p>
    <w:bookmarkEnd w:id="50"/>
    <w:bookmarkStart w:name="z8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2018 жылдың 1 қаңтарынан қолданысқа енгізіледі.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Қ.Сыдығалиев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1 қосымша</w:t>
            </w:r>
          </w:p>
        </w:tc>
      </w:tr>
    </w:tbl>
    <w:bookmarkStart w:name="z9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Момышұлы ауылы әкімінің 2018 жылға арналған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"/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58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2 476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3 қосымша</w:t>
            </w:r>
          </w:p>
        </w:tc>
      </w:tr>
    </w:tbl>
    <w:bookmarkStart w:name="z15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Ақсай ауылдық округі 2018 жылға арналған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8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73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1 640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4 қосымша</w:t>
            </w:r>
          </w:p>
        </w:tc>
      </w:tr>
    </w:tbl>
    <w:bookmarkStart w:name="z21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 2018 жылға арналған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316"/>
        <w:gridCol w:w="1308"/>
        <w:gridCol w:w="7"/>
        <w:gridCol w:w="6517"/>
        <w:gridCol w:w="21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3"/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88"/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6 қосымша</w:t>
            </w:r>
          </w:p>
        </w:tc>
      </w:tr>
    </w:tbl>
    <w:bookmarkStart w:name="z27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Көкбастау ауылдық округі 2018 жылға арналған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5"/>
        <w:gridCol w:w="1315"/>
        <w:gridCol w:w="6521"/>
        <w:gridCol w:w="2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8"/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1 174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1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103"/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5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7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0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7 қосымша</w:t>
            </w:r>
          </w:p>
        </w:tc>
      </w:tr>
    </w:tbl>
    <w:bookmarkStart w:name="z33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Күреңбел ауылдық округі 2018 жылға арналған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2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117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8 қосымша</w:t>
            </w:r>
          </w:p>
        </w:tc>
      </w:tr>
    </w:tbl>
    <w:bookmarkStart w:name="z40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Қарасаз ауылдық округі 2018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7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0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1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132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49 922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9 қосымша</w:t>
            </w:r>
          </w:p>
        </w:tc>
      </w:tr>
    </w:tbl>
    <w:bookmarkStart w:name="z46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Қызыларық ауылдық округі 2018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1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146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10 қосымша</w:t>
            </w:r>
          </w:p>
        </w:tc>
      </w:tr>
    </w:tbl>
    <w:bookmarkStart w:name="z52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 2018 жылға арналған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5"/>
        <w:gridCol w:w="1315"/>
        <w:gridCol w:w="6521"/>
        <w:gridCol w:w="2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6"/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9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0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161"/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3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4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5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6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7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8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9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11 қосымша</w:t>
            </w:r>
          </w:p>
        </w:tc>
      </w:tr>
    </w:tbl>
    <w:bookmarkStart w:name="z585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Нұрлыкент ауылдық округі 2018 жылға арналған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1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4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176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12 қосымша</w:t>
            </w:r>
          </w:p>
        </w:tc>
      </w:tr>
    </w:tbl>
    <w:bookmarkStart w:name="z644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Шақпақ ауылдық округі 2018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5"/>
        <w:gridCol w:w="1315"/>
        <w:gridCol w:w="6521"/>
        <w:gridCol w:w="2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5"/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8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9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190"/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2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3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4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5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6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7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