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622f" w14:textId="6376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2018 жылғы 28 қарашадағы № 34-3 шешімі. Жамбыл облысы Әділет департаментінде 2018 жылғы 6 желтоқсанда № 4011 болып тіркелді. Күші жойылды - Жамбыл облысы Жуалы аудандық мәслихатының 2020 жылғы 25 маусымдағы № 67-6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аудандық мәслихатының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</w:t>
      </w:r>
      <w:r>
        <w:rPr>
          <w:rFonts w:ascii="Times New Roman"/>
          <w:b w:val="false"/>
          <w:i w:val="false"/>
          <w:color w:val="000000"/>
          <w:sz w:val="28"/>
        </w:rPr>
        <w:t>704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Жуалы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 - 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