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90337" w14:textId="c3903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Жуалы ауданы Б. Момышұлы ауылы және ауылдық округтерінің бюджеттері туралы</w:t>
      </w:r>
    </w:p>
    <w:p>
      <w:pPr>
        <w:spacing w:after="0"/>
        <w:ind w:left="0"/>
        <w:jc w:val="both"/>
      </w:pPr>
      <w:r>
        <w:rPr>
          <w:rFonts w:ascii="Times New Roman"/>
          <w:b w:val="false"/>
          <w:i w:val="false"/>
          <w:color w:val="000000"/>
          <w:sz w:val="28"/>
        </w:rPr>
        <w:t>Жамбыл облысы Жуалы аудандық мәслихатының 2018 жылғы 26 желтоқсандағы № 37-2 шешімі. Жамбыл облысы Әділет департаментінде 2018 жылғы 29 желтоқсанда № 4080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мәслихаты ШЕШІМ ҚАБЫЛДАДЫ:</w:t>
      </w:r>
    </w:p>
    <w:bookmarkEnd w:id="1"/>
    <w:bookmarkStart w:name="z49" w:id="2"/>
    <w:p>
      <w:pPr>
        <w:spacing w:after="0"/>
        <w:ind w:left="0"/>
        <w:jc w:val="both"/>
      </w:pPr>
      <w:r>
        <w:rPr>
          <w:rFonts w:ascii="Times New Roman"/>
          <w:b w:val="false"/>
          <w:i w:val="false"/>
          <w:color w:val="000000"/>
          <w:sz w:val="28"/>
        </w:rPr>
        <w:t xml:space="preserve">
      1. 2019-2021 жылдарға арналған Б. Момышұлы ауылы және ауылдық округтердің бюджеттері тиісінше </w:t>
      </w:r>
      <w:r>
        <w:rPr>
          <w:rFonts w:ascii="Times New Roman"/>
          <w:b w:val="false"/>
          <w:i w:val="false"/>
          <w:color w:val="000000"/>
          <w:sz w:val="28"/>
        </w:rPr>
        <w:t>1.1</w:t>
      </w:r>
      <w:r>
        <w:rPr>
          <w:rFonts w:ascii="Times New Roman"/>
          <w:b w:val="false"/>
          <w:i w:val="false"/>
          <w:color w:val="000000"/>
          <w:sz w:val="28"/>
        </w:rPr>
        <w:t xml:space="preserve"> - </w:t>
      </w:r>
      <w:r>
        <w:rPr>
          <w:rFonts w:ascii="Times New Roman"/>
          <w:b w:val="false"/>
          <w:i w:val="false"/>
          <w:color w:val="000000"/>
          <w:sz w:val="28"/>
        </w:rPr>
        <w:t>1.12 қосымшаларға</w:t>
      </w:r>
      <w:r>
        <w:rPr>
          <w:rFonts w:ascii="Times New Roman"/>
          <w:b w:val="false"/>
          <w:i w:val="false"/>
          <w:color w:val="000000"/>
          <w:sz w:val="28"/>
        </w:rPr>
        <w:t xml:space="preserve"> сәйкес, оның ішінде 2019 жылға мынадай көлемде бекітілсін:</w:t>
      </w:r>
    </w:p>
    <w:bookmarkEnd w:id="2"/>
    <w:bookmarkStart w:name="z50" w:id="3"/>
    <w:p>
      <w:pPr>
        <w:spacing w:after="0"/>
        <w:ind w:left="0"/>
        <w:jc w:val="both"/>
      </w:pPr>
      <w:r>
        <w:rPr>
          <w:rFonts w:ascii="Times New Roman"/>
          <w:b w:val="false"/>
          <w:i w:val="false"/>
          <w:color w:val="000000"/>
          <w:sz w:val="28"/>
        </w:rPr>
        <w:t xml:space="preserve">
      1.1 Б. Момышұлы ауылы әкімінің аппараты </w:t>
      </w:r>
    </w:p>
    <w:bookmarkEnd w:id="3"/>
    <w:bookmarkStart w:name="z51" w:id="4"/>
    <w:p>
      <w:pPr>
        <w:spacing w:after="0"/>
        <w:ind w:left="0"/>
        <w:jc w:val="both"/>
      </w:pPr>
      <w:r>
        <w:rPr>
          <w:rFonts w:ascii="Times New Roman"/>
          <w:b w:val="false"/>
          <w:i w:val="false"/>
          <w:color w:val="000000"/>
          <w:sz w:val="28"/>
        </w:rPr>
        <w:t>
      1) кірістер 431 285 мың теңге, оның ішінде:</w:t>
      </w:r>
    </w:p>
    <w:bookmarkEnd w:id="4"/>
    <w:bookmarkStart w:name="z52" w:id="5"/>
    <w:p>
      <w:pPr>
        <w:spacing w:after="0"/>
        <w:ind w:left="0"/>
        <w:jc w:val="both"/>
      </w:pPr>
      <w:r>
        <w:rPr>
          <w:rFonts w:ascii="Times New Roman"/>
          <w:b w:val="false"/>
          <w:i w:val="false"/>
          <w:color w:val="000000"/>
          <w:sz w:val="28"/>
        </w:rPr>
        <w:t>
      салықтық түсімдер – 61 986 мың теңге;</w:t>
      </w:r>
    </w:p>
    <w:bookmarkEnd w:id="5"/>
    <w:bookmarkStart w:name="z53" w:id="6"/>
    <w:p>
      <w:pPr>
        <w:spacing w:after="0"/>
        <w:ind w:left="0"/>
        <w:jc w:val="both"/>
      </w:pPr>
      <w:r>
        <w:rPr>
          <w:rFonts w:ascii="Times New Roman"/>
          <w:b w:val="false"/>
          <w:i w:val="false"/>
          <w:color w:val="000000"/>
          <w:sz w:val="28"/>
        </w:rPr>
        <w:t>
      салықтық емес түсімдер – 45 мың теңге;</w:t>
      </w:r>
    </w:p>
    <w:bookmarkEnd w:id="6"/>
    <w:bookmarkStart w:name="z54" w:id="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
    <w:bookmarkStart w:name="z55" w:id="8"/>
    <w:p>
      <w:pPr>
        <w:spacing w:after="0"/>
        <w:ind w:left="0"/>
        <w:jc w:val="both"/>
      </w:pPr>
      <w:r>
        <w:rPr>
          <w:rFonts w:ascii="Times New Roman"/>
          <w:b w:val="false"/>
          <w:i w:val="false"/>
          <w:color w:val="000000"/>
          <w:sz w:val="28"/>
        </w:rPr>
        <w:t>
      трансферттердің түсімдері – 369 254 мың теңге;</w:t>
      </w:r>
    </w:p>
    <w:bookmarkEnd w:id="8"/>
    <w:bookmarkStart w:name="z56" w:id="9"/>
    <w:p>
      <w:pPr>
        <w:spacing w:after="0"/>
        <w:ind w:left="0"/>
        <w:jc w:val="both"/>
      </w:pPr>
      <w:r>
        <w:rPr>
          <w:rFonts w:ascii="Times New Roman"/>
          <w:b w:val="false"/>
          <w:i w:val="false"/>
          <w:color w:val="000000"/>
          <w:sz w:val="28"/>
        </w:rPr>
        <w:t>
      2) шығындар – 442 300 мың теңге;</w:t>
      </w:r>
    </w:p>
    <w:bookmarkEnd w:id="9"/>
    <w:bookmarkStart w:name="z57" w:id="10"/>
    <w:p>
      <w:pPr>
        <w:spacing w:after="0"/>
        <w:ind w:left="0"/>
        <w:jc w:val="both"/>
      </w:pPr>
      <w:r>
        <w:rPr>
          <w:rFonts w:ascii="Times New Roman"/>
          <w:b w:val="false"/>
          <w:i w:val="false"/>
          <w:color w:val="000000"/>
          <w:sz w:val="28"/>
        </w:rPr>
        <w:t>
      3) таза бюджеттік кредиттеу – 0мың теңге;</w:t>
      </w:r>
    </w:p>
    <w:bookmarkEnd w:id="10"/>
    <w:bookmarkStart w:name="z58" w:id="11"/>
    <w:p>
      <w:pPr>
        <w:spacing w:after="0"/>
        <w:ind w:left="0"/>
        <w:jc w:val="both"/>
      </w:pPr>
      <w:r>
        <w:rPr>
          <w:rFonts w:ascii="Times New Roman"/>
          <w:b w:val="false"/>
          <w:i w:val="false"/>
          <w:color w:val="000000"/>
          <w:sz w:val="28"/>
        </w:rPr>
        <w:t>
      бюджеттік кредиттер – 0 мың теңге;</w:t>
      </w:r>
    </w:p>
    <w:bookmarkEnd w:id="11"/>
    <w:bookmarkStart w:name="z59"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60" w:id="1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
    <w:bookmarkStart w:name="z61" w:id="14"/>
    <w:p>
      <w:pPr>
        <w:spacing w:after="0"/>
        <w:ind w:left="0"/>
        <w:jc w:val="both"/>
      </w:pPr>
      <w:r>
        <w:rPr>
          <w:rFonts w:ascii="Times New Roman"/>
          <w:b w:val="false"/>
          <w:i w:val="false"/>
          <w:color w:val="000000"/>
          <w:sz w:val="28"/>
        </w:rPr>
        <w:t>
      қаржылық активтерді сатып алу – 0 мың теңге;</w:t>
      </w:r>
    </w:p>
    <w:bookmarkEnd w:id="14"/>
    <w:bookmarkStart w:name="z62" w:id="1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
    <w:bookmarkStart w:name="z63" w:id="16"/>
    <w:p>
      <w:pPr>
        <w:spacing w:after="0"/>
        <w:ind w:left="0"/>
        <w:jc w:val="both"/>
      </w:pPr>
      <w:r>
        <w:rPr>
          <w:rFonts w:ascii="Times New Roman"/>
          <w:b w:val="false"/>
          <w:i w:val="false"/>
          <w:color w:val="000000"/>
          <w:sz w:val="28"/>
        </w:rPr>
        <w:t>
      5) бюджеттің тапшылығы (профициті) – - 11 015 мың теңге;</w:t>
      </w:r>
    </w:p>
    <w:bookmarkEnd w:id="16"/>
    <w:bookmarkStart w:name="z64" w:id="17"/>
    <w:p>
      <w:pPr>
        <w:spacing w:after="0"/>
        <w:ind w:left="0"/>
        <w:jc w:val="both"/>
      </w:pPr>
      <w:r>
        <w:rPr>
          <w:rFonts w:ascii="Times New Roman"/>
          <w:b w:val="false"/>
          <w:i w:val="false"/>
          <w:color w:val="000000"/>
          <w:sz w:val="28"/>
        </w:rPr>
        <w:t>
      6) бюджет тапшылығын қаржыландыру (профицитті пайдалану) – 11 015 мың теңге:</w:t>
      </w:r>
    </w:p>
    <w:bookmarkEnd w:id="17"/>
    <w:bookmarkStart w:name="z65" w:id="18"/>
    <w:p>
      <w:pPr>
        <w:spacing w:after="0"/>
        <w:ind w:left="0"/>
        <w:jc w:val="both"/>
      </w:pPr>
      <w:r>
        <w:rPr>
          <w:rFonts w:ascii="Times New Roman"/>
          <w:b w:val="false"/>
          <w:i w:val="false"/>
          <w:color w:val="000000"/>
          <w:sz w:val="28"/>
        </w:rPr>
        <w:t>
      қарыздар түсімі – 0 мың теңге;</w:t>
      </w:r>
    </w:p>
    <w:bookmarkEnd w:id="18"/>
    <w:bookmarkStart w:name="z66" w:id="19"/>
    <w:p>
      <w:pPr>
        <w:spacing w:after="0"/>
        <w:ind w:left="0"/>
        <w:jc w:val="both"/>
      </w:pPr>
      <w:r>
        <w:rPr>
          <w:rFonts w:ascii="Times New Roman"/>
          <w:b w:val="false"/>
          <w:i w:val="false"/>
          <w:color w:val="000000"/>
          <w:sz w:val="28"/>
        </w:rPr>
        <w:t>
      қарыздарды өтеу – 0 мың теңге;</w:t>
      </w:r>
    </w:p>
    <w:bookmarkEnd w:id="19"/>
    <w:bookmarkStart w:name="z67" w:id="20"/>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20"/>
    <w:bookmarkStart w:name="z68" w:id="21"/>
    <w:p>
      <w:pPr>
        <w:spacing w:after="0"/>
        <w:ind w:left="0"/>
        <w:jc w:val="both"/>
      </w:pPr>
      <w:r>
        <w:rPr>
          <w:rFonts w:ascii="Times New Roman"/>
          <w:b w:val="false"/>
          <w:i w:val="false"/>
          <w:color w:val="000000"/>
          <w:sz w:val="28"/>
        </w:rPr>
        <w:t>
      1.2 Ақтөбе ауылдық округі</w:t>
      </w:r>
    </w:p>
    <w:bookmarkEnd w:id="21"/>
    <w:bookmarkStart w:name="z69" w:id="22"/>
    <w:p>
      <w:pPr>
        <w:spacing w:after="0"/>
        <w:ind w:left="0"/>
        <w:jc w:val="both"/>
      </w:pPr>
      <w:r>
        <w:rPr>
          <w:rFonts w:ascii="Times New Roman"/>
          <w:b w:val="false"/>
          <w:i w:val="false"/>
          <w:color w:val="000000"/>
          <w:sz w:val="28"/>
        </w:rPr>
        <w:t>
      1) кірістер 92 832 мың теңге, оның ішінде:</w:t>
      </w:r>
    </w:p>
    <w:bookmarkEnd w:id="22"/>
    <w:bookmarkStart w:name="z70" w:id="23"/>
    <w:p>
      <w:pPr>
        <w:spacing w:after="0"/>
        <w:ind w:left="0"/>
        <w:jc w:val="both"/>
      </w:pPr>
      <w:r>
        <w:rPr>
          <w:rFonts w:ascii="Times New Roman"/>
          <w:b w:val="false"/>
          <w:i w:val="false"/>
          <w:color w:val="000000"/>
          <w:sz w:val="28"/>
        </w:rPr>
        <w:t>
      салықтық түсімдер – 3 251 мың теңге;</w:t>
      </w:r>
    </w:p>
    <w:bookmarkEnd w:id="23"/>
    <w:bookmarkStart w:name="z71" w:id="24"/>
    <w:p>
      <w:pPr>
        <w:spacing w:after="0"/>
        <w:ind w:left="0"/>
        <w:jc w:val="both"/>
      </w:pPr>
      <w:r>
        <w:rPr>
          <w:rFonts w:ascii="Times New Roman"/>
          <w:b w:val="false"/>
          <w:i w:val="false"/>
          <w:color w:val="000000"/>
          <w:sz w:val="28"/>
        </w:rPr>
        <w:t>
      салықтық емес түсімдер – 35 мың теңге;</w:t>
      </w:r>
    </w:p>
    <w:bookmarkEnd w:id="24"/>
    <w:bookmarkStart w:name="z72" w:id="2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
    <w:bookmarkStart w:name="z73" w:id="26"/>
    <w:p>
      <w:pPr>
        <w:spacing w:after="0"/>
        <w:ind w:left="0"/>
        <w:jc w:val="both"/>
      </w:pPr>
      <w:r>
        <w:rPr>
          <w:rFonts w:ascii="Times New Roman"/>
          <w:b w:val="false"/>
          <w:i w:val="false"/>
          <w:color w:val="000000"/>
          <w:sz w:val="28"/>
        </w:rPr>
        <w:t>
      трансферттердің түсімдері – 89 549 мың теңге;</w:t>
      </w:r>
    </w:p>
    <w:bookmarkEnd w:id="26"/>
    <w:bookmarkStart w:name="z74" w:id="27"/>
    <w:p>
      <w:pPr>
        <w:spacing w:after="0"/>
        <w:ind w:left="0"/>
        <w:jc w:val="both"/>
      </w:pPr>
      <w:r>
        <w:rPr>
          <w:rFonts w:ascii="Times New Roman"/>
          <w:b w:val="false"/>
          <w:i w:val="false"/>
          <w:color w:val="000000"/>
          <w:sz w:val="28"/>
        </w:rPr>
        <w:t>
      2) шығындар – 93 395 мың теңге;</w:t>
      </w:r>
    </w:p>
    <w:bookmarkEnd w:id="27"/>
    <w:bookmarkStart w:name="z75" w:id="28"/>
    <w:p>
      <w:pPr>
        <w:spacing w:after="0"/>
        <w:ind w:left="0"/>
        <w:jc w:val="both"/>
      </w:pPr>
      <w:r>
        <w:rPr>
          <w:rFonts w:ascii="Times New Roman"/>
          <w:b w:val="false"/>
          <w:i w:val="false"/>
          <w:color w:val="000000"/>
          <w:sz w:val="28"/>
        </w:rPr>
        <w:t>
      3) таза бюджеттік кредиттеу – 0 мың теңге;</w:t>
      </w:r>
    </w:p>
    <w:bookmarkEnd w:id="28"/>
    <w:bookmarkStart w:name="z76" w:id="29"/>
    <w:p>
      <w:pPr>
        <w:spacing w:after="0"/>
        <w:ind w:left="0"/>
        <w:jc w:val="both"/>
      </w:pPr>
      <w:r>
        <w:rPr>
          <w:rFonts w:ascii="Times New Roman"/>
          <w:b w:val="false"/>
          <w:i w:val="false"/>
          <w:color w:val="000000"/>
          <w:sz w:val="28"/>
        </w:rPr>
        <w:t>
      бюджеттік кредиттер – 0 мың теңге;</w:t>
      </w:r>
    </w:p>
    <w:bookmarkEnd w:id="29"/>
    <w:bookmarkStart w:name="z77" w:id="30"/>
    <w:p>
      <w:pPr>
        <w:spacing w:after="0"/>
        <w:ind w:left="0"/>
        <w:jc w:val="both"/>
      </w:pPr>
      <w:r>
        <w:rPr>
          <w:rFonts w:ascii="Times New Roman"/>
          <w:b w:val="false"/>
          <w:i w:val="false"/>
          <w:color w:val="000000"/>
          <w:sz w:val="28"/>
        </w:rPr>
        <w:t>
      бюджеттік кредиттерді өтеу – 0 мың теңге;</w:t>
      </w:r>
    </w:p>
    <w:bookmarkEnd w:id="30"/>
    <w:bookmarkStart w:name="z78" w:id="3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31"/>
    <w:bookmarkStart w:name="z79" w:id="32"/>
    <w:p>
      <w:pPr>
        <w:spacing w:after="0"/>
        <w:ind w:left="0"/>
        <w:jc w:val="both"/>
      </w:pPr>
      <w:r>
        <w:rPr>
          <w:rFonts w:ascii="Times New Roman"/>
          <w:b w:val="false"/>
          <w:i w:val="false"/>
          <w:color w:val="000000"/>
          <w:sz w:val="28"/>
        </w:rPr>
        <w:t>
      қаржылық активтерді сатып алу – 0 мың теңге;</w:t>
      </w:r>
    </w:p>
    <w:bookmarkEnd w:id="32"/>
    <w:bookmarkStart w:name="z80" w:id="3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33"/>
    <w:bookmarkStart w:name="z81" w:id="34"/>
    <w:p>
      <w:pPr>
        <w:spacing w:after="0"/>
        <w:ind w:left="0"/>
        <w:jc w:val="both"/>
      </w:pPr>
      <w:r>
        <w:rPr>
          <w:rFonts w:ascii="Times New Roman"/>
          <w:b w:val="false"/>
          <w:i w:val="false"/>
          <w:color w:val="000000"/>
          <w:sz w:val="28"/>
        </w:rPr>
        <w:t>
      5) бюджеттің тапшылығы (профициті) – - 563 мың теңге;</w:t>
      </w:r>
    </w:p>
    <w:bookmarkEnd w:id="34"/>
    <w:bookmarkStart w:name="z82" w:id="35"/>
    <w:p>
      <w:pPr>
        <w:spacing w:after="0"/>
        <w:ind w:left="0"/>
        <w:jc w:val="both"/>
      </w:pPr>
      <w:r>
        <w:rPr>
          <w:rFonts w:ascii="Times New Roman"/>
          <w:b w:val="false"/>
          <w:i w:val="false"/>
          <w:color w:val="000000"/>
          <w:sz w:val="28"/>
        </w:rPr>
        <w:t>
      6) бюджет тапшылығын қаржыландыру (профицитті пайдалану) – 563 мың теңге:</w:t>
      </w:r>
    </w:p>
    <w:bookmarkEnd w:id="35"/>
    <w:bookmarkStart w:name="z83" w:id="36"/>
    <w:p>
      <w:pPr>
        <w:spacing w:after="0"/>
        <w:ind w:left="0"/>
        <w:jc w:val="both"/>
      </w:pPr>
      <w:r>
        <w:rPr>
          <w:rFonts w:ascii="Times New Roman"/>
          <w:b w:val="false"/>
          <w:i w:val="false"/>
          <w:color w:val="000000"/>
          <w:sz w:val="28"/>
        </w:rPr>
        <w:t>
      қарыздар түсімі – 0 мың теңге;</w:t>
      </w:r>
    </w:p>
    <w:bookmarkEnd w:id="36"/>
    <w:bookmarkStart w:name="z84" w:id="37"/>
    <w:p>
      <w:pPr>
        <w:spacing w:after="0"/>
        <w:ind w:left="0"/>
        <w:jc w:val="both"/>
      </w:pPr>
      <w:r>
        <w:rPr>
          <w:rFonts w:ascii="Times New Roman"/>
          <w:b w:val="false"/>
          <w:i w:val="false"/>
          <w:color w:val="000000"/>
          <w:sz w:val="28"/>
        </w:rPr>
        <w:t>
      қарыздарды өтеу – 0 мың теңге;</w:t>
      </w:r>
    </w:p>
    <w:bookmarkEnd w:id="37"/>
    <w:bookmarkStart w:name="z85" w:id="38"/>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38"/>
    <w:bookmarkStart w:name="z86" w:id="39"/>
    <w:p>
      <w:pPr>
        <w:spacing w:after="0"/>
        <w:ind w:left="0"/>
        <w:jc w:val="both"/>
      </w:pPr>
      <w:r>
        <w:rPr>
          <w:rFonts w:ascii="Times New Roman"/>
          <w:b w:val="false"/>
          <w:i w:val="false"/>
          <w:color w:val="000000"/>
          <w:sz w:val="28"/>
        </w:rPr>
        <w:t xml:space="preserve">
      1.3 Ақсай ауылдық округі </w:t>
      </w:r>
    </w:p>
    <w:bookmarkEnd w:id="39"/>
    <w:bookmarkStart w:name="z87" w:id="40"/>
    <w:p>
      <w:pPr>
        <w:spacing w:after="0"/>
        <w:ind w:left="0"/>
        <w:jc w:val="both"/>
      </w:pPr>
      <w:r>
        <w:rPr>
          <w:rFonts w:ascii="Times New Roman"/>
          <w:b w:val="false"/>
          <w:i w:val="false"/>
          <w:color w:val="000000"/>
          <w:sz w:val="28"/>
        </w:rPr>
        <w:t>
      1) кірістер 146 201 мың теңге, оның ішінде:</w:t>
      </w:r>
    </w:p>
    <w:bookmarkEnd w:id="40"/>
    <w:bookmarkStart w:name="z88" w:id="41"/>
    <w:p>
      <w:pPr>
        <w:spacing w:after="0"/>
        <w:ind w:left="0"/>
        <w:jc w:val="both"/>
      </w:pPr>
      <w:r>
        <w:rPr>
          <w:rFonts w:ascii="Times New Roman"/>
          <w:b w:val="false"/>
          <w:i w:val="false"/>
          <w:color w:val="000000"/>
          <w:sz w:val="28"/>
        </w:rPr>
        <w:t>
      салықтық түсімдер – 6 459 мың теңге;</w:t>
      </w:r>
    </w:p>
    <w:bookmarkEnd w:id="41"/>
    <w:bookmarkStart w:name="z89" w:id="42"/>
    <w:p>
      <w:pPr>
        <w:spacing w:after="0"/>
        <w:ind w:left="0"/>
        <w:jc w:val="both"/>
      </w:pPr>
      <w:r>
        <w:rPr>
          <w:rFonts w:ascii="Times New Roman"/>
          <w:b w:val="false"/>
          <w:i w:val="false"/>
          <w:color w:val="000000"/>
          <w:sz w:val="28"/>
        </w:rPr>
        <w:t>
      салықтық емес түсімдер – 2 мың теңге;</w:t>
      </w:r>
    </w:p>
    <w:bookmarkEnd w:id="42"/>
    <w:bookmarkStart w:name="z90" w:id="4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3"/>
    <w:bookmarkStart w:name="z91" w:id="44"/>
    <w:p>
      <w:pPr>
        <w:spacing w:after="0"/>
        <w:ind w:left="0"/>
        <w:jc w:val="both"/>
      </w:pPr>
      <w:r>
        <w:rPr>
          <w:rFonts w:ascii="Times New Roman"/>
          <w:b w:val="false"/>
          <w:i w:val="false"/>
          <w:color w:val="000000"/>
          <w:sz w:val="28"/>
        </w:rPr>
        <w:t>
      трансферттердің түсімдері – 139 740 мың теңге;</w:t>
      </w:r>
    </w:p>
    <w:bookmarkEnd w:id="44"/>
    <w:bookmarkStart w:name="z92" w:id="45"/>
    <w:p>
      <w:pPr>
        <w:spacing w:after="0"/>
        <w:ind w:left="0"/>
        <w:jc w:val="both"/>
      </w:pPr>
      <w:r>
        <w:rPr>
          <w:rFonts w:ascii="Times New Roman"/>
          <w:b w:val="false"/>
          <w:i w:val="false"/>
          <w:color w:val="000000"/>
          <w:sz w:val="28"/>
        </w:rPr>
        <w:t>
      2) шығындар – 147 452 мың теңге;</w:t>
      </w:r>
    </w:p>
    <w:bookmarkEnd w:id="45"/>
    <w:bookmarkStart w:name="z93" w:id="46"/>
    <w:p>
      <w:pPr>
        <w:spacing w:after="0"/>
        <w:ind w:left="0"/>
        <w:jc w:val="both"/>
      </w:pPr>
      <w:r>
        <w:rPr>
          <w:rFonts w:ascii="Times New Roman"/>
          <w:b w:val="false"/>
          <w:i w:val="false"/>
          <w:color w:val="000000"/>
          <w:sz w:val="28"/>
        </w:rPr>
        <w:t>
      3) таза бюджеттік кредиттеу – 0 мың теңге;</w:t>
      </w:r>
    </w:p>
    <w:bookmarkEnd w:id="46"/>
    <w:bookmarkStart w:name="z94" w:id="47"/>
    <w:p>
      <w:pPr>
        <w:spacing w:after="0"/>
        <w:ind w:left="0"/>
        <w:jc w:val="both"/>
      </w:pPr>
      <w:r>
        <w:rPr>
          <w:rFonts w:ascii="Times New Roman"/>
          <w:b w:val="false"/>
          <w:i w:val="false"/>
          <w:color w:val="000000"/>
          <w:sz w:val="28"/>
        </w:rPr>
        <w:t>
      бюджеттік кредиттер – 0 мың теңге;</w:t>
      </w:r>
    </w:p>
    <w:bookmarkEnd w:id="47"/>
    <w:bookmarkStart w:name="z95" w:id="48"/>
    <w:p>
      <w:pPr>
        <w:spacing w:after="0"/>
        <w:ind w:left="0"/>
        <w:jc w:val="both"/>
      </w:pPr>
      <w:r>
        <w:rPr>
          <w:rFonts w:ascii="Times New Roman"/>
          <w:b w:val="false"/>
          <w:i w:val="false"/>
          <w:color w:val="000000"/>
          <w:sz w:val="28"/>
        </w:rPr>
        <w:t>
      бюджеттік кредиттерді өтеу – 0 мың теңге;</w:t>
      </w:r>
    </w:p>
    <w:bookmarkEnd w:id="48"/>
    <w:bookmarkStart w:name="z96" w:id="4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49"/>
    <w:bookmarkStart w:name="z97" w:id="50"/>
    <w:p>
      <w:pPr>
        <w:spacing w:after="0"/>
        <w:ind w:left="0"/>
        <w:jc w:val="both"/>
      </w:pPr>
      <w:r>
        <w:rPr>
          <w:rFonts w:ascii="Times New Roman"/>
          <w:b w:val="false"/>
          <w:i w:val="false"/>
          <w:color w:val="000000"/>
          <w:sz w:val="28"/>
        </w:rPr>
        <w:t>
      қаржылық активтерді сатып алу – 0 мың теңге;</w:t>
      </w:r>
    </w:p>
    <w:bookmarkEnd w:id="50"/>
    <w:bookmarkStart w:name="z98" w:id="51"/>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51"/>
    <w:bookmarkStart w:name="z99" w:id="52"/>
    <w:p>
      <w:pPr>
        <w:spacing w:after="0"/>
        <w:ind w:left="0"/>
        <w:jc w:val="both"/>
      </w:pPr>
      <w:r>
        <w:rPr>
          <w:rFonts w:ascii="Times New Roman"/>
          <w:b w:val="false"/>
          <w:i w:val="false"/>
          <w:color w:val="000000"/>
          <w:sz w:val="28"/>
        </w:rPr>
        <w:t>
      5) бюджеттің тапшылығы (профициті) – - 1 251 мың теңге;</w:t>
      </w:r>
    </w:p>
    <w:bookmarkEnd w:id="52"/>
    <w:bookmarkStart w:name="z100" w:id="53"/>
    <w:p>
      <w:pPr>
        <w:spacing w:after="0"/>
        <w:ind w:left="0"/>
        <w:jc w:val="both"/>
      </w:pPr>
      <w:r>
        <w:rPr>
          <w:rFonts w:ascii="Times New Roman"/>
          <w:b w:val="false"/>
          <w:i w:val="false"/>
          <w:color w:val="000000"/>
          <w:sz w:val="28"/>
        </w:rPr>
        <w:t>
      6) бюджет тапшылығын қаржыландыру (профицитті пайдалану) – 1 251 мың теңге:</w:t>
      </w:r>
    </w:p>
    <w:bookmarkEnd w:id="53"/>
    <w:bookmarkStart w:name="z101" w:id="54"/>
    <w:p>
      <w:pPr>
        <w:spacing w:after="0"/>
        <w:ind w:left="0"/>
        <w:jc w:val="both"/>
      </w:pPr>
      <w:r>
        <w:rPr>
          <w:rFonts w:ascii="Times New Roman"/>
          <w:b w:val="false"/>
          <w:i w:val="false"/>
          <w:color w:val="000000"/>
          <w:sz w:val="28"/>
        </w:rPr>
        <w:t>
      қарыздар түсімі – 0 мың теңге;</w:t>
      </w:r>
    </w:p>
    <w:bookmarkEnd w:id="54"/>
    <w:bookmarkStart w:name="z102" w:id="55"/>
    <w:p>
      <w:pPr>
        <w:spacing w:after="0"/>
        <w:ind w:left="0"/>
        <w:jc w:val="both"/>
      </w:pPr>
      <w:r>
        <w:rPr>
          <w:rFonts w:ascii="Times New Roman"/>
          <w:b w:val="false"/>
          <w:i w:val="false"/>
          <w:color w:val="000000"/>
          <w:sz w:val="28"/>
        </w:rPr>
        <w:t>
      қарыздарды өтеу – 0 мың теңге;</w:t>
      </w:r>
    </w:p>
    <w:bookmarkEnd w:id="55"/>
    <w:bookmarkStart w:name="z103" w:id="56"/>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56"/>
    <w:bookmarkStart w:name="z104" w:id="57"/>
    <w:p>
      <w:pPr>
        <w:spacing w:after="0"/>
        <w:ind w:left="0"/>
        <w:jc w:val="both"/>
      </w:pPr>
      <w:r>
        <w:rPr>
          <w:rFonts w:ascii="Times New Roman"/>
          <w:b w:val="false"/>
          <w:i w:val="false"/>
          <w:color w:val="000000"/>
          <w:sz w:val="28"/>
        </w:rPr>
        <w:t xml:space="preserve">
      1.4 Боралдай ауылдық округі </w:t>
      </w:r>
    </w:p>
    <w:bookmarkEnd w:id="57"/>
    <w:bookmarkStart w:name="z105" w:id="58"/>
    <w:p>
      <w:pPr>
        <w:spacing w:after="0"/>
        <w:ind w:left="0"/>
        <w:jc w:val="both"/>
      </w:pPr>
      <w:r>
        <w:rPr>
          <w:rFonts w:ascii="Times New Roman"/>
          <w:b w:val="false"/>
          <w:i w:val="false"/>
          <w:color w:val="000000"/>
          <w:sz w:val="28"/>
        </w:rPr>
        <w:t>
      1) кірістер 110 362 мың теңге, оның ішінде:</w:t>
      </w:r>
    </w:p>
    <w:bookmarkEnd w:id="58"/>
    <w:bookmarkStart w:name="z106" w:id="59"/>
    <w:p>
      <w:pPr>
        <w:spacing w:after="0"/>
        <w:ind w:left="0"/>
        <w:jc w:val="both"/>
      </w:pPr>
      <w:r>
        <w:rPr>
          <w:rFonts w:ascii="Times New Roman"/>
          <w:b w:val="false"/>
          <w:i w:val="false"/>
          <w:color w:val="000000"/>
          <w:sz w:val="28"/>
        </w:rPr>
        <w:t>
      салықтық түсімдер – 4 027 мың теңге;</w:t>
      </w:r>
    </w:p>
    <w:bookmarkEnd w:id="59"/>
    <w:bookmarkStart w:name="z107" w:id="60"/>
    <w:p>
      <w:pPr>
        <w:spacing w:after="0"/>
        <w:ind w:left="0"/>
        <w:jc w:val="both"/>
      </w:pPr>
      <w:r>
        <w:rPr>
          <w:rFonts w:ascii="Times New Roman"/>
          <w:b w:val="false"/>
          <w:i w:val="false"/>
          <w:color w:val="000000"/>
          <w:sz w:val="28"/>
        </w:rPr>
        <w:t>
      салықтық емес түсімдер – 14 мың теңге;</w:t>
      </w:r>
    </w:p>
    <w:bookmarkEnd w:id="60"/>
    <w:bookmarkStart w:name="z108" w:id="6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1"/>
    <w:bookmarkStart w:name="z109" w:id="62"/>
    <w:p>
      <w:pPr>
        <w:spacing w:after="0"/>
        <w:ind w:left="0"/>
        <w:jc w:val="both"/>
      </w:pPr>
      <w:r>
        <w:rPr>
          <w:rFonts w:ascii="Times New Roman"/>
          <w:b w:val="false"/>
          <w:i w:val="false"/>
          <w:color w:val="000000"/>
          <w:sz w:val="28"/>
        </w:rPr>
        <w:t>
      трансферттердің түсімдері – 106 321 мың теңге;</w:t>
      </w:r>
    </w:p>
    <w:bookmarkEnd w:id="62"/>
    <w:bookmarkStart w:name="z110" w:id="63"/>
    <w:p>
      <w:pPr>
        <w:spacing w:after="0"/>
        <w:ind w:left="0"/>
        <w:jc w:val="both"/>
      </w:pPr>
      <w:r>
        <w:rPr>
          <w:rFonts w:ascii="Times New Roman"/>
          <w:b w:val="false"/>
          <w:i w:val="false"/>
          <w:color w:val="000000"/>
          <w:sz w:val="28"/>
        </w:rPr>
        <w:t>
      2) шығындар – 110 715 мың теңге;</w:t>
      </w:r>
    </w:p>
    <w:bookmarkEnd w:id="63"/>
    <w:bookmarkStart w:name="z111" w:id="64"/>
    <w:p>
      <w:pPr>
        <w:spacing w:after="0"/>
        <w:ind w:left="0"/>
        <w:jc w:val="both"/>
      </w:pPr>
      <w:r>
        <w:rPr>
          <w:rFonts w:ascii="Times New Roman"/>
          <w:b w:val="false"/>
          <w:i w:val="false"/>
          <w:color w:val="000000"/>
          <w:sz w:val="28"/>
        </w:rPr>
        <w:t>
      3) таза бюджеттік кредиттеу – 0 мың теңге;</w:t>
      </w:r>
    </w:p>
    <w:bookmarkEnd w:id="64"/>
    <w:bookmarkStart w:name="z112" w:id="65"/>
    <w:p>
      <w:pPr>
        <w:spacing w:after="0"/>
        <w:ind w:left="0"/>
        <w:jc w:val="both"/>
      </w:pPr>
      <w:r>
        <w:rPr>
          <w:rFonts w:ascii="Times New Roman"/>
          <w:b w:val="false"/>
          <w:i w:val="false"/>
          <w:color w:val="000000"/>
          <w:sz w:val="28"/>
        </w:rPr>
        <w:t>
      бюджеттік кредиттер – 0 мың теңге;</w:t>
      </w:r>
    </w:p>
    <w:bookmarkEnd w:id="65"/>
    <w:bookmarkStart w:name="z113" w:id="66"/>
    <w:p>
      <w:pPr>
        <w:spacing w:after="0"/>
        <w:ind w:left="0"/>
        <w:jc w:val="both"/>
      </w:pPr>
      <w:r>
        <w:rPr>
          <w:rFonts w:ascii="Times New Roman"/>
          <w:b w:val="false"/>
          <w:i w:val="false"/>
          <w:color w:val="000000"/>
          <w:sz w:val="28"/>
        </w:rPr>
        <w:t>
      бюджеттік кредиттерді өтеу – 0 мың теңге;</w:t>
      </w:r>
    </w:p>
    <w:bookmarkEnd w:id="66"/>
    <w:bookmarkStart w:name="z114" w:id="6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67"/>
    <w:bookmarkStart w:name="z115" w:id="68"/>
    <w:p>
      <w:pPr>
        <w:spacing w:after="0"/>
        <w:ind w:left="0"/>
        <w:jc w:val="both"/>
      </w:pPr>
      <w:r>
        <w:rPr>
          <w:rFonts w:ascii="Times New Roman"/>
          <w:b w:val="false"/>
          <w:i w:val="false"/>
          <w:color w:val="000000"/>
          <w:sz w:val="28"/>
        </w:rPr>
        <w:t>
      қаржылық активтерді сатып алу – 0 мың теңге;</w:t>
      </w:r>
    </w:p>
    <w:bookmarkEnd w:id="68"/>
    <w:bookmarkStart w:name="z116" w:id="6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69"/>
    <w:bookmarkStart w:name="z117" w:id="70"/>
    <w:p>
      <w:pPr>
        <w:spacing w:after="0"/>
        <w:ind w:left="0"/>
        <w:jc w:val="both"/>
      </w:pPr>
      <w:r>
        <w:rPr>
          <w:rFonts w:ascii="Times New Roman"/>
          <w:b w:val="false"/>
          <w:i w:val="false"/>
          <w:color w:val="000000"/>
          <w:sz w:val="28"/>
        </w:rPr>
        <w:t>
      5) бюджеттің тапшылығы (профициті) – - 353 мың теңге;</w:t>
      </w:r>
    </w:p>
    <w:bookmarkEnd w:id="70"/>
    <w:bookmarkStart w:name="z118" w:id="71"/>
    <w:p>
      <w:pPr>
        <w:spacing w:after="0"/>
        <w:ind w:left="0"/>
        <w:jc w:val="both"/>
      </w:pPr>
      <w:r>
        <w:rPr>
          <w:rFonts w:ascii="Times New Roman"/>
          <w:b w:val="false"/>
          <w:i w:val="false"/>
          <w:color w:val="000000"/>
          <w:sz w:val="28"/>
        </w:rPr>
        <w:t>
      6) бюджет тапшылығын қаржыландыру (профицитті пайдалану) – 353 мың теңге:</w:t>
      </w:r>
    </w:p>
    <w:bookmarkEnd w:id="71"/>
    <w:bookmarkStart w:name="z119" w:id="72"/>
    <w:p>
      <w:pPr>
        <w:spacing w:after="0"/>
        <w:ind w:left="0"/>
        <w:jc w:val="both"/>
      </w:pPr>
      <w:r>
        <w:rPr>
          <w:rFonts w:ascii="Times New Roman"/>
          <w:b w:val="false"/>
          <w:i w:val="false"/>
          <w:color w:val="000000"/>
          <w:sz w:val="28"/>
        </w:rPr>
        <w:t>
      қарыздар түсімі – 0 мың теңге;</w:t>
      </w:r>
    </w:p>
    <w:bookmarkEnd w:id="72"/>
    <w:bookmarkStart w:name="z120" w:id="73"/>
    <w:p>
      <w:pPr>
        <w:spacing w:after="0"/>
        <w:ind w:left="0"/>
        <w:jc w:val="both"/>
      </w:pPr>
      <w:r>
        <w:rPr>
          <w:rFonts w:ascii="Times New Roman"/>
          <w:b w:val="false"/>
          <w:i w:val="false"/>
          <w:color w:val="000000"/>
          <w:sz w:val="28"/>
        </w:rPr>
        <w:t>
      қарыздарды өтеу – 0 мың теңге;</w:t>
      </w:r>
    </w:p>
    <w:bookmarkEnd w:id="73"/>
    <w:bookmarkStart w:name="z121" w:id="74"/>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74"/>
    <w:bookmarkStart w:name="z122" w:id="75"/>
    <w:p>
      <w:pPr>
        <w:spacing w:after="0"/>
        <w:ind w:left="0"/>
        <w:jc w:val="both"/>
      </w:pPr>
      <w:r>
        <w:rPr>
          <w:rFonts w:ascii="Times New Roman"/>
          <w:b w:val="false"/>
          <w:i w:val="false"/>
          <w:color w:val="000000"/>
          <w:sz w:val="28"/>
        </w:rPr>
        <w:t xml:space="preserve">
      1.5 Жетітөбе ауылдық округі </w:t>
      </w:r>
    </w:p>
    <w:bookmarkEnd w:id="75"/>
    <w:bookmarkStart w:name="z123" w:id="76"/>
    <w:p>
      <w:pPr>
        <w:spacing w:after="0"/>
        <w:ind w:left="0"/>
        <w:jc w:val="both"/>
      </w:pPr>
      <w:r>
        <w:rPr>
          <w:rFonts w:ascii="Times New Roman"/>
          <w:b w:val="false"/>
          <w:i w:val="false"/>
          <w:color w:val="000000"/>
          <w:sz w:val="28"/>
        </w:rPr>
        <w:t>
      1) кірістер 110 069 мың теңге, оның ішінде:</w:t>
      </w:r>
    </w:p>
    <w:bookmarkEnd w:id="76"/>
    <w:bookmarkStart w:name="z124" w:id="77"/>
    <w:p>
      <w:pPr>
        <w:spacing w:after="0"/>
        <w:ind w:left="0"/>
        <w:jc w:val="both"/>
      </w:pPr>
      <w:r>
        <w:rPr>
          <w:rFonts w:ascii="Times New Roman"/>
          <w:b w:val="false"/>
          <w:i w:val="false"/>
          <w:color w:val="000000"/>
          <w:sz w:val="28"/>
        </w:rPr>
        <w:t>
      салықтық түсімдер – 4 468 мың теңге;</w:t>
      </w:r>
    </w:p>
    <w:bookmarkEnd w:id="77"/>
    <w:bookmarkStart w:name="z125" w:id="78"/>
    <w:p>
      <w:pPr>
        <w:spacing w:after="0"/>
        <w:ind w:left="0"/>
        <w:jc w:val="both"/>
      </w:pPr>
      <w:r>
        <w:rPr>
          <w:rFonts w:ascii="Times New Roman"/>
          <w:b w:val="false"/>
          <w:i w:val="false"/>
          <w:color w:val="000000"/>
          <w:sz w:val="28"/>
        </w:rPr>
        <w:t>
      салықтық емес түсімдер – 2 мың теңге;</w:t>
      </w:r>
    </w:p>
    <w:bookmarkEnd w:id="78"/>
    <w:bookmarkStart w:name="z126" w:id="7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9"/>
    <w:bookmarkStart w:name="z127" w:id="80"/>
    <w:p>
      <w:pPr>
        <w:spacing w:after="0"/>
        <w:ind w:left="0"/>
        <w:jc w:val="both"/>
      </w:pPr>
      <w:r>
        <w:rPr>
          <w:rFonts w:ascii="Times New Roman"/>
          <w:b w:val="false"/>
          <w:i w:val="false"/>
          <w:color w:val="000000"/>
          <w:sz w:val="28"/>
        </w:rPr>
        <w:t>
      трансферттердің түсімдері – 105 601 мың теңге;</w:t>
      </w:r>
    </w:p>
    <w:bookmarkEnd w:id="80"/>
    <w:bookmarkStart w:name="z128" w:id="81"/>
    <w:p>
      <w:pPr>
        <w:spacing w:after="0"/>
        <w:ind w:left="0"/>
        <w:jc w:val="both"/>
      </w:pPr>
      <w:r>
        <w:rPr>
          <w:rFonts w:ascii="Times New Roman"/>
          <w:b w:val="false"/>
          <w:i w:val="false"/>
          <w:color w:val="000000"/>
          <w:sz w:val="28"/>
        </w:rPr>
        <w:t>
      2) шығындар – 111 890 мың теңге;</w:t>
      </w:r>
    </w:p>
    <w:bookmarkEnd w:id="81"/>
    <w:bookmarkStart w:name="z129" w:id="82"/>
    <w:p>
      <w:pPr>
        <w:spacing w:after="0"/>
        <w:ind w:left="0"/>
        <w:jc w:val="both"/>
      </w:pPr>
      <w:r>
        <w:rPr>
          <w:rFonts w:ascii="Times New Roman"/>
          <w:b w:val="false"/>
          <w:i w:val="false"/>
          <w:color w:val="000000"/>
          <w:sz w:val="28"/>
        </w:rPr>
        <w:t>
      3) таза бюджеттік кредиттеу – 0 мың теңге;</w:t>
      </w:r>
    </w:p>
    <w:bookmarkEnd w:id="82"/>
    <w:bookmarkStart w:name="z130" w:id="83"/>
    <w:p>
      <w:pPr>
        <w:spacing w:after="0"/>
        <w:ind w:left="0"/>
        <w:jc w:val="both"/>
      </w:pPr>
      <w:r>
        <w:rPr>
          <w:rFonts w:ascii="Times New Roman"/>
          <w:b w:val="false"/>
          <w:i w:val="false"/>
          <w:color w:val="000000"/>
          <w:sz w:val="28"/>
        </w:rPr>
        <w:t>
      бюджеттік кредиттер – 0 мың теңге;</w:t>
      </w:r>
    </w:p>
    <w:bookmarkEnd w:id="83"/>
    <w:bookmarkStart w:name="z131" w:id="84"/>
    <w:p>
      <w:pPr>
        <w:spacing w:after="0"/>
        <w:ind w:left="0"/>
        <w:jc w:val="both"/>
      </w:pPr>
      <w:r>
        <w:rPr>
          <w:rFonts w:ascii="Times New Roman"/>
          <w:b w:val="false"/>
          <w:i w:val="false"/>
          <w:color w:val="000000"/>
          <w:sz w:val="28"/>
        </w:rPr>
        <w:t>
      бюджеттік кредиттерді өтеу – 0 мың теңге;</w:t>
      </w:r>
    </w:p>
    <w:bookmarkEnd w:id="84"/>
    <w:bookmarkStart w:name="z132" w:id="85"/>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85"/>
    <w:bookmarkStart w:name="z133" w:id="86"/>
    <w:p>
      <w:pPr>
        <w:spacing w:after="0"/>
        <w:ind w:left="0"/>
        <w:jc w:val="both"/>
      </w:pPr>
      <w:r>
        <w:rPr>
          <w:rFonts w:ascii="Times New Roman"/>
          <w:b w:val="false"/>
          <w:i w:val="false"/>
          <w:color w:val="000000"/>
          <w:sz w:val="28"/>
        </w:rPr>
        <w:t>
      қаржылық активтерді сатып алу – 0 мың теңге;</w:t>
      </w:r>
    </w:p>
    <w:bookmarkEnd w:id="86"/>
    <w:bookmarkStart w:name="z134" w:id="87"/>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87"/>
    <w:bookmarkStart w:name="z135" w:id="88"/>
    <w:p>
      <w:pPr>
        <w:spacing w:after="0"/>
        <w:ind w:left="0"/>
        <w:jc w:val="both"/>
      </w:pPr>
      <w:r>
        <w:rPr>
          <w:rFonts w:ascii="Times New Roman"/>
          <w:b w:val="false"/>
          <w:i w:val="false"/>
          <w:color w:val="000000"/>
          <w:sz w:val="28"/>
        </w:rPr>
        <w:t>
      5) бюджеттің тапшылығы (профициті) – - 1 821 мың теңге;</w:t>
      </w:r>
    </w:p>
    <w:bookmarkEnd w:id="88"/>
    <w:bookmarkStart w:name="z136" w:id="89"/>
    <w:p>
      <w:pPr>
        <w:spacing w:after="0"/>
        <w:ind w:left="0"/>
        <w:jc w:val="both"/>
      </w:pPr>
      <w:r>
        <w:rPr>
          <w:rFonts w:ascii="Times New Roman"/>
          <w:b w:val="false"/>
          <w:i w:val="false"/>
          <w:color w:val="000000"/>
          <w:sz w:val="28"/>
        </w:rPr>
        <w:t>
      6) бюджет тапшылығын қаржыландыру (профицитті пайдалану) – 1 821 мың теңге:</w:t>
      </w:r>
    </w:p>
    <w:bookmarkEnd w:id="89"/>
    <w:bookmarkStart w:name="z137" w:id="90"/>
    <w:p>
      <w:pPr>
        <w:spacing w:after="0"/>
        <w:ind w:left="0"/>
        <w:jc w:val="both"/>
      </w:pPr>
      <w:r>
        <w:rPr>
          <w:rFonts w:ascii="Times New Roman"/>
          <w:b w:val="false"/>
          <w:i w:val="false"/>
          <w:color w:val="000000"/>
          <w:sz w:val="28"/>
        </w:rPr>
        <w:t>
      қарыздар түсімі – 0 мың теңге;</w:t>
      </w:r>
    </w:p>
    <w:bookmarkEnd w:id="90"/>
    <w:bookmarkStart w:name="z138" w:id="91"/>
    <w:p>
      <w:pPr>
        <w:spacing w:after="0"/>
        <w:ind w:left="0"/>
        <w:jc w:val="both"/>
      </w:pPr>
      <w:r>
        <w:rPr>
          <w:rFonts w:ascii="Times New Roman"/>
          <w:b w:val="false"/>
          <w:i w:val="false"/>
          <w:color w:val="000000"/>
          <w:sz w:val="28"/>
        </w:rPr>
        <w:t>
      қарыздарды өтеу – 0 мың теңге;</w:t>
      </w:r>
    </w:p>
    <w:bookmarkEnd w:id="91"/>
    <w:bookmarkStart w:name="z139" w:id="92"/>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92"/>
    <w:bookmarkStart w:name="z140" w:id="93"/>
    <w:p>
      <w:pPr>
        <w:spacing w:after="0"/>
        <w:ind w:left="0"/>
        <w:jc w:val="both"/>
      </w:pPr>
      <w:r>
        <w:rPr>
          <w:rFonts w:ascii="Times New Roman"/>
          <w:b w:val="false"/>
          <w:i w:val="false"/>
          <w:color w:val="000000"/>
          <w:sz w:val="28"/>
        </w:rPr>
        <w:t xml:space="preserve">
      1.6 Көкбастау ауылдық округі </w:t>
      </w:r>
    </w:p>
    <w:bookmarkEnd w:id="93"/>
    <w:bookmarkStart w:name="z141" w:id="94"/>
    <w:p>
      <w:pPr>
        <w:spacing w:after="0"/>
        <w:ind w:left="0"/>
        <w:jc w:val="both"/>
      </w:pPr>
      <w:r>
        <w:rPr>
          <w:rFonts w:ascii="Times New Roman"/>
          <w:b w:val="false"/>
          <w:i w:val="false"/>
          <w:color w:val="000000"/>
          <w:sz w:val="28"/>
        </w:rPr>
        <w:t>
      1) кірістер 132 813 мың теңге, оның ішінде:</w:t>
      </w:r>
    </w:p>
    <w:bookmarkEnd w:id="94"/>
    <w:bookmarkStart w:name="z142" w:id="95"/>
    <w:p>
      <w:pPr>
        <w:spacing w:after="0"/>
        <w:ind w:left="0"/>
        <w:jc w:val="both"/>
      </w:pPr>
      <w:r>
        <w:rPr>
          <w:rFonts w:ascii="Times New Roman"/>
          <w:b w:val="false"/>
          <w:i w:val="false"/>
          <w:color w:val="000000"/>
          <w:sz w:val="28"/>
        </w:rPr>
        <w:t>
      салықтық түсімдер – 5 622 мың теңге;</w:t>
      </w:r>
    </w:p>
    <w:bookmarkEnd w:id="95"/>
    <w:bookmarkStart w:name="z143" w:id="96"/>
    <w:p>
      <w:pPr>
        <w:spacing w:after="0"/>
        <w:ind w:left="0"/>
        <w:jc w:val="both"/>
      </w:pPr>
      <w:r>
        <w:rPr>
          <w:rFonts w:ascii="Times New Roman"/>
          <w:b w:val="false"/>
          <w:i w:val="false"/>
          <w:color w:val="000000"/>
          <w:sz w:val="28"/>
        </w:rPr>
        <w:t>
      салықтық емес түсімдер – 0 мың теңге;</w:t>
      </w:r>
    </w:p>
    <w:bookmarkEnd w:id="96"/>
    <w:bookmarkStart w:name="z144" w:id="9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7"/>
    <w:bookmarkStart w:name="z145" w:id="98"/>
    <w:p>
      <w:pPr>
        <w:spacing w:after="0"/>
        <w:ind w:left="0"/>
        <w:jc w:val="both"/>
      </w:pPr>
      <w:r>
        <w:rPr>
          <w:rFonts w:ascii="Times New Roman"/>
          <w:b w:val="false"/>
          <w:i w:val="false"/>
          <w:color w:val="000000"/>
          <w:sz w:val="28"/>
        </w:rPr>
        <w:t>
      трансферттердің түсімдері – 127 191 мың теңге;</w:t>
      </w:r>
    </w:p>
    <w:bookmarkEnd w:id="98"/>
    <w:bookmarkStart w:name="z146" w:id="99"/>
    <w:p>
      <w:pPr>
        <w:spacing w:after="0"/>
        <w:ind w:left="0"/>
        <w:jc w:val="both"/>
      </w:pPr>
      <w:r>
        <w:rPr>
          <w:rFonts w:ascii="Times New Roman"/>
          <w:b w:val="false"/>
          <w:i w:val="false"/>
          <w:color w:val="000000"/>
          <w:sz w:val="28"/>
        </w:rPr>
        <w:t>
      2) шығындар – 133 170 мың теңге;</w:t>
      </w:r>
    </w:p>
    <w:bookmarkEnd w:id="99"/>
    <w:bookmarkStart w:name="z147" w:id="100"/>
    <w:p>
      <w:pPr>
        <w:spacing w:after="0"/>
        <w:ind w:left="0"/>
        <w:jc w:val="both"/>
      </w:pPr>
      <w:r>
        <w:rPr>
          <w:rFonts w:ascii="Times New Roman"/>
          <w:b w:val="false"/>
          <w:i w:val="false"/>
          <w:color w:val="000000"/>
          <w:sz w:val="28"/>
        </w:rPr>
        <w:t>
      3) таза бюджеттік кредиттеу – 0 мың теңге;</w:t>
      </w:r>
    </w:p>
    <w:bookmarkEnd w:id="100"/>
    <w:bookmarkStart w:name="z148" w:id="101"/>
    <w:p>
      <w:pPr>
        <w:spacing w:after="0"/>
        <w:ind w:left="0"/>
        <w:jc w:val="both"/>
      </w:pPr>
      <w:r>
        <w:rPr>
          <w:rFonts w:ascii="Times New Roman"/>
          <w:b w:val="false"/>
          <w:i w:val="false"/>
          <w:color w:val="000000"/>
          <w:sz w:val="28"/>
        </w:rPr>
        <w:t>
      бюджеттік кредиттер – 0 мың теңге;</w:t>
      </w:r>
    </w:p>
    <w:bookmarkEnd w:id="101"/>
    <w:bookmarkStart w:name="z149" w:id="102"/>
    <w:p>
      <w:pPr>
        <w:spacing w:after="0"/>
        <w:ind w:left="0"/>
        <w:jc w:val="both"/>
      </w:pPr>
      <w:r>
        <w:rPr>
          <w:rFonts w:ascii="Times New Roman"/>
          <w:b w:val="false"/>
          <w:i w:val="false"/>
          <w:color w:val="000000"/>
          <w:sz w:val="28"/>
        </w:rPr>
        <w:t>
      бюджеттік кредиттерді өтеу – 0 мың теңге;</w:t>
      </w:r>
    </w:p>
    <w:bookmarkEnd w:id="102"/>
    <w:bookmarkStart w:name="z150" w:id="10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03"/>
    <w:bookmarkStart w:name="z151" w:id="104"/>
    <w:p>
      <w:pPr>
        <w:spacing w:after="0"/>
        <w:ind w:left="0"/>
        <w:jc w:val="both"/>
      </w:pPr>
      <w:r>
        <w:rPr>
          <w:rFonts w:ascii="Times New Roman"/>
          <w:b w:val="false"/>
          <w:i w:val="false"/>
          <w:color w:val="000000"/>
          <w:sz w:val="28"/>
        </w:rPr>
        <w:t>
      қаржылық активтерді сатып алу – 0 мың теңге;</w:t>
      </w:r>
    </w:p>
    <w:bookmarkEnd w:id="104"/>
    <w:bookmarkStart w:name="z152" w:id="10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05"/>
    <w:bookmarkStart w:name="z153" w:id="106"/>
    <w:p>
      <w:pPr>
        <w:spacing w:after="0"/>
        <w:ind w:left="0"/>
        <w:jc w:val="both"/>
      </w:pPr>
      <w:r>
        <w:rPr>
          <w:rFonts w:ascii="Times New Roman"/>
          <w:b w:val="false"/>
          <w:i w:val="false"/>
          <w:color w:val="000000"/>
          <w:sz w:val="28"/>
        </w:rPr>
        <w:t>
      5) бюджеттің тапшылығы (профициті) – - 357 мың теңге;</w:t>
      </w:r>
    </w:p>
    <w:bookmarkEnd w:id="106"/>
    <w:bookmarkStart w:name="z154" w:id="107"/>
    <w:p>
      <w:pPr>
        <w:spacing w:after="0"/>
        <w:ind w:left="0"/>
        <w:jc w:val="both"/>
      </w:pPr>
      <w:r>
        <w:rPr>
          <w:rFonts w:ascii="Times New Roman"/>
          <w:b w:val="false"/>
          <w:i w:val="false"/>
          <w:color w:val="000000"/>
          <w:sz w:val="28"/>
        </w:rPr>
        <w:t>
      6) бюджет тапшылығын қаржыландыру (профицитті пайдалану) – 357 мың теңге:</w:t>
      </w:r>
    </w:p>
    <w:bookmarkEnd w:id="107"/>
    <w:bookmarkStart w:name="z155" w:id="108"/>
    <w:p>
      <w:pPr>
        <w:spacing w:after="0"/>
        <w:ind w:left="0"/>
        <w:jc w:val="both"/>
      </w:pPr>
      <w:r>
        <w:rPr>
          <w:rFonts w:ascii="Times New Roman"/>
          <w:b w:val="false"/>
          <w:i w:val="false"/>
          <w:color w:val="000000"/>
          <w:sz w:val="28"/>
        </w:rPr>
        <w:t>
      қарыздар түсімі – 0 мың теңге;</w:t>
      </w:r>
    </w:p>
    <w:bookmarkEnd w:id="108"/>
    <w:bookmarkStart w:name="z156" w:id="109"/>
    <w:p>
      <w:pPr>
        <w:spacing w:after="0"/>
        <w:ind w:left="0"/>
        <w:jc w:val="both"/>
      </w:pPr>
      <w:r>
        <w:rPr>
          <w:rFonts w:ascii="Times New Roman"/>
          <w:b w:val="false"/>
          <w:i w:val="false"/>
          <w:color w:val="000000"/>
          <w:sz w:val="28"/>
        </w:rPr>
        <w:t>
      қарыздарды өтеу – 0 мың теңге;</w:t>
      </w:r>
    </w:p>
    <w:bookmarkEnd w:id="109"/>
    <w:bookmarkStart w:name="z157" w:id="110"/>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110"/>
    <w:bookmarkStart w:name="z158" w:id="111"/>
    <w:p>
      <w:pPr>
        <w:spacing w:after="0"/>
        <w:ind w:left="0"/>
        <w:jc w:val="both"/>
      </w:pPr>
      <w:r>
        <w:rPr>
          <w:rFonts w:ascii="Times New Roman"/>
          <w:b w:val="false"/>
          <w:i w:val="false"/>
          <w:color w:val="000000"/>
          <w:sz w:val="28"/>
        </w:rPr>
        <w:t xml:space="preserve">
      1.7 Күреңбел ауылдық округі </w:t>
      </w:r>
    </w:p>
    <w:bookmarkEnd w:id="111"/>
    <w:bookmarkStart w:name="z159" w:id="112"/>
    <w:p>
      <w:pPr>
        <w:spacing w:after="0"/>
        <w:ind w:left="0"/>
        <w:jc w:val="both"/>
      </w:pPr>
      <w:r>
        <w:rPr>
          <w:rFonts w:ascii="Times New Roman"/>
          <w:b w:val="false"/>
          <w:i w:val="false"/>
          <w:color w:val="000000"/>
          <w:sz w:val="28"/>
        </w:rPr>
        <w:t>
      1) кірістер 67 877 мың теңге, оның ішінде:</w:t>
      </w:r>
    </w:p>
    <w:bookmarkEnd w:id="112"/>
    <w:bookmarkStart w:name="z160" w:id="113"/>
    <w:p>
      <w:pPr>
        <w:spacing w:after="0"/>
        <w:ind w:left="0"/>
        <w:jc w:val="both"/>
      </w:pPr>
      <w:r>
        <w:rPr>
          <w:rFonts w:ascii="Times New Roman"/>
          <w:b w:val="false"/>
          <w:i w:val="false"/>
          <w:color w:val="000000"/>
          <w:sz w:val="28"/>
        </w:rPr>
        <w:t>
      салықтық түсімдер – 3 380 мың теңге;</w:t>
      </w:r>
    </w:p>
    <w:bookmarkEnd w:id="113"/>
    <w:bookmarkStart w:name="z161" w:id="114"/>
    <w:p>
      <w:pPr>
        <w:spacing w:after="0"/>
        <w:ind w:left="0"/>
        <w:jc w:val="both"/>
      </w:pPr>
      <w:r>
        <w:rPr>
          <w:rFonts w:ascii="Times New Roman"/>
          <w:b w:val="false"/>
          <w:i w:val="false"/>
          <w:color w:val="000000"/>
          <w:sz w:val="28"/>
        </w:rPr>
        <w:t>
      салықтық емес түсімдер – 24 мың теңге;</w:t>
      </w:r>
    </w:p>
    <w:bookmarkEnd w:id="114"/>
    <w:bookmarkStart w:name="z162" w:id="11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5"/>
    <w:bookmarkStart w:name="z163" w:id="116"/>
    <w:p>
      <w:pPr>
        <w:spacing w:after="0"/>
        <w:ind w:left="0"/>
        <w:jc w:val="both"/>
      </w:pPr>
      <w:r>
        <w:rPr>
          <w:rFonts w:ascii="Times New Roman"/>
          <w:b w:val="false"/>
          <w:i w:val="false"/>
          <w:color w:val="000000"/>
          <w:sz w:val="28"/>
        </w:rPr>
        <w:t>
      трансферттердің түсімдері – 64 473 мың теңге;</w:t>
      </w:r>
    </w:p>
    <w:bookmarkEnd w:id="116"/>
    <w:bookmarkStart w:name="z164" w:id="117"/>
    <w:p>
      <w:pPr>
        <w:spacing w:after="0"/>
        <w:ind w:left="0"/>
        <w:jc w:val="both"/>
      </w:pPr>
      <w:r>
        <w:rPr>
          <w:rFonts w:ascii="Times New Roman"/>
          <w:b w:val="false"/>
          <w:i w:val="false"/>
          <w:color w:val="000000"/>
          <w:sz w:val="28"/>
        </w:rPr>
        <w:t>
      2) шығындар – 68 385 мың теңге;</w:t>
      </w:r>
    </w:p>
    <w:bookmarkEnd w:id="117"/>
    <w:bookmarkStart w:name="z165" w:id="118"/>
    <w:p>
      <w:pPr>
        <w:spacing w:after="0"/>
        <w:ind w:left="0"/>
        <w:jc w:val="both"/>
      </w:pPr>
      <w:r>
        <w:rPr>
          <w:rFonts w:ascii="Times New Roman"/>
          <w:b w:val="false"/>
          <w:i w:val="false"/>
          <w:color w:val="000000"/>
          <w:sz w:val="28"/>
        </w:rPr>
        <w:t>
      3) таза бюджеттік кредиттеу – 0 мың теңге;</w:t>
      </w:r>
    </w:p>
    <w:bookmarkEnd w:id="118"/>
    <w:bookmarkStart w:name="z166" w:id="119"/>
    <w:p>
      <w:pPr>
        <w:spacing w:after="0"/>
        <w:ind w:left="0"/>
        <w:jc w:val="both"/>
      </w:pPr>
      <w:r>
        <w:rPr>
          <w:rFonts w:ascii="Times New Roman"/>
          <w:b w:val="false"/>
          <w:i w:val="false"/>
          <w:color w:val="000000"/>
          <w:sz w:val="28"/>
        </w:rPr>
        <w:t>
      бюджеттік кредиттер – 0 мың теңге;</w:t>
      </w:r>
    </w:p>
    <w:bookmarkEnd w:id="119"/>
    <w:bookmarkStart w:name="z167" w:id="120"/>
    <w:p>
      <w:pPr>
        <w:spacing w:after="0"/>
        <w:ind w:left="0"/>
        <w:jc w:val="both"/>
      </w:pPr>
      <w:r>
        <w:rPr>
          <w:rFonts w:ascii="Times New Roman"/>
          <w:b w:val="false"/>
          <w:i w:val="false"/>
          <w:color w:val="000000"/>
          <w:sz w:val="28"/>
        </w:rPr>
        <w:t>
      бюджеттік кредиттерді өтеу – 0 мың теңге;</w:t>
      </w:r>
    </w:p>
    <w:bookmarkEnd w:id="120"/>
    <w:bookmarkStart w:name="z168" w:id="12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1"/>
    <w:bookmarkStart w:name="z169" w:id="122"/>
    <w:p>
      <w:pPr>
        <w:spacing w:after="0"/>
        <w:ind w:left="0"/>
        <w:jc w:val="both"/>
      </w:pPr>
      <w:r>
        <w:rPr>
          <w:rFonts w:ascii="Times New Roman"/>
          <w:b w:val="false"/>
          <w:i w:val="false"/>
          <w:color w:val="000000"/>
          <w:sz w:val="28"/>
        </w:rPr>
        <w:t>
      қаржылық активтерді сатып алу – 0 мың теңге;</w:t>
      </w:r>
    </w:p>
    <w:bookmarkEnd w:id="122"/>
    <w:bookmarkStart w:name="z170" w:id="12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23"/>
    <w:bookmarkStart w:name="z171" w:id="124"/>
    <w:p>
      <w:pPr>
        <w:spacing w:after="0"/>
        <w:ind w:left="0"/>
        <w:jc w:val="both"/>
      </w:pPr>
      <w:r>
        <w:rPr>
          <w:rFonts w:ascii="Times New Roman"/>
          <w:b w:val="false"/>
          <w:i w:val="false"/>
          <w:color w:val="000000"/>
          <w:sz w:val="28"/>
        </w:rPr>
        <w:t>
      5) бюджеттің тапшылығы (профициті) – - 713 мың теңге;</w:t>
      </w:r>
    </w:p>
    <w:bookmarkEnd w:id="124"/>
    <w:bookmarkStart w:name="z172" w:id="125"/>
    <w:p>
      <w:pPr>
        <w:spacing w:after="0"/>
        <w:ind w:left="0"/>
        <w:jc w:val="both"/>
      </w:pPr>
      <w:r>
        <w:rPr>
          <w:rFonts w:ascii="Times New Roman"/>
          <w:b w:val="false"/>
          <w:i w:val="false"/>
          <w:color w:val="000000"/>
          <w:sz w:val="28"/>
        </w:rPr>
        <w:t>
      6) бюджет тапшылығын қаржыландыру (профицитті пайдалану) – 713 мың теңге:</w:t>
      </w:r>
    </w:p>
    <w:bookmarkEnd w:id="125"/>
    <w:bookmarkStart w:name="z173" w:id="126"/>
    <w:p>
      <w:pPr>
        <w:spacing w:after="0"/>
        <w:ind w:left="0"/>
        <w:jc w:val="both"/>
      </w:pPr>
      <w:r>
        <w:rPr>
          <w:rFonts w:ascii="Times New Roman"/>
          <w:b w:val="false"/>
          <w:i w:val="false"/>
          <w:color w:val="000000"/>
          <w:sz w:val="28"/>
        </w:rPr>
        <w:t>
      қарыздар түсімі – 0 мың теңге;</w:t>
      </w:r>
    </w:p>
    <w:bookmarkEnd w:id="126"/>
    <w:bookmarkStart w:name="z174" w:id="127"/>
    <w:p>
      <w:pPr>
        <w:spacing w:after="0"/>
        <w:ind w:left="0"/>
        <w:jc w:val="both"/>
      </w:pPr>
      <w:r>
        <w:rPr>
          <w:rFonts w:ascii="Times New Roman"/>
          <w:b w:val="false"/>
          <w:i w:val="false"/>
          <w:color w:val="000000"/>
          <w:sz w:val="28"/>
        </w:rPr>
        <w:t>
      қарыздарды өтеу – 0 мың теңге;</w:t>
      </w:r>
    </w:p>
    <w:bookmarkEnd w:id="127"/>
    <w:bookmarkStart w:name="z175" w:id="128"/>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128"/>
    <w:bookmarkStart w:name="z176" w:id="129"/>
    <w:p>
      <w:pPr>
        <w:spacing w:after="0"/>
        <w:ind w:left="0"/>
        <w:jc w:val="both"/>
      </w:pPr>
      <w:r>
        <w:rPr>
          <w:rFonts w:ascii="Times New Roman"/>
          <w:b w:val="false"/>
          <w:i w:val="false"/>
          <w:color w:val="000000"/>
          <w:sz w:val="28"/>
        </w:rPr>
        <w:t xml:space="preserve">
      1.8 Қарасаз ауылдық округі </w:t>
      </w:r>
    </w:p>
    <w:bookmarkEnd w:id="129"/>
    <w:bookmarkStart w:name="z177" w:id="130"/>
    <w:p>
      <w:pPr>
        <w:spacing w:after="0"/>
        <w:ind w:left="0"/>
        <w:jc w:val="both"/>
      </w:pPr>
      <w:r>
        <w:rPr>
          <w:rFonts w:ascii="Times New Roman"/>
          <w:b w:val="false"/>
          <w:i w:val="false"/>
          <w:color w:val="000000"/>
          <w:sz w:val="28"/>
        </w:rPr>
        <w:t>
      1) кірістер 133 009 мың теңге, оның ішінде:</w:t>
      </w:r>
    </w:p>
    <w:bookmarkEnd w:id="130"/>
    <w:bookmarkStart w:name="z178" w:id="131"/>
    <w:p>
      <w:pPr>
        <w:spacing w:after="0"/>
        <w:ind w:left="0"/>
        <w:jc w:val="both"/>
      </w:pPr>
      <w:r>
        <w:rPr>
          <w:rFonts w:ascii="Times New Roman"/>
          <w:b w:val="false"/>
          <w:i w:val="false"/>
          <w:color w:val="000000"/>
          <w:sz w:val="28"/>
        </w:rPr>
        <w:t>
      салықтық түсімдер – 7 157 мың теңге;</w:t>
      </w:r>
    </w:p>
    <w:bookmarkEnd w:id="131"/>
    <w:bookmarkStart w:name="z179" w:id="132"/>
    <w:p>
      <w:pPr>
        <w:spacing w:after="0"/>
        <w:ind w:left="0"/>
        <w:jc w:val="both"/>
      </w:pPr>
      <w:r>
        <w:rPr>
          <w:rFonts w:ascii="Times New Roman"/>
          <w:b w:val="false"/>
          <w:i w:val="false"/>
          <w:color w:val="000000"/>
          <w:sz w:val="28"/>
        </w:rPr>
        <w:t>
      салықтық емес түсімдер – 8 мың теңге;</w:t>
      </w:r>
    </w:p>
    <w:bookmarkEnd w:id="132"/>
    <w:bookmarkStart w:name="z180" w:id="13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3"/>
    <w:bookmarkStart w:name="z181" w:id="134"/>
    <w:p>
      <w:pPr>
        <w:spacing w:after="0"/>
        <w:ind w:left="0"/>
        <w:jc w:val="both"/>
      </w:pPr>
      <w:r>
        <w:rPr>
          <w:rFonts w:ascii="Times New Roman"/>
          <w:b w:val="false"/>
          <w:i w:val="false"/>
          <w:color w:val="000000"/>
          <w:sz w:val="28"/>
        </w:rPr>
        <w:t>
      трансферттердің түсімдері – 125 844 мың теңге;</w:t>
      </w:r>
    </w:p>
    <w:bookmarkEnd w:id="134"/>
    <w:bookmarkStart w:name="z182" w:id="135"/>
    <w:p>
      <w:pPr>
        <w:spacing w:after="0"/>
        <w:ind w:left="0"/>
        <w:jc w:val="both"/>
      </w:pPr>
      <w:r>
        <w:rPr>
          <w:rFonts w:ascii="Times New Roman"/>
          <w:b w:val="false"/>
          <w:i w:val="false"/>
          <w:color w:val="000000"/>
          <w:sz w:val="28"/>
        </w:rPr>
        <w:t>
      2) шығындар – 134 670 мың теңге;</w:t>
      </w:r>
    </w:p>
    <w:bookmarkEnd w:id="135"/>
    <w:bookmarkStart w:name="z183" w:id="136"/>
    <w:p>
      <w:pPr>
        <w:spacing w:after="0"/>
        <w:ind w:left="0"/>
        <w:jc w:val="both"/>
      </w:pPr>
      <w:r>
        <w:rPr>
          <w:rFonts w:ascii="Times New Roman"/>
          <w:b w:val="false"/>
          <w:i w:val="false"/>
          <w:color w:val="000000"/>
          <w:sz w:val="28"/>
        </w:rPr>
        <w:t>
      3) таза бюджеттік кредиттеу – 0 мың теңге;</w:t>
      </w:r>
    </w:p>
    <w:bookmarkEnd w:id="136"/>
    <w:bookmarkStart w:name="z184" w:id="137"/>
    <w:p>
      <w:pPr>
        <w:spacing w:after="0"/>
        <w:ind w:left="0"/>
        <w:jc w:val="both"/>
      </w:pPr>
      <w:r>
        <w:rPr>
          <w:rFonts w:ascii="Times New Roman"/>
          <w:b w:val="false"/>
          <w:i w:val="false"/>
          <w:color w:val="000000"/>
          <w:sz w:val="28"/>
        </w:rPr>
        <w:t>
      бюджеттік кредиттер – 0 мың теңге;</w:t>
      </w:r>
    </w:p>
    <w:bookmarkEnd w:id="137"/>
    <w:bookmarkStart w:name="z185" w:id="138"/>
    <w:p>
      <w:pPr>
        <w:spacing w:after="0"/>
        <w:ind w:left="0"/>
        <w:jc w:val="both"/>
      </w:pPr>
      <w:r>
        <w:rPr>
          <w:rFonts w:ascii="Times New Roman"/>
          <w:b w:val="false"/>
          <w:i w:val="false"/>
          <w:color w:val="000000"/>
          <w:sz w:val="28"/>
        </w:rPr>
        <w:t>
      бюджеттік кредиттерді өтеу – 0 мың теңге;</w:t>
      </w:r>
    </w:p>
    <w:bookmarkEnd w:id="138"/>
    <w:bookmarkStart w:name="z186" w:id="13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9"/>
    <w:bookmarkStart w:name="z187" w:id="140"/>
    <w:p>
      <w:pPr>
        <w:spacing w:after="0"/>
        <w:ind w:left="0"/>
        <w:jc w:val="both"/>
      </w:pPr>
      <w:r>
        <w:rPr>
          <w:rFonts w:ascii="Times New Roman"/>
          <w:b w:val="false"/>
          <w:i w:val="false"/>
          <w:color w:val="000000"/>
          <w:sz w:val="28"/>
        </w:rPr>
        <w:t>
      қаржылық активтерді сатып алу – 0 мың теңге;</w:t>
      </w:r>
    </w:p>
    <w:bookmarkEnd w:id="140"/>
    <w:bookmarkStart w:name="z188" w:id="141"/>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41"/>
    <w:bookmarkStart w:name="z189" w:id="142"/>
    <w:p>
      <w:pPr>
        <w:spacing w:after="0"/>
        <w:ind w:left="0"/>
        <w:jc w:val="both"/>
      </w:pPr>
      <w:r>
        <w:rPr>
          <w:rFonts w:ascii="Times New Roman"/>
          <w:b w:val="false"/>
          <w:i w:val="false"/>
          <w:color w:val="000000"/>
          <w:sz w:val="28"/>
        </w:rPr>
        <w:t>
      5) бюджеттің тапшылығы (профициті) – - 1 661 мың теңге;</w:t>
      </w:r>
    </w:p>
    <w:bookmarkEnd w:id="142"/>
    <w:bookmarkStart w:name="z190" w:id="143"/>
    <w:p>
      <w:pPr>
        <w:spacing w:after="0"/>
        <w:ind w:left="0"/>
        <w:jc w:val="both"/>
      </w:pPr>
      <w:r>
        <w:rPr>
          <w:rFonts w:ascii="Times New Roman"/>
          <w:b w:val="false"/>
          <w:i w:val="false"/>
          <w:color w:val="000000"/>
          <w:sz w:val="28"/>
        </w:rPr>
        <w:t>
      6) бюджет тапшылығын қаржыландыру (профицитті пайдалану) – 1 661 мың теңге:</w:t>
      </w:r>
    </w:p>
    <w:bookmarkEnd w:id="143"/>
    <w:bookmarkStart w:name="z191" w:id="144"/>
    <w:p>
      <w:pPr>
        <w:spacing w:after="0"/>
        <w:ind w:left="0"/>
        <w:jc w:val="both"/>
      </w:pPr>
      <w:r>
        <w:rPr>
          <w:rFonts w:ascii="Times New Roman"/>
          <w:b w:val="false"/>
          <w:i w:val="false"/>
          <w:color w:val="000000"/>
          <w:sz w:val="28"/>
        </w:rPr>
        <w:t>
      қарыздар түсімі – 0 мың теңге;</w:t>
      </w:r>
    </w:p>
    <w:bookmarkEnd w:id="144"/>
    <w:bookmarkStart w:name="z192" w:id="145"/>
    <w:p>
      <w:pPr>
        <w:spacing w:after="0"/>
        <w:ind w:left="0"/>
        <w:jc w:val="both"/>
      </w:pPr>
      <w:r>
        <w:rPr>
          <w:rFonts w:ascii="Times New Roman"/>
          <w:b w:val="false"/>
          <w:i w:val="false"/>
          <w:color w:val="000000"/>
          <w:sz w:val="28"/>
        </w:rPr>
        <w:t>
      қарыздарды өтеу – 0 мың теңге;</w:t>
      </w:r>
    </w:p>
    <w:bookmarkEnd w:id="145"/>
    <w:bookmarkStart w:name="z193" w:id="146"/>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146"/>
    <w:bookmarkStart w:name="z194" w:id="147"/>
    <w:p>
      <w:pPr>
        <w:spacing w:after="0"/>
        <w:ind w:left="0"/>
        <w:jc w:val="both"/>
      </w:pPr>
      <w:r>
        <w:rPr>
          <w:rFonts w:ascii="Times New Roman"/>
          <w:b w:val="false"/>
          <w:i w:val="false"/>
          <w:color w:val="000000"/>
          <w:sz w:val="28"/>
        </w:rPr>
        <w:t xml:space="preserve">
      1.9 Қызыларық ауылдық округі </w:t>
      </w:r>
    </w:p>
    <w:bookmarkEnd w:id="147"/>
    <w:bookmarkStart w:name="z195" w:id="148"/>
    <w:p>
      <w:pPr>
        <w:spacing w:after="0"/>
        <w:ind w:left="0"/>
        <w:jc w:val="both"/>
      </w:pPr>
      <w:r>
        <w:rPr>
          <w:rFonts w:ascii="Times New Roman"/>
          <w:b w:val="false"/>
          <w:i w:val="false"/>
          <w:color w:val="000000"/>
          <w:sz w:val="28"/>
        </w:rPr>
        <w:t>
      1) кірістер 103 926 мың теңге, оның ішінде:</w:t>
      </w:r>
    </w:p>
    <w:bookmarkEnd w:id="148"/>
    <w:bookmarkStart w:name="z196" w:id="149"/>
    <w:p>
      <w:pPr>
        <w:spacing w:after="0"/>
        <w:ind w:left="0"/>
        <w:jc w:val="both"/>
      </w:pPr>
      <w:r>
        <w:rPr>
          <w:rFonts w:ascii="Times New Roman"/>
          <w:b w:val="false"/>
          <w:i w:val="false"/>
          <w:color w:val="000000"/>
          <w:sz w:val="28"/>
        </w:rPr>
        <w:t>
      салықтық түсімдер – 3 614 мың теңге;</w:t>
      </w:r>
    </w:p>
    <w:bookmarkEnd w:id="149"/>
    <w:bookmarkStart w:name="z197" w:id="150"/>
    <w:p>
      <w:pPr>
        <w:spacing w:after="0"/>
        <w:ind w:left="0"/>
        <w:jc w:val="both"/>
      </w:pPr>
      <w:r>
        <w:rPr>
          <w:rFonts w:ascii="Times New Roman"/>
          <w:b w:val="false"/>
          <w:i w:val="false"/>
          <w:color w:val="000000"/>
          <w:sz w:val="28"/>
        </w:rPr>
        <w:t>
      салықтық емес түсімдер – 2 мың теңге;</w:t>
      </w:r>
    </w:p>
    <w:bookmarkEnd w:id="150"/>
    <w:bookmarkStart w:name="z198" w:id="15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1"/>
    <w:bookmarkStart w:name="z199" w:id="152"/>
    <w:p>
      <w:pPr>
        <w:spacing w:after="0"/>
        <w:ind w:left="0"/>
        <w:jc w:val="both"/>
      </w:pPr>
      <w:r>
        <w:rPr>
          <w:rFonts w:ascii="Times New Roman"/>
          <w:b w:val="false"/>
          <w:i w:val="false"/>
          <w:color w:val="000000"/>
          <w:sz w:val="28"/>
        </w:rPr>
        <w:t>
      трансферттердің түсімдері – 99 321 мың теңге;</w:t>
      </w:r>
    </w:p>
    <w:bookmarkEnd w:id="152"/>
    <w:bookmarkStart w:name="z200" w:id="153"/>
    <w:p>
      <w:pPr>
        <w:spacing w:after="0"/>
        <w:ind w:left="0"/>
        <w:jc w:val="both"/>
      </w:pPr>
      <w:r>
        <w:rPr>
          <w:rFonts w:ascii="Times New Roman"/>
          <w:b w:val="false"/>
          <w:i w:val="false"/>
          <w:color w:val="000000"/>
          <w:sz w:val="28"/>
        </w:rPr>
        <w:t>
      2) шығындар – 103 891 мың теңге;</w:t>
      </w:r>
    </w:p>
    <w:bookmarkEnd w:id="153"/>
    <w:bookmarkStart w:name="z201" w:id="154"/>
    <w:p>
      <w:pPr>
        <w:spacing w:after="0"/>
        <w:ind w:left="0"/>
        <w:jc w:val="both"/>
      </w:pPr>
      <w:r>
        <w:rPr>
          <w:rFonts w:ascii="Times New Roman"/>
          <w:b w:val="false"/>
          <w:i w:val="false"/>
          <w:color w:val="000000"/>
          <w:sz w:val="28"/>
        </w:rPr>
        <w:t>
      3) таза бюджеттік кредиттеу – 0мың теңге;</w:t>
      </w:r>
    </w:p>
    <w:bookmarkEnd w:id="154"/>
    <w:bookmarkStart w:name="z202" w:id="155"/>
    <w:p>
      <w:pPr>
        <w:spacing w:after="0"/>
        <w:ind w:left="0"/>
        <w:jc w:val="both"/>
      </w:pPr>
      <w:r>
        <w:rPr>
          <w:rFonts w:ascii="Times New Roman"/>
          <w:b w:val="false"/>
          <w:i w:val="false"/>
          <w:color w:val="000000"/>
          <w:sz w:val="28"/>
        </w:rPr>
        <w:t>
      бюджеттік кредиттер – 0 мың теңге;</w:t>
      </w:r>
    </w:p>
    <w:bookmarkEnd w:id="155"/>
    <w:bookmarkStart w:name="z203" w:id="156"/>
    <w:p>
      <w:pPr>
        <w:spacing w:after="0"/>
        <w:ind w:left="0"/>
        <w:jc w:val="both"/>
      </w:pPr>
      <w:r>
        <w:rPr>
          <w:rFonts w:ascii="Times New Roman"/>
          <w:b w:val="false"/>
          <w:i w:val="false"/>
          <w:color w:val="000000"/>
          <w:sz w:val="28"/>
        </w:rPr>
        <w:t>
      бюджеттік кредиттерді өтеу – 0 мың теңге;</w:t>
      </w:r>
    </w:p>
    <w:bookmarkEnd w:id="156"/>
    <w:bookmarkStart w:name="z204" w:id="15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57"/>
    <w:bookmarkStart w:name="z205" w:id="158"/>
    <w:p>
      <w:pPr>
        <w:spacing w:after="0"/>
        <w:ind w:left="0"/>
        <w:jc w:val="both"/>
      </w:pPr>
      <w:r>
        <w:rPr>
          <w:rFonts w:ascii="Times New Roman"/>
          <w:b w:val="false"/>
          <w:i w:val="false"/>
          <w:color w:val="000000"/>
          <w:sz w:val="28"/>
        </w:rPr>
        <w:t>
      қаржылық активтерді сатып алу – 0 мың теңге;</w:t>
      </w:r>
    </w:p>
    <w:bookmarkEnd w:id="158"/>
    <w:bookmarkStart w:name="z206" w:id="15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9"/>
    <w:bookmarkStart w:name="z207" w:id="160"/>
    <w:p>
      <w:pPr>
        <w:spacing w:after="0"/>
        <w:ind w:left="0"/>
        <w:jc w:val="both"/>
      </w:pPr>
      <w:r>
        <w:rPr>
          <w:rFonts w:ascii="Times New Roman"/>
          <w:b w:val="false"/>
          <w:i w:val="false"/>
          <w:color w:val="000000"/>
          <w:sz w:val="28"/>
        </w:rPr>
        <w:t>
      5) бюджеттің тапшылығы (профициті) – - 954 мың теңге;</w:t>
      </w:r>
    </w:p>
    <w:bookmarkEnd w:id="160"/>
    <w:bookmarkStart w:name="z208" w:id="161"/>
    <w:p>
      <w:pPr>
        <w:spacing w:after="0"/>
        <w:ind w:left="0"/>
        <w:jc w:val="both"/>
      </w:pPr>
      <w:r>
        <w:rPr>
          <w:rFonts w:ascii="Times New Roman"/>
          <w:b w:val="false"/>
          <w:i w:val="false"/>
          <w:color w:val="000000"/>
          <w:sz w:val="28"/>
        </w:rPr>
        <w:t>
      6) бюджет тапшылығын қаржыландыру (профицитті пайдалану) – 954 мың теңге:</w:t>
      </w:r>
    </w:p>
    <w:bookmarkEnd w:id="161"/>
    <w:bookmarkStart w:name="z209" w:id="162"/>
    <w:p>
      <w:pPr>
        <w:spacing w:after="0"/>
        <w:ind w:left="0"/>
        <w:jc w:val="both"/>
      </w:pPr>
      <w:r>
        <w:rPr>
          <w:rFonts w:ascii="Times New Roman"/>
          <w:b w:val="false"/>
          <w:i w:val="false"/>
          <w:color w:val="000000"/>
          <w:sz w:val="28"/>
        </w:rPr>
        <w:t>
      қарыздар түсімі – 0 мың теңге;</w:t>
      </w:r>
    </w:p>
    <w:bookmarkEnd w:id="162"/>
    <w:bookmarkStart w:name="z210" w:id="163"/>
    <w:p>
      <w:pPr>
        <w:spacing w:after="0"/>
        <w:ind w:left="0"/>
        <w:jc w:val="both"/>
      </w:pPr>
      <w:r>
        <w:rPr>
          <w:rFonts w:ascii="Times New Roman"/>
          <w:b w:val="false"/>
          <w:i w:val="false"/>
          <w:color w:val="000000"/>
          <w:sz w:val="28"/>
        </w:rPr>
        <w:t>
      қарыздарды өтеу – 0 мың теңге;</w:t>
      </w:r>
    </w:p>
    <w:bookmarkEnd w:id="163"/>
    <w:bookmarkStart w:name="z211" w:id="164"/>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164"/>
    <w:bookmarkStart w:name="z212" w:id="165"/>
    <w:p>
      <w:pPr>
        <w:spacing w:after="0"/>
        <w:ind w:left="0"/>
        <w:jc w:val="both"/>
      </w:pPr>
      <w:r>
        <w:rPr>
          <w:rFonts w:ascii="Times New Roman"/>
          <w:b w:val="false"/>
          <w:i w:val="false"/>
          <w:color w:val="000000"/>
          <w:sz w:val="28"/>
        </w:rPr>
        <w:t xml:space="preserve">
      1.10 Мыңбұлақ ауылдық округі </w:t>
      </w:r>
    </w:p>
    <w:bookmarkEnd w:id="165"/>
    <w:bookmarkStart w:name="z213" w:id="166"/>
    <w:p>
      <w:pPr>
        <w:spacing w:after="0"/>
        <w:ind w:left="0"/>
        <w:jc w:val="both"/>
      </w:pPr>
      <w:r>
        <w:rPr>
          <w:rFonts w:ascii="Times New Roman"/>
          <w:b w:val="false"/>
          <w:i w:val="false"/>
          <w:color w:val="000000"/>
          <w:sz w:val="28"/>
        </w:rPr>
        <w:t>
      1) кірістер 77 415 мың теңге, оның ішінде:</w:t>
      </w:r>
    </w:p>
    <w:bookmarkEnd w:id="166"/>
    <w:bookmarkStart w:name="z214" w:id="167"/>
    <w:p>
      <w:pPr>
        <w:spacing w:after="0"/>
        <w:ind w:left="0"/>
        <w:jc w:val="both"/>
      </w:pPr>
      <w:r>
        <w:rPr>
          <w:rFonts w:ascii="Times New Roman"/>
          <w:b w:val="false"/>
          <w:i w:val="false"/>
          <w:color w:val="000000"/>
          <w:sz w:val="28"/>
        </w:rPr>
        <w:t>
      салықтық түсімдер – 7 626 мың теңге;</w:t>
      </w:r>
    </w:p>
    <w:bookmarkEnd w:id="167"/>
    <w:bookmarkStart w:name="z215" w:id="168"/>
    <w:p>
      <w:pPr>
        <w:spacing w:after="0"/>
        <w:ind w:left="0"/>
        <w:jc w:val="both"/>
      </w:pPr>
      <w:r>
        <w:rPr>
          <w:rFonts w:ascii="Times New Roman"/>
          <w:b w:val="false"/>
          <w:i w:val="false"/>
          <w:color w:val="000000"/>
          <w:sz w:val="28"/>
        </w:rPr>
        <w:t>
      салықтық емес түсімдер – 2 мың теңге;</w:t>
      </w:r>
    </w:p>
    <w:bookmarkEnd w:id="168"/>
    <w:bookmarkStart w:name="z216" w:id="16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9"/>
    <w:bookmarkStart w:name="z217" w:id="170"/>
    <w:p>
      <w:pPr>
        <w:spacing w:after="0"/>
        <w:ind w:left="0"/>
        <w:jc w:val="both"/>
      </w:pPr>
      <w:r>
        <w:rPr>
          <w:rFonts w:ascii="Times New Roman"/>
          <w:b w:val="false"/>
          <w:i w:val="false"/>
          <w:color w:val="000000"/>
          <w:sz w:val="28"/>
        </w:rPr>
        <w:t>
      трансферттердің түсімдері – 69 787 мың теңге;</w:t>
      </w:r>
    </w:p>
    <w:bookmarkEnd w:id="170"/>
    <w:bookmarkStart w:name="z218" w:id="171"/>
    <w:p>
      <w:pPr>
        <w:spacing w:after="0"/>
        <w:ind w:left="0"/>
        <w:jc w:val="both"/>
      </w:pPr>
      <w:r>
        <w:rPr>
          <w:rFonts w:ascii="Times New Roman"/>
          <w:b w:val="false"/>
          <w:i w:val="false"/>
          <w:color w:val="000000"/>
          <w:sz w:val="28"/>
        </w:rPr>
        <w:t>
      2) шығындар – 78 505 мың теңге;</w:t>
      </w:r>
    </w:p>
    <w:bookmarkEnd w:id="171"/>
    <w:bookmarkStart w:name="z219" w:id="172"/>
    <w:p>
      <w:pPr>
        <w:spacing w:after="0"/>
        <w:ind w:left="0"/>
        <w:jc w:val="both"/>
      </w:pPr>
      <w:r>
        <w:rPr>
          <w:rFonts w:ascii="Times New Roman"/>
          <w:b w:val="false"/>
          <w:i w:val="false"/>
          <w:color w:val="000000"/>
          <w:sz w:val="28"/>
        </w:rPr>
        <w:t>
      3) таза бюджеттік кредиттеу – 0мың теңге;</w:t>
      </w:r>
    </w:p>
    <w:bookmarkEnd w:id="172"/>
    <w:bookmarkStart w:name="z220" w:id="173"/>
    <w:p>
      <w:pPr>
        <w:spacing w:after="0"/>
        <w:ind w:left="0"/>
        <w:jc w:val="both"/>
      </w:pPr>
      <w:r>
        <w:rPr>
          <w:rFonts w:ascii="Times New Roman"/>
          <w:b w:val="false"/>
          <w:i w:val="false"/>
          <w:color w:val="000000"/>
          <w:sz w:val="28"/>
        </w:rPr>
        <w:t>
      бюджеттік кредиттер – 0 мың теңге;</w:t>
      </w:r>
    </w:p>
    <w:bookmarkEnd w:id="173"/>
    <w:bookmarkStart w:name="z221" w:id="174"/>
    <w:p>
      <w:pPr>
        <w:spacing w:after="0"/>
        <w:ind w:left="0"/>
        <w:jc w:val="both"/>
      </w:pPr>
      <w:r>
        <w:rPr>
          <w:rFonts w:ascii="Times New Roman"/>
          <w:b w:val="false"/>
          <w:i w:val="false"/>
          <w:color w:val="000000"/>
          <w:sz w:val="28"/>
        </w:rPr>
        <w:t>
      бюджеттік кредиттерді өтеу – 0 мың теңге;</w:t>
      </w:r>
    </w:p>
    <w:bookmarkEnd w:id="174"/>
    <w:bookmarkStart w:name="z222" w:id="175"/>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75"/>
    <w:bookmarkStart w:name="z223" w:id="176"/>
    <w:p>
      <w:pPr>
        <w:spacing w:after="0"/>
        <w:ind w:left="0"/>
        <w:jc w:val="both"/>
      </w:pPr>
      <w:r>
        <w:rPr>
          <w:rFonts w:ascii="Times New Roman"/>
          <w:b w:val="false"/>
          <w:i w:val="false"/>
          <w:color w:val="000000"/>
          <w:sz w:val="28"/>
        </w:rPr>
        <w:t>
      қаржылық активтерді сатып алу – 0 мың теңге;</w:t>
      </w:r>
    </w:p>
    <w:bookmarkEnd w:id="176"/>
    <w:bookmarkStart w:name="z224" w:id="177"/>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77"/>
    <w:bookmarkStart w:name="z225" w:id="178"/>
    <w:p>
      <w:pPr>
        <w:spacing w:after="0"/>
        <w:ind w:left="0"/>
        <w:jc w:val="both"/>
      </w:pPr>
      <w:r>
        <w:rPr>
          <w:rFonts w:ascii="Times New Roman"/>
          <w:b w:val="false"/>
          <w:i w:val="false"/>
          <w:color w:val="000000"/>
          <w:sz w:val="28"/>
        </w:rPr>
        <w:t>
      5) бюджеттің тапшылығы (профициті) – - 1 090 мың теңге;</w:t>
      </w:r>
    </w:p>
    <w:bookmarkEnd w:id="178"/>
    <w:bookmarkStart w:name="z226" w:id="179"/>
    <w:p>
      <w:pPr>
        <w:spacing w:after="0"/>
        <w:ind w:left="0"/>
        <w:jc w:val="both"/>
      </w:pPr>
      <w:r>
        <w:rPr>
          <w:rFonts w:ascii="Times New Roman"/>
          <w:b w:val="false"/>
          <w:i w:val="false"/>
          <w:color w:val="000000"/>
          <w:sz w:val="28"/>
        </w:rPr>
        <w:t>
      6) бюджет тапшылығын қаржыландыру (профицитті пайдалану) – 1 090 мың теңге:</w:t>
      </w:r>
    </w:p>
    <w:bookmarkEnd w:id="179"/>
    <w:bookmarkStart w:name="z227" w:id="180"/>
    <w:p>
      <w:pPr>
        <w:spacing w:after="0"/>
        <w:ind w:left="0"/>
        <w:jc w:val="both"/>
      </w:pPr>
      <w:r>
        <w:rPr>
          <w:rFonts w:ascii="Times New Roman"/>
          <w:b w:val="false"/>
          <w:i w:val="false"/>
          <w:color w:val="000000"/>
          <w:sz w:val="28"/>
        </w:rPr>
        <w:t>
      қарыздар түсімі – 0 мың теңге;</w:t>
      </w:r>
    </w:p>
    <w:bookmarkEnd w:id="180"/>
    <w:bookmarkStart w:name="z228" w:id="181"/>
    <w:p>
      <w:pPr>
        <w:spacing w:after="0"/>
        <w:ind w:left="0"/>
        <w:jc w:val="both"/>
      </w:pPr>
      <w:r>
        <w:rPr>
          <w:rFonts w:ascii="Times New Roman"/>
          <w:b w:val="false"/>
          <w:i w:val="false"/>
          <w:color w:val="000000"/>
          <w:sz w:val="28"/>
        </w:rPr>
        <w:t>
      қарыздарды өтеу – 0 мың теңге;</w:t>
      </w:r>
    </w:p>
    <w:bookmarkEnd w:id="181"/>
    <w:bookmarkStart w:name="z229" w:id="182"/>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182"/>
    <w:bookmarkStart w:name="z230" w:id="183"/>
    <w:p>
      <w:pPr>
        <w:spacing w:after="0"/>
        <w:ind w:left="0"/>
        <w:jc w:val="both"/>
      </w:pPr>
      <w:r>
        <w:rPr>
          <w:rFonts w:ascii="Times New Roman"/>
          <w:b w:val="false"/>
          <w:i w:val="false"/>
          <w:color w:val="000000"/>
          <w:sz w:val="28"/>
        </w:rPr>
        <w:t xml:space="preserve">
      1.11 Нұрлыкент ауылдық округі </w:t>
      </w:r>
    </w:p>
    <w:bookmarkEnd w:id="183"/>
    <w:bookmarkStart w:name="z231" w:id="184"/>
    <w:p>
      <w:pPr>
        <w:spacing w:after="0"/>
        <w:ind w:left="0"/>
        <w:jc w:val="both"/>
      </w:pPr>
      <w:r>
        <w:rPr>
          <w:rFonts w:ascii="Times New Roman"/>
          <w:b w:val="false"/>
          <w:i w:val="false"/>
          <w:color w:val="000000"/>
          <w:sz w:val="28"/>
        </w:rPr>
        <w:t>
      1) кірістер 117 691 мың теңге, оның ішінде:</w:t>
      </w:r>
    </w:p>
    <w:bookmarkEnd w:id="184"/>
    <w:bookmarkStart w:name="z232" w:id="185"/>
    <w:p>
      <w:pPr>
        <w:spacing w:after="0"/>
        <w:ind w:left="0"/>
        <w:jc w:val="both"/>
      </w:pPr>
      <w:r>
        <w:rPr>
          <w:rFonts w:ascii="Times New Roman"/>
          <w:b w:val="false"/>
          <w:i w:val="false"/>
          <w:color w:val="000000"/>
          <w:sz w:val="28"/>
        </w:rPr>
        <w:t xml:space="preserve">
      салықтық түсімдер – 8 170 мың теңге; </w:t>
      </w:r>
    </w:p>
    <w:bookmarkEnd w:id="185"/>
    <w:bookmarkStart w:name="z233" w:id="186"/>
    <w:p>
      <w:pPr>
        <w:spacing w:after="0"/>
        <w:ind w:left="0"/>
        <w:jc w:val="both"/>
      </w:pPr>
      <w:r>
        <w:rPr>
          <w:rFonts w:ascii="Times New Roman"/>
          <w:b w:val="false"/>
          <w:i w:val="false"/>
          <w:color w:val="000000"/>
          <w:sz w:val="28"/>
        </w:rPr>
        <w:t>
      салықтық емес түсімдер – 2 мың теңге;</w:t>
      </w:r>
    </w:p>
    <w:bookmarkEnd w:id="186"/>
    <w:bookmarkStart w:name="z234" w:id="18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7"/>
    <w:bookmarkStart w:name="z235" w:id="188"/>
    <w:p>
      <w:pPr>
        <w:spacing w:after="0"/>
        <w:ind w:left="0"/>
        <w:jc w:val="both"/>
      </w:pPr>
      <w:r>
        <w:rPr>
          <w:rFonts w:ascii="Times New Roman"/>
          <w:b w:val="false"/>
          <w:i w:val="false"/>
          <w:color w:val="000000"/>
          <w:sz w:val="28"/>
        </w:rPr>
        <w:t>
      трансферттердің түсімдері – 109 519 мың теңге;</w:t>
      </w:r>
    </w:p>
    <w:bookmarkEnd w:id="188"/>
    <w:bookmarkStart w:name="z236" w:id="189"/>
    <w:p>
      <w:pPr>
        <w:spacing w:after="0"/>
        <w:ind w:left="0"/>
        <w:jc w:val="both"/>
      </w:pPr>
      <w:r>
        <w:rPr>
          <w:rFonts w:ascii="Times New Roman"/>
          <w:b w:val="false"/>
          <w:i w:val="false"/>
          <w:color w:val="000000"/>
          <w:sz w:val="28"/>
        </w:rPr>
        <w:t>
      2) шығындар – 118 977 мың теңге;</w:t>
      </w:r>
    </w:p>
    <w:bookmarkEnd w:id="189"/>
    <w:bookmarkStart w:name="z237" w:id="190"/>
    <w:p>
      <w:pPr>
        <w:spacing w:after="0"/>
        <w:ind w:left="0"/>
        <w:jc w:val="both"/>
      </w:pPr>
      <w:r>
        <w:rPr>
          <w:rFonts w:ascii="Times New Roman"/>
          <w:b w:val="false"/>
          <w:i w:val="false"/>
          <w:color w:val="000000"/>
          <w:sz w:val="28"/>
        </w:rPr>
        <w:t>
      3) таза бюджеттік кредиттеу – 0 мың теңге;</w:t>
      </w:r>
    </w:p>
    <w:bookmarkEnd w:id="190"/>
    <w:bookmarkStart w:name="z238" w:id="191"/>
    <w:p>
      <w:pPr>
        <w:spacing w:after="0"/>
        <w:ind w:left="0"/>
        <w:jc w:val="both"/>
      </w:pPr>
      <w:r>
        <w:rPr>
          <w:rFonts w:ascii="Times New Roman"/>
          <w:b w:val="false"/>
          <w:i w:val="false"/>
          <w:color w:val="000000"/>
          <w:sz w:val="28"/>
        </w:rPr>
        <w:t>
      бюджеттік кредиттер – 0 мың теңге;</w:t>
      </w:r>
    </w:p>
    <w:bookmarkEnd w:id="191"/>
    <w:bookmarkStart w:name="z239" w:id="192"/>
    <w:p>
      <w:pPr>
        <w:spacing w:after="0"/>
        <w:ind w:left="0"/>
        <w:jc w:val="both"/>
      </w:pPr>
      <w:r>
        <w:rPr>
          <w:rFonts w:ascii="Times New Roman"/>
          <w:b w:val="false"/>
          <w:i w:val="false"/>
          <w:color w:val="000000"/>
          <w:sz w:val="28"/>
        </w:rPr>
        <w:t>
      бюджеттік кредиттерді өтеу – 0 мың теңге;</w:t>
      </w:r>
    </w:p>
    <w:bookmarkEnd w:id="192"/>
    <w:bookmarkStart w:name="z240" w:id="19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93"/>
    <w:bookmarkStart w:name="z241" w:id="194"/>
    <w:p>
      <w:pPr>
        <w:spacing w:after="0"/>
        <w:ind w:left="0"/>
        <w:jc w:val="both"/>
      </w:pPr>
      <w:r>
        <w:rPr>
          <w:rFonts w:ascii="Times New Roman"/>
          <w:b w:val="false"/>
          <w:i w:val="false"/>
          <w:color w:val="000000"/>
          <w:sz w:val="28"/>
        </w:rPr>
        <w:t>
      қаржылық активтерді сатып алу – 0 мың теңге;</w:t>
      </w:r>
    </w:p>
    <w:bookmarkEnd w:id="194"/>
    <w:bookmarkStart w:name="z242" w:id="19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95"/>
    <w:bookmarkStart w:name="z243" w:id="196"/>
    <w:p>
      <w:pPr>
        <w:spacing w:after="0"/>
        <w:ind w:left="0"/>
        <w:jc w:val="both"/>
      </w:pPr>
      <w:r>
        <w:rPr>
          <w:rFonts w:ascii="Times New Roman"/>
          <w:b w:val="false"/>
          <w:i w:val="false"/>
          <w:color w:val="000000"/>
          <w:sz w:val="28"/>
        </w:rPr>
        <w:t>
      5) бюджеттің тапшылығы (профициті) – - 1 286 мың теңге;</w:t>
      </w:r>
    </w:p>
    <w:bookmarkEnd w:id="196"/>
    <w:bookmarkStart w:name="z244" w:id="197"/>
    <w:p>
      <w:pPr>
        <w:spacing w:after="0"/>
        <w:ind w:left="0"/>
        <w:jc w:val="both"/>
      </w:pPr>
      <w:r>
        <w:rPr>
          <w:rFonts w:ascii="Times New Roman"/>
          <w:b w:val="false"/>
          <w:i w:val="false"/>
          <w:color w:val="000000"/>
          <w:sz w:val="28"/>
        </w:rPr>
        <w:t>
      6) бюджет тапшылығын қаржыландыру (профицитті пайдалану) – 1 286 мың теңге:</w:t>
      </w:r>
    </w:p>
    <w:bookmarkEnd w:id="197"/>
    <w:bookmarkStart w:name="z245" w:id="198"/>
    <w:p>
      <w:pPr>
        <w:spacing w:after="0"/>
        <w:ind w:left="0"/>
        <w:jc w:val="both"/>
      </w:pPr>
      <w:r>
        <w:rPr>
          <w:rFonts w:ascii="Times New Roman"/>
          <w:b w:val="false"/>
          <w:i w:val="false"/>
          <w:color w:val="000000"/>
          <w:sz w:val="28"/>
        </w:rPr>
        <w:t>
      қарыздар түсімі – 0 мың теңге;</w:t>
      </w:r>
    </w:p>
    <w:bookmarkEnd w:id="198"/>
    <w:bookmarkStart w:name="z246" w:id="199"/>
    <w:p>
      <w:pPr>
        <w:spacing w:after="0"/>
        <w:ind w:left="0"/>
        <w:jc w:val="both"/>
      </w:pPr>
      <w:r>
        <w:rPr>
          <w:rFonts w:ascii="Times New Roman"/>
          <w:b w:val="false"/>
          <w:i w:val="false"/>
          <w:color w:val="000000"/>
          <w:sz w:val="28"/>
        </w:rPr>
        <w:t>
      қарыздарды өтеу – 0 мың теңге;</w:t>
      </w:r>
    </w:p>
    <w:bookmarkEnd w:id="199"/>
    <w:bookmarkStart w:name="z247" w:id="200"/>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200"/>
    <w:bookmarkStart w:name="z248" w:id="201"/>
    <w:p>
      <w:pPr>
        <w:spacing w:after="0"/>
        <w:ind w:left="0"/>
        <w:jc w:val="both"/>
      </w:pPr>
      <w:r>
        <w:rPr>
          <w:rFonts w:ascii="Times New Roman"/>
          <w:b w:val="false"/>
          <w:i w:val="false"/>
          <w:color w:val="000000"/>
          <w:sz w:val="28"/>
        </w:rPr>
        <w:t xml:space="preserve">
      1.12 Шақпақ ауылдық округі </w:t>
      </w:r>
    </w:p>
    <w:bookmarkEnd w:id="201"/>
    <w:bookmarkStart w:name="z249" w:id="202"/>
    <w:p>
      <w:pPr>
        <w:spacing w:after="0"/>
        <w:ind w:left="0"/>
        <w:jc w:val="both"/>
      </w:pPr>
      <w:r>
        <w:rPr>
          <w:rFonts w:ascii="Times New Roman"/>
          <w:b w:val="false"/>
          <w:i w:val="false"/>
          <w:color w:val="000000"/>
          <w:sz w:val="28"/>
        </w:rPr>
        <w:t>
      1) кірістер 121 555 мың теңге, оның ішінде:</w:t>
      </w:r>
    </w:p>
    <w:bookmarkEnd w:id="202"/>
    <w:bookmarkStart w:name="z250" w:id="203"/>
    <w:p>
      <w:pPr>
        <w:spacing w:after="0"/>
        <w:ind w:left="0"/>
        <w:jc w:val="both"/>
      </w:pPr>
      <w:r>
        <w:rPr>
          <w:rFonts w:ascii="Times New Roman"/>
          <w:b w:val="false"/>
          <w:i w:val="false"/>
          <w:color w:val="000000"/>
          <w:sz w:val="28"/>
        </w:rPr>
        <w:t>
      салықтық түсімдер – 5 247 мың теңге;</w:t>
      </w:r>
    </w:p>
    <w:bookmarkEnd w:id="203"/>
    <w:bookmarkStart w:name="z251" w:id="204"/>
    <w:p>
      <w:pPr>
        <w:spacing w:after="0"/>
        <w:ind w:left="0"/>
        <w:jc w:val="both"/>
      </w:pPr>
      <w:r>
        <w:rPr>
          <w:rFonts w:ascii="Times New Roman"/>
          <w:b w:val="false"/>
          <w:i w:val="false"/>
          <w:color w:val="000000"/>
          <w:sz w:val="28"/>
        </w:rPr>
        <w:t>
      салықтық емес түсімдер – 4 мың теңге;</w:t>
      </w:r>
    </w:p>
    <w:bookmarkEnd w:id="204"/>
    <w:bookmarkStart w:name="z252" w:id="20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5"/>
    <w:bookmarkStart w:name="z253" w:id="206"/>
    <w:p>
      <w:pPr>
        <w:spacing w:after="0"/>
        <w:ind w:left="0"/>
        <w:jc w:val="both"/>
      </w:pPr>
      <w:r>
        <w:rPr>
          <w:rFonts w:ascii="Times New Roman"/>
          <w:b w:val="false"/>
          <w:i w:val="false"/>
          <w:color w:val="000000"/>
          <w:sz w:val="28"/>
        </w:rPr>
        <w:t>
      трансферттердің түсімдері – 116 304 мың теңге;</w:t>
      </w:r>
    </w:p>
    <w:bookmarkEnd w:id="206"/>
    <w:bookmarkStart w:name="z254" w:id="207"/>
    <w:p>
      <w:pPr>
        <w:spacing w:after="0"/>
        <w:ind w:left="0"/>
        <w:jc w:val="both"/>
      </w:pPr>
      <w:r>
        <w:rPr>
          <w:rFonts w:ascii="Times New Roman"/>
          <w:b w:val="false"/>
          <w:i w:val="false"/>
          <w:color w:val="000000"/>
          <w:sz w:val="28"/>
        </w:rPr>
        <w:t>
      2) шығындар – 123 178 мың теңге;</w:t>
      </w:r>
    </w:p>
    <w:bookmarkEnd w:id="207"/>
    <w:bookmarkStart w:name="z255" w:id="208"/>
    <w:p>
      <w:pPr>
        <w:spacing w:after="0"/>
        <w:ind w:left="0"/>
        <w:jc w:val="both"/>
      </w:pPr>
      <w:r>
        <w:rPr>
          <w:rFonts w:ascii="Times New Roman"/>
          <w:b w:val="false"/>
          <w:i w:val="false"/>
          <w:color w:val="000000"/>
          <w:sz w:val="28"/>
        </w:rPr>
        <w:t>
      3) таза бюджеттік кредиттеу – 0 мың теңге;</w:t>
      </w:r>
    </w:p>
    <w:bookmarkEnd w:id="208"/>
    <w:bookmarkStart w:name="z256" w:id="209"/>
    <w:p>
      <w:pPr>
        <w:spacing w:after="0"/>
        <w:ind w:left="0"/>
        <w:jc w:val="both"/>
      </w:pPr>
      <w:r>
        <w:rPr>
          <w:rFonts w:ascii="Times New Roman"/>
          <w:b w:val="false"/>
          <w:i w:val="false"/>
          <w:color w:val="000000"/>
          <w:sz w:val="28"/>
        </w:rPr>
        <w:t>
      бюджеттік кредиттер – 0 мың теңге;</w:t>
      </w:r>
    </w:p>
    <w:bookmarkEnd w:id="209"/>
    <w:bookmarkStart w:name="z257" w:id="210"/>
    <w:p>
      <w:pPr>
        <w:spacing w:after="0"/>
        <w:ind w:left="0"/>
        <w:jc w:val="both"/>
      </w:pPr>
      <w:r>
        <w:rPr>
          <w:rFonts w:ascii="Times New Roman"/>
          <w:b w:val="false"/>
          <w:i w:val="false"/>
          <w:color w:val="000000"/>
          <w:sz w:val="28"/>
        </w:rPr>
        <w:t>
      бюджеттік кредиттерді өтеу – 0 мың теңге;</w:t>
      </w:r>
    </w:p>
    <w:bookmarkEnd w:id="210"/>
    <w:bookmarkStart w:name="z258" w:id="21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11"/>
    <w:bookmarkStart w:name="z259" w:id="212"/>
    <w:p>
      <w:pPr>
        <w:spacing w:after="0"/>
        <w:ind w:left="0"/>
        <w:jc w:val="both"/>
      </w:pPr>
      <w:r>
        <w:rPr>
          <w:rFonts w:ascii="Times New Roman"/>
          <w:b w:val="false"/>
          <w:i w:val="false"/>
          <w:color w:val="000000"/>
          <w:sz w:val="28"/>
        </w:rPr>
        <w:t>
      қаржылық активтерді сатып алу – 0 мың теңге;</w:t>
      </w:r>
    </w:p>
    <w:bookmarkEnd w:id="212"/>
    <w:bookmarkStart w:name="z260" w:id="21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13"/>
    <w:bookmarkStart w:name="z261" w:id="214"/>
    <w:p>
      <w:pPr>
        <w:spacing w:after="0"/>
        <w:ind w:left="0"/>
        <w:jc w:val="both"/>
      </w:pPr>
      <w:r>
        <w:rPr>
          <w:rFonts w:ascii="Times New Roman"/>
          <w:b w:val="false"/>
          <w:i w:val="false"/>
          <w:color w:val="000000"/>
          <w:sz w:val="28"/>
        </w:rPr>
        <w:t>
      5) бюджеттің тапшылығы (профициті) – - 971 мың теңге;</w:t>
      </w:r>
    </w:p>
    <w:bookmarkEnd w:id="214"/>
    <w:bookmarkStart w:name="z262" w:id="215"/>
    <w:p>
      <w:pPr>
        <w:spacing w:after="0"/>
        <w:ind w:left="0"/>
        <w:jc w:val="both"/>
      </w:pPr>
      <w:r>
        <w:rPr>
          <w:rFonts w:ascii="Times New Roman"/>
          <w:b w:val="false"/>
          <w:i w:val="false"/>
          <w:color w:val="000000"/>
          <w:sz w:val="28"/>
        </w:rPr>
        <w:t>
      6) бюджет тапшылығын қаржыландыру (профицитті пайдалану) – 971 мың теңге:</w:t>
      </w:r>
    </w:p>
    <w:bookmarkEnd w:id="215"/>
    <w:bookmarkStart w:name="z263" w:id="216"/>
    <w:p>
      <w:pPr>
        <w:spacing w:after="0"/>
        <w:ind w:left="0"/>
        <w:jc w:val="both"/>
      </w:pPr>
      <w:r>
        <w:rPr>
          <w:rFonts w:ascii="Times New Roman"/>
          <w:b w:val="false"/>
          <w:i w:val="false"/>
          <w:color w:val="000000"/>
          <w:sz w:val="28"/>
        </w:rPr>
        <w:t>
      қарыздар түсімі – 0 мың теңге;</w:t>
      </w:r>
    </w:p>
    <w:bookmarkEnd w:id="216"/>
    <w:bookmarkStart w:name="z264" w:id="217"/>
    <w:p>
      <w:pPr>
        <w:spacing w:after="0"/>
        <w:ind w:left="0"/>
        <w:jc w:val="both"/>
      </w:pPr>
      <w:r>
        <w:rPr>
          <w:rFonts w:ascii="Times New Roman"/>
          <w:b w:val="false"/>
          <w:i w:val="false"/>
          <w:color w:val="000000"/>
          <w:sz w:val="28"/>
        </w:rPr>
        <w:t>
      қарыздарды өтеу – 0 мың теңге;</w:t>
      </w:r>
    </w:p>
    <w:bookmarkEnd w:id="217"/>
    <w:bookmarkStart w:name="z265" w:id="218"/>
    <w:p>
      <w:pPr>
        <w:spacing w:after="0"/>
        <w:ind w:left="0"/>
        <w:jc w:val="both"/>
      </w:pPr>
      <w:r>
        <w:rPr>
          <w:rFonts w:ascii="Times New Roman"/>
          <w:b w:val="false"/>
          <w:i w:val="false"/>
          <w:color w:val="000000"/>
          <w:sz w:val="28"/>
        </w:rPr>
        <w:t>
      бюджет қаражаттарының пайдаланатын қалдықтары – 0 мың теңге.</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Жамбыл облысы Жуалы аудандық мәслихатының 26.03.2019 </w:t>
      </w:r>
      <w:r>
        <w:rPr>
          <w:rFonts w:ascii="Times New Roman"/>
          <w:b w:val="false"/>
          <w:i w:val="false"/>
          <w:color w:val="000000"/>
          <w:sz w:val="28"/>
        </w:rPr>
        <w:t>№ 41-2</w:t>
      </w:r>
      <w:r>
        <w:rPr>
          <w:rFonts w:ascii="Times New Roman"/>
          <w:b w:val="false"/>
          <w:i w:val="false"/>
          <w:color w:val="ff0000"/>
          <w:sz w:val="28"/>
        </w:rPr>
        <w:t xml:space="preserve"> (01.01.2019 қолданысқа енгізіледі); 15.05.2019 </w:t>
      </w:r>
      <w:r>
        <w:rPr>
          <w:rFonts w:ascii="Times New Roman"/>
          <w:b w:val="false"/>
          <w:i w:val="false"/>
          <w:color w:val="000000"/>
          <w:sz w:val="28"/>
        </w:rPr>
        <w:t>№ 44-2</w:t>
      </w:r>
      <w:r>
        <w:rPr>
          <w:rFonts w:ascii="Times New Roman"/>
          <w:b w:val="false"/>
          <w:i w:val="false"/>
          <w:color w:val="ff0000"/>
          <w:sz w:val="28"/>
        </w:rPr>
        <w:t xml:space="preserve"> (01.01.2019 қолданысқа енгізіледі); 26.07.2019 </w:t>
      </w:r>
      <w:r>
        <w:rPr>
          <w:rFonts w:ascii="Times New Roman"/>
          <w:b w:val="false"/>
          <w:i w:val="false"/>
          <w:color w:val="000000"/>
          <w:sz w:val="28"/>
        </w:rPr>
        <w:t>№ 49-2</w:t>
      </w:r>
      <w:r>
        <w:rPr>
          <w:rFonts w:ascii="Times New Roman"/>
          <w:b w:val="false"/>
          <w:i w:val="false"/>
          <w:color w:val="ff0000"/>
          <w:sz w:val="28"/>
        </w:rPr>
        <w:t xml:space="preserve"> (01.01.2019 қолданысқа енгізіледі); 29.10.2019 </w:t>
      </w:r>
      <w:r>
        <w:rPr>
          <w:rFonts w:ascii="Times New Roman"/>
          <w:b w:val="false"/>
          <w:i w:val="false"/>
          <w:color w:val="000000"/>
          <w:sz w:val="28"/>
        </w:rPr>
        <w:t>№ 53-2</w:t>
      </w:r>
      <w:r>
        <w:rPr>
          <w:rFonts w:ascii="Times New Roman"/>
          <w:b w:val="false"/>
          <w:i w:val="false"/>
          <w:color w:val="ff0000"/>
          <w:sz w:val="28"/>
        </w:rPr>
        <w:t xml:space="preserve"> (01.01.2019 қолданысқа енгізіледі); 27.11.2019 </w:t>
      </w:r>
      <w:r>
        <w:rPr>
          <w:rFonts w:ascii="Times New Roman"/>
          <w:b w:val="false"/>
          <w:i w:val="false"/>
          <w:color w:val="000000"/>
          <w:sz w:val="28"/>
        </w:rPr>
        <w:t>№ 55-2</w:t>
      </w:r>
      <w:r>
        <w:rPr>
          <w:rFonts w:ascii="Times New Roman"/>
          <w:b w:val="false"/>
          <w:i w:val="false"/>
          <w:color w:val="ff0000"/>
          <w:sz w:val="28"/>
        </w:rPr>
        <w:t xml:space="preserve"> (01.01.2019 қолданысқа енгізіледі) шешімдерімен.</w:t>
      </w:r>
      <w:r>
        <w:br/>
      </w:r>
      <w:r>
        <w:rPr>
          <w:rFonts w:ascii="Times New Roman"/>
          <w:b w:val="false"/>
          <w:i w:val="false"/>
          <w:color w:val="000000"/>
          <w:sz w:val="28"/>
        </w:rPr>
        <w:t>
</w:t>
      </w:r>
    </w:p>
    <w:bookmarkStart w:name="z266" w:id="219"/>
    <w:p>
      <w:pPr>
        <w:spacing w:after="0"/>
        <w:ind w:left="0"/>
        <w:jc w:val="both"/>
      </w:pPr>
      <w:r>
        <w:rPr>
          <w:rFonts w:ascii="Times New Roman"/>
          <w:b w:val="false"/>
          <w:i w:val="false"/>
          <w:color w:val="000000"/>
          <w:sz w:val="28"/>
        </w:rPr>
        <w:t xml:space="preserve">
      2.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2019 жылы ауылдық бюджеттен қаржыландырылатын ауылдық елді мекендерде жұмыс істейтін әлеуметтік қамсыздандыру, білім беру, спорт және мәдениет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көзделсін.</w:t>
      </w:r>
    </w:p>
    <w:bookmarkEnd w:id="219"/>
    <w:bookmarkStart w:name="z267" w:id="220"/>
    <w:p>
      <w:pPr>
        <w:spacing w:after="0"/>
        <w:ind w:left="0"/>
        <w:jc w:val="both"/>
      </w:pPr>
      <w:r>
        <w:rPr>
          <w:rFonts w:ascii="Times New Roman"/>
          <w:b w:val="false"/>
          <w:i w:val="false"/>
          <w:color w:val="000000"/>
          <w:sz w:val="28"/>
        </w:rPr>
        <w:t xml:space="preserve">
      3. 2019 жылға арналған бюджеттi атқару процесiнде секвестрлеуге жатпайтын ауылдық бюджеттiк бағдарламалар тiзбесi </w:t>
      </w:r>
      <w:r>
        <w:rPr>
          <w:rFonts w:ascii="Times New Roman"/>
          <w:b w:val="false"/>
          <w:i w:val="false"/>
          <w:color w:val="000000"/>
          <w:sz w:val="28"/>
        </w:rPr>
        <w:t>№ 13 қосымшаға</w:t>
      </w:r>
      <w:r>
        <w:rPr>
          <w:rFonts w:ascii="Times New Roman"/>
          <w:b w:val="false"/>
          <w:i w:val="false"/>
          <w:color w:val="000000"/>
          <w:sz w:val="28"/>
        </w:rPr>
        <w:t xml:space="preserve"> сәйкес бекітілсін.</w:t>
      </w:r>
    </w:p>
    <w:bookmarkEnd w:id="220"/>
    <w:bookmarkStart w:name="z268" w:id="221"/>
    <w:p>
      <w:pPr>
        <w:spacing w:after="0"/>
        <w:ind w:left="0"/>
        <w:jc w:val="both"/>
      </w:pPr>
      <w:r>
        <w:rPr>
          <w:rFonts w:ascii="Times New Roman"/>
          <w:b w:val="false"/>
          <w:i w:val="false"/>
          <w:color w:val="000000"/>
          <w:sz w:val="28"/>
        </w:rPr>
        <w:t xml:space="preserve">
      4. Ауылдық жергілікті атқарушы органдарының резерві </w:t>
      </w:r>
      <w:r>
        <w:rPr>
          <w:rFonts w:ascii="Times New Roman"/>
          <w:b w:val="false"/>
          <w:i w:val="false"/>
          <w:color w:val="000000"/>
          <w:sz w:val="28"/>
        </w:rPr>
        <w:t>№ 14 қосымшаға</w:t>
      </w:r>
      <w:r>
        <w:rPr>
          <w:rFonts w:ascii="Times New Roman"/>
          <w:b w:val="false"/>
          <w:i w:val="false"/>
          <w:color w:val="000000"/>
          <w:sz w:val="28"/>
        </w:rPr>
        <w:t xml:space="preserve"> сәйкес бекітілсін.</w:t>
      </w:r>
    </w:p>
    <w:bookmarkEnd w:id="221"/>
    <w:bookmarkStart w:name="z269" w:id="222"/>
    <w:p>
      <w:pPr>
        <w:spacing w:after="0"/>
        <w:ind w:left="0"/>
        <w:jc w:val="both"/>
      </w:pPr>
      <w:r>
        <w:rPr>
          <w:rFonts w:ascii="Times New Roman"/>
          <w:b w:val="false"/>
          <w:i w:val="false"/>
          <w:color w:val="000000"/>
          <w:sz w:val="28"/>
        </w:rPr>
        <w:t>
      5. Осы шешімнің орындалуына бақылау және интернет-ресурстарында жариялауды аудандық мәслихаттың әкімшілік аумақтық құрылым, аумақты әлеуметтік-экономикалық дамыту, бюджет және жергілікті салықтар мәселелері, адамдарды құқығын қорғау жөніндегі тұрақты комиссиясына жүктелсін.</w:t>
      </w:r>
    </w:p>
    <w:bookmarkEnd w:id="222"/>
    <w:bookmarkStart w:name="z270" w:id="223"/>
    <w:p>
      <w:pPr>
        <w:spacing w:after="0"/>
        <w:ind w:left="0"/>
        <w:jc w:val="both"/>
      </w:pPr>
      <w:r>
        <w:rPr>
          <w:rFonts w:ascii="Times New Roman"/>
          <w:b w:val="false"/>
          <w:i w:val="false"/>
          <w:color w:val="000000"/>
          <w:sz w:val="28"/>
        </w:rPr>
        <w:t>
      6. Осы шешім әділет органдарында мемлекеттік тіркеуден өткен күннен бастап күшіне енеді және 2019 жылдың 1 қаңтарынан қолданысқа енгізіледі.</w:t>
      </w:r>
    </w:p>
    <w:bookmarkEnd w:id="2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Кожанов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37-2 шешіміне 1 қосымша</w:t>
            </w:r>
          </w:p>
        </w:tc>
      </w:tr>
    </w:tbl>
    <w:p>
      <w:pPr>
        <w:spacing w:after="0"/>
        <w:ind w:left="0"/>
        <w:jc w:val="left"/>
      </w:pPr>
      <w:r>
        <w:rPr>
          <w:rFonts w:ascii="Times New Roman"/>
          <w:b/>
          <w:i w:val="false"/>
          <w:color w:val="000000"/>
        </w:rPr>
        <w:t xml:space="preserve"> Б.Момышұлы ауылы әкімі аппаратының 2019 жылға арналған бюджеті</w:t>
      </w:r>
    </w:p>
    <w:p>
      <w:pPr>
        <w:spacing w:after="0"/>
        <w:ind w:left="0"/>
        <w:jc w:val="both"/>
      </w:pPr>
      <w:r>
        <w:rPr>
          <w:rFonts w:ascii="Times New Roman"/>
          <w:b w:val="false"/>
          <w:i w:val="false"/>
          <w:color w:val="ff0000"/>
          <w:sz w:val="28"/>
        </w:rPr>
        <w:t xml:space="preserve">
      Ескерту. 1 - қосымшаға өзгерістер енгізілді - Жамбыл облысы Жуалы аудандық мәслихатының 26.03.2019 </w:t>
      </w:r>
      <w:r>
        <w:rPr>
          <w:rFonts w:ascii="Times New Roman"/>
          <w:b w:val="false"/>
          <w:i w:val="false"/>
          <w:color w:val="ff0000"/>
          <w:sz w:val="28"/>
        </w:rPr>
        <w:t>№ 41-2</w:t>
      </w:r>
      <w:r>
        <w:rPr>
          <w:rFonts w:ascii="Times New Roman"/>
          <w:b w:val="false"/>
          <w:i w:val="false"/>
          <w:color w:val="ff0000"/>
          <w:sz w:val="28"/>
        </w:rPr>
        <w:t xml:space="preserve"> (01.01.2019 қолданысқа енгізіледі); 15.05.2019 </w:t>
      </w:r>
      <w:r>
        <w:rPr>
          <w:rFonts w:ascii="Times New Roman"/>
          <w:b w:val="false"/>
          <w:i w:val="false"/>
          <w:color w:val="ff0000"/>
          <w:sz w:val="28"/>
        </w:rPr>
        <w:t>№ 44-2</w:t>
      </w:r>
      <w:r>
        <w:rPr>
          <w:rFonts w:ascii="Times New Roman"/>
          <w:b w:val="false"/>
          <w:i w:val="false"/>
          <w:color w:val="ff0000"/>
          <w:sz w:val="28"/>
        </w:rPr>
        <w:t xml:space="preserve"> (01.01.2019 қолданысқа енгізіледі); 26.07.2019 </w:t>
      </w:r>
      <w:r>
        <w:rPr>
          <w:rFonts w:ascii="Times New Roman"/>
          <w:b w:val="false"/>
          <w:i w:val="false"/>
          <w:color w:val="ff0000"/>
          <w:sz w:val="28"/>
        </w:rPr>
        <w:t>№ 49-2</w:t>
      </w:r>
      <w:r>
        <w:rPr>
          <w:rFonts w:ascii="Times New Roman"/>
          <w:b w:val="false"/>
          <w:i w:val="false"/>
          <w:color w:val="ff0000"/>
          <w:sz w:val="28"/>
        </w:rPr>
        <w:t xml:space="preserve"> (01.01.2019 қолданысқа енгізіледі); 29.10.2019 </w:t>
      </w:r>
      <w:r>
        <w:rPr>
          <w:rFonts w:ascii="Times New Roman"/>
          <w:b w:val="false"/>
          <w:i w:val="false"/>
          <w:color w:val="ff0000"/>
          <w:sz w:val="28"/>
        </w:rPr>
        <w:t>№ 53-2</w:t>
      </w:r>
      <w:r>
        <w:rPr>
          <w:rFonts w:ascii="Times New Roman"/>
          <w:b w:val="false"/>
          <w:i w:val="false"/>
          <w:color w:val="ff0000"/>
          <w:sz w:val="28"/>
        </w:rPr>
        <w:t xml:space="preserve"> (01.01.2019 қолданысқа енгізіледі); 27.11.2019 </w:t>
      </w:r>
      <w:r>
        <w:rPr>
          <w:rFonts w:ascii="Times New Roman"/>
          <w:b w:val="false"/>
          <w:i w:val="false"/>
          <w:color w:val="ff0000"/>
          <w:sz w:val="28"/>
        </w:rPr>
        <w:t>№ 55-2</w:t>
      </w:r>
      <w:r>
        <w:rPr>
          <w:rFonts w:ascii="Times New Roman"/>
          <w:b w:val="false"/>
          <w:i w:val="false"/>
          <w:color w:val="ff0000"/>
          <w:sz w:val="28"/>
        </w:rPr>
        <w:t xml:space="preserve"> (01.01.2019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057"/>
        <w:gridCol w:w="681"/>
        <w:gridCol w:w="7120"/>
        <w:gridCol w:w="27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431 285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369 254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273"/>
        <w:gridCol w:w="273"/>
        <w:gridCol w:w="5009"/>
        <w:gridCol w:w="48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4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-11 015</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11 015</w:t>
            </w:r>
          </w:p>
        </w:tc>
      </w:tr>
    </w:tbl>
    <w:p>
      <w:pPr>
        <w:spacing w:after="0"/>
        <w:ind w:left="0"/>
        <w:jc w:val="left"/>
      </w:pPr>
      <w:r>
        <w:rPr>
          <w:rFonts w:ascii="Times New Roman"/>
          <w:b/>
          <w:i w:val="false"/>
          <w:color w:val="000000"/>
        </w:rPr>
        <w:t xml:space="preserve"> Б. Момышұлы ауылы әкімі аппаратының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057"/>
        <w:gridCol w:w="681"/>
        <w:gridCol w:w="7120"/>
        <w:gridCol w:w="27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24"/>
          <w:p>
            <w:pPr>
              <w:spacing w:after="20"/>
              <w:ind w:left="20"/>
              <w:jc w:val="both"/>
            </w:pPr>
            <w:r>
              <w:rPr>
                <w:rFonts w:ascii="Times New Roman"/>
                <w:b w:val="false"/>
                <w:i w:val="false"/>
                <w:color w:val="000000"/>
                <w:sz w:val="20"/>
              </w:rPr>
              <w:t>
Сомасы, (мың теңге)</w:t>
            </w:r>
          </w:p>
          <w:bookmarkEnd w:id="224"/>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323 212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25"/>
          <w:p>
            <w:pPr>
              <w:spacing w:after="20"/>
              <w:ind w:left="20"/>
              <w:jc w:val="both"/>
            </w:pPr>
            <w:r>
              <w:rPr>
                <w:rFonts w:ascii="Times New Roman"/>
                <w:b w:val="false"/>
                <w:i w:val="false"/>
                <w:color w:val="000000"/>
                <w:sz w:val="20"/>
              </w:rPr>
              <w:t>
Сомасы, (мың теңге)</w:t>
            </w:r>
          </w:p>
          <w:bookmarkEnd w:id="225"/>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323 212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82" w:id="226"/>
    <w:p>
      <w:pPr>
        <w:spacing w:after="0"/>
        <w:ind w:left="0"/>
        <w:jc w:val="left"/>
      </w:pPr>
      <w:r>
        <w:rPr>
          <w:rFonts w:ascii="Times New Roman"/>
          <w:b/>
          <w:i w:val="false"/>
          <w:color w:val="000000"/>
        </w:rPr>
        <w:t xml:space="preserve"> Б. Момышұлы ауылы әкімі аппаратының 2021 жылға арналған бюджеті</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057"/>
        <w:gridCol w:w="681"/>
        <w:gridCol w:w="7120"/>
        <w:gridCol w:w="27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27"/>
          <w:p>
            <w:pPr>
              <w:spacing w:after="20"/>
              <w:ind w:left="20"/>
              <w:jc w:val="both"/>
            </w:pPr>
            <w:r>
              <w:rPr>
                <w:rFonts w:ascii="Times New Roman"/>
                <w:b w:val="false"/>
                <w:i w:val="false"/>
                <w:color w:val="000000"/>
                <w:sz w:val="20"/>
              </w:rPr>
              <w:t>
Сомасы, (мың теңге)</w:t>
            </w:r>
          </w:p>
          <w:bookmarkEnd w:id="227"/>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323 212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28"/>
          <w:p>
            <w:pPr>
              <w:spacing w:after="20"/>
              <w:ind w:left="20"/>
              <w:jc w:val="both"/>
            </w:pPr>
            <w:r>
              <w:rPr>
                <w:rFonts w:ascii="Times New Roman"/>
                <w:b w:val="false"/>
                <w:i w:val="false"/>
                <w:color w:val="000000"/>
                <w:sz w:val="20"/>
              </w:rPr>
              <w:t>
Сомасы, (мың теңге)</w:t>
            </w:r>
          </w:p>
          <w:bookmarkEnd w:id="228"/>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323 212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37-2 шешіміне 2 қосымша</w:t>
            </w:r>
          </w:p>
        </w:tc>
      </w:tr>
    </w:tbl>
    <w:p>
      <w:pPr>
        <w:spacing w:after="0"/>
        <w:ind w:left="0"/>
        <w:jc w:val="left"/>
      </w:pPr>
      <w:r>
        <w:rPr>
          <w:rFonts w:ascii="Times New Roman"/>
          <w:b/>
          <w:i w:val="false"/>
          <w:color w:val="000000"/>
        </w:rPr>
        <w:t xml:space="preserve"> Ақтөбе ауылдық округі 2019 жылға арналған бюджеті</w:t>
      </w:r>
    </w:p>
    <w:p>
      <w:pPr>
        <w:spacing w:after="0"/>
        <w:ind w:left="0"/>
        <w:jc w:val="both"/>
      </w:pPr>
      <w:r>
        <w:rPr>
          <w:rFonts w:ascii="Times New Roman"/>
          <w:b w:val="false"/>
          <w:i w:val="false"/>
          <w:color w:val="ff0000"/>
          <w:sz w:val="28"/>
        </w:rPr>
        <w:t xml:space="preserve">
      Ескерту. 2 - тармаққа өзгерістер енгізілді - Жамбыл облысы Жуалы аудандық мәслихатының 26.03.2019 </w:t>
      </w:r>
      <w:r>
        <w:rPr>
          <w:rFonts w:ascii="Times New Roman"/>
          <w:b w:val="false"/>
          <w:i w:val="false"/>
          <w:color w:val="ff0000"/>
          <w:sz w:val="28"/>
        </w:rPr>
        <w:t>№ 41-2</w:t>
      </w:r>
      <w:r>
        <w:rPr>
          <w:rFonts w:ascii="Times New Roman"/>
          <w:b w:val="false"/>
          <w:i w:val="false"/>
          <w:color w:val="ff0000"/>
          <w:sz w:val="28"/>
        </w:rPr>
        <w:t xml:space="preserve"> (01.01.2019 қолданысқа енгізіледі); 15.05.2019 </w:t>
      </w:r>
      <w:r>
        <w:rPr>
          <w:rFonts w:ascii="Times New Roman"/>
          <w:b w:val="false"/>
          <w:i w:val="false"/>
          <w:color w:val="ff0000"/>
          <w:sz w:val="28"/>
        </w:rPr>
        <w:t>№ 44-2</w:t>
      </w:r>
      <w:r>
        <w:rPr>
          <w:rFonts w:ascii="Times New Roman"/>
          <w:b w:val="false"/>
          <w:i w:val="false"/>
          <w:color w:val="ff0000"/>
          <w:sz w:val="28"/>
        </w:rPr>
        <w:t xml:space="preserve"> (01.01.2019 қолданысқа енгізіледі); 26.07.2019 </w:t>
      </w:r>
      <w:r>
        <w:rPr>
          <w:rFonts w:ascii="Times New Roman"/>
          <w:b w:val="false"/>
          <w:i w:val="false"/>
          <w:color w:val="ff0000"/>
          <w:sz w:val="28"/>
        </w:rPr>
        <w:t>№ 49-2</w:t>
      </w:r>
      <w:r>
        <w:rPr>
          <w:rFonts w:ascii="Times New Roman"/>
          <w:b w:val="false"/>
          <w:i w:val="false"/>
          <w:color w:val="ff0000"/>
          <w:sz w:val="28"/>
        </w:rPr>
        <w:t xml:space="preserve"> (01.01.2019 қолданысқа енгізіледі); 29.10.2019 </w:t>
      </w:r>
      <w:r>
        <w:rPr>
          <w:rFonts w:ascii="Times New Roman"/>
          <w:b w:val="false"/>
          <w:i w:val="false"/>
          <w:color w:val="ff0000"/>
          <w:sz w:val="28"/>
        </w:rPr>
        <w:t>№ 53-2</w:t>
      </w:r>
      <w:r>
        <w:rPr>
          <w:rFonts w:ascii="Times New Roman"/>
          <w:b w:val="false"/>
          <w:i w:val="false"/>
          <w:color w:val="ff0000"/>
          <w:sz w:val="28"/>
        </w:rPr>
        <w:t xml:space="preserve"> (01.01.2019 қолданысқа енгізіледі); 27.11.2019 </w:t>
      </w:r>
      <w:r>
        <w:rPr>
          <w:rFonts w:ascii="Times New Roman"/>
          <w:b w:val="false"/>
          <w:i w:val="false"/>
          <w:color w:val="ff0000"/>
          <w:sz w:val="28"/>
        </w:rPr>
        <w:t>№ 55-2</w:t>
      </w:r>
      <w:r>
        <w:rPr>
          <w:rFonts w:ascii="Times New Roman"/>
          <w:b w:val="false"/>
          <w:i w:val="false"/>
          <w:color w:val="ff0000"/>
          <w:sz w:val="28"/>
        </w:rPr>
        <w:t xml:space="preserve"> (01.01.2019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846"/>
        <w:gridCol w:w="1190"/>
        <w:gridCol w:w="3254"/>
        <w:gridCol w:w="4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146 201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139 740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139 740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139 740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bl>
    <w:p>
      <w:pPr>
        <w:spacing w:after="0"/>
        <w:ind w:left="0"/>
        <w:jc w:val="left"/>
      </w:pPr>
      <w:r>
        <w:rPr>
          <w:rFonts w:ascii="Times New Roman"/>
          <w:b/>
          <w:i w:val="false"/>
          <w:color w:val="000000"/>
        </w:rPr>
        <w:t xml:space="preserve"> Ақтөбе ауылдық округі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29"/>
          <w:p>
            <w:pPr>
              <w:spacing w:after="20"/>
              <w:ind w:left="20"/>
              <w:jc w:val="both"/>
            </w:pPr>
            <w:r>
              <w:rPr>
                <w:rFonts w:ascii="Times New Roman"/>
                <w:b w:val="false"/>
                <w:i w:val="false"/>
                <w:color w:val="000000"/>
                <w:sz w:val="20"/>
              </w:rPr>
              <w:t>
Сомасы, (мың теңге)</w:t>
            </w:r>
          </w:p>
          <w:bookmarkEnd w:id="229"/>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68 084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30"/>
          <w:p>
            <w:pPr>
              <w:spacing w:after="20"/>
              <w:ind w:left="20"/>
              <w:jc w:val="both"/>
            </w:pPr>
            <w:r>
              <w:rPr>
                <w:rFonts w:ascii="Times New Roman"/>
                <w:b w:val="false"/>
                <w:i w:val="false"/>
                <w:color w:val="000000"/>
                <w:sz w:val="20"/>
              </w:rPr>
              <w:t>
Сомасы, (мың теңге)</w:t>
            </w:r>
          </w:p>
          <w:bookmarkEnd w:id="230"/>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68 084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94" w:id="231"/>
    <w:p>
      <w:pPr>
        <w:spacing w:after="0"/>
        <w:ind w:left="0"/>
        <w:jc w:val="left"/>
      </w:pPr>
      <w:r>
        <w:rPr>
          <w:rFonts w:ascii="Times New Roman"/>
          <w:b/>
          <w:i w:val="false"/>
          <w:color w:val="000000"/>
        </w:rPr>
        <w:t xml:space="preserve"> Ақтөбе ауылдық округі 2021 жылға арналған бюджеті</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32"/>
          <w:p>
            <w:pPr>
              <w:spacing w:after="20"/>
              <w:ind w:left="20"/>
              <w:jc w:val="both"/>
            </w:pPr>
            <w:r>
              <w:rPr>
                <w:rFonts w:ascii="Times New Roman"/>
                <w:b w:val="false"/>
                <w:i w:val="false"/>
                <w:color w:val="000000"/>
                <w:sz w:val="20"/>
              </w:rPr>
              <w:t>
Сомасы, (мың теңге)</w:t>
            </w:r>
          </w:p>
          <w:bookmarkEnd w:id="232"/>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68 084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33"/>
          <w:p>
            <w:pPr>
              <w:spacing w:after="20"/>
              <w:ind w:left="20"/>
              <w:jc w:val="both"/>
            </w:pPr>
            <w:r>
              <w:rPr>
                <w:rFonts w:ascii="Times New Roman"/>
                <w:b w:val="false"/>
                <w:i w:val="false"/>
                <w:color w:val="000000"/>
                <w:sz w:val="20"/>
              </w:rPr>
              <w:t>
Сомасы, (мың теңге)</w:t>
            </w:r>
          </w:p>
          <w:bookmarkEnd w:id="233"/>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68 084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37-2 шешіміне 3 қосымша</w:t>
            </w:r>
          </w:p>
        </w:tc>
      </w:tr>
    </w:tbl>
    <w:p>
      <w:pPr>
        <w:spacing w:after="0"/>
        <w:ind w:left="0"/>
        <w:jc w:val="left"/>
      </w:pPr>
      <w:r>
        <w:rPr>
          <w:rFonts w:ascii="Times New Roman"/>
          <w:b/>
          <w:i w:val="false"/>
          <w:color w:val="000000"/>
        </w:rPr>
        <w:t xml:space="preserve"> Ақсай ауылдық округі 2019 жылға арналған бюджеті</w:t>
      </w:r>
    </w:p>
    <w:p>
      <w:pPr>
        <w:spacing w:after="0"/>
        <w:ind w:left="0"/>
        <w:jc w:val="both"/>
      </w:pPr>
      <w:r>
        <w:rPr>
          <w:rFonts w:ascii="Times New Roman"/>
          <w:b w:val="false"/>
          <w:i w:val="false"/>
          <w:color w:val="ff0000"/>
          <w:sz w:val="28"/>
        </w:rPr>
        <w:t xml:space="preserve">
      Ескерту. 3 - тармаққа өзгерістер енгізілді - Жамбыл облысы Жуалы аудандық мәслихатының 26.03.2019 </w:t>
      </w:r>
      <w:r>
        <w:rPr>
          <w:rFonts w:ascii="Times New Roman"/>
          <w:b w:val="false"/>
          <w:i w:val="false"/>
          <w:color w:val="ff0000"/>
          <w:sz w:val="28"/>
        </w:rPr>
        <w:t>№ 41-2</w:t>
      </w:r>
      <w:r>
        <w:rPr>
          <w:rFonts w:ascii="Times New Roman"/>
          <w:b w:val="false"/>
          <w:i w:val="false"/>
          <w:color w:val="ff0000"/>
          <w:sz w:val="28"/>
        </w:rPr>
        <w:t xml:space="preserve"> (01.01.2019 қолданысқа енгізіледі); 15.05.2019 </w:t>
      </w:r>
      <w:r>
        <w:rPr>
          <w:rFonts w:ascii="Times New Roman"/>
          <w:b w:val="false"/>
          <w:i w:val="false"/>
          <w:color w:val="ff0000"/>
          <w:sz w:val="28"/>
        </w:rPr>
        <w:t>№ 44-2</w:t>
      </w:r>
      <w:r>
        <w:rPr>
          <w:rFonts w:ascii="Times New Roman"/>
          <w:b w:val="false"/>
          <w:i w:val="false"/>
          <w:color w:val="ff0000"/>
          <w:sz w:val="28"/>
        </w:rPr>
        <w:t xml:space="preserve"> (01.01.2019 қолданысқа енгізіледі); 26.07.2019 </w:t>
      </w:r>
      <w:r>
        <w:rPr>
          <w:rFonts w:ascii="Times New Roman"/>
          <w:b w:val="false"/>
          <w:i w:val="false"/>
          <w:color w:val="ff0000"/>
          <w:sz w:val="28"/>
        </w:rPr>
        <w:t>№ 49-2</w:t>
      </w:r>
      <w:r>
        <w:rPr>
          <w:rFonts w:ascii="Times New Roman"/>
          <w:b w:val="false"/>
          <w:i w:val="false"/>
          <w:color w:val="ff0000"/>
          <w:sz w:val="28"/>
        </w:rPr>
        <w:t xml:space="preserve"> (01.01.2019 қолданысқа енгізіледі); 29.10.2019 </w:t>
      </w:r>
      <w:r>
        <w:rPr>
          <w:rFonts w:ascii="Times New Roman"/>
          <w:b w:val="false"/>
          <w:i w:val="false"/>
          <w:color w:val="ff0000"/>
          <w:sz w:val="28"/>
        </w:rPr>
        <w:t>№ 53-2</w:t>
      </w:r>
      <w:r>
        <w:rPr>
          <w:rFonts w:ascii="Times New Roman"/>
          <w:b w:val="false"/>
          <w:i w:val="false"/>
          <w:color w:val="ff0000"/>
          <w:sz w:val="28"/>
        </w:rPr>
        <w:t xml:space="preserve"> (01.01.2019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846"/>
        <w:gridCol w:w="1190"/>
        <w:gridCol w:w="3254"/>
        <w:gridCol w:w="4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145 631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139 740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139 740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139 740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146 882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6"/>
        <w:gridCol w:w="290"/>
        <w:gridCol w:w="295"/>
        <w:gridCol w:w="5302"/>
        <w:gridCol w:w="4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4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bl>
    <w:p>
      <w:pPr>
        <w:spacing w:after="0"/>
        <w:ind w:left="0"/>
        <w:jc w:val="left"/>
      </w:pPr>
      <w:r>
        <w:rPr>
          <w:rFonts w:ascii="Times New Roman"/>
          <w:b/>
          <w:i w:val="false"/>
          <w:color w:val="000000"/>
        </w:rPr>
        <w:t xml:space="preserve"> Ақсай ауылдық округі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057"/>
        <w:gridCol w:w="681"/>
        <w:gridCol w:w="7120"/>
        <w:gridCol w:w="27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34"/>
          <w:p>
            <w:pPr>
              <w:spacing w:after="20"/>
              <w:ind w:left="20"/>
              <w:jc w:val="both"/>
            </w:pPr>
            <w:r>
              <w:rPr>
                <w:rFonts w:ascii="Times New Roman"/>
                <w:b w:val="false"/>
                <w:i w:val="false"/>
                <w:color w:val="000000"/>
                <w:sz w:val="20"/>
              </w:rPr>
              <w:t>
Сомасы, (мың теңге)</w:t>
            </w:r>
          </w:p>
          <w:bookmarkEnd w:id="234"/>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35"/>
          <w:p>
            <w:pPr>
              <w:spacing w:after="20"/>
              <w:ind w:left="20"/>
              <w:jc w:val="both"/>
            </w:pPr>
            <w:r>
              <w:rPr>
                <w:rFonts w:ascii="Times New Roman"/>
                <w:b w:val="false"/>
                <w:i w:val="false"/>
                <w:color w:val="000000"/>
                <w:sz w:val="20"/>
              </w:rPr>
              <w:t>
Сомасы, (мың теңге)</w:t>
            </w:r>
          </w:p>
          <w:bookmarkEnd w:id="235"/>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06" w:id="236"/>
    <w:p>
      <w:pPr>
        <w:spacing w:after="0"/>
        <w:ind w:left="0"/>
        <w:jc w:val="left"/>
      </w:pPr>
      <w:r>
        <w:rPr>
          <w:rFonts w:ascii="Times New Roman"/>
          <w:b/>
          <w:i w:val="false"/>
          <w:color w:val="000000"/>
        </w:rPr>
        <w:t xml:space="preserve"> Ақсай ауылдық округі 2021 жылға арналған бюджеті</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057"/>
        <w:gridCol w:w="681"/>
        <w:gridCol w:w="7120"/>
        <w:gridCol w:w="27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37"/>
          <w:p>
            <w:pPr>
              <w:spacing w:after="20"/>
              <w:ind w:left="20"/>
              <w:jc w:val="both"/>
            </w:pPr>
            <w:r>
              <w:rPr>
                <w:rFonts w:ascii="Times New Roman"/>
                <w:b w:val="false"/>
                <w:i w:val="false"/>
                <w:color w:val="000000"/>
                <w:sz w:val="20"/>
              </w:rPr>
              <w:t>
Сомасы, (мың теңге)</w:t>
            </w:r>
          </w:p>
          <w:bookmarkEnd w:id="237"/>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38"/>
          <w:p>
            <w:pPr>
              <w:spacing w:after="20"/>
              <w:ind w:left="20"/>
              <w:jc w:val="both"/>
            </w:pPr>
            <w:r>
              <w:rPr>
                <w:rFonts w:ascii="Times New Roman"/>
                <w:b w:val="false"/>
                <w:i w:val="false"/>
                <w:color w:val="000000"/>
                <w:sz w:val="20"/>
              </w:rPr>
              <w:t>
Сомасы, (мың теңге)</w:t>
            </w:r>
          </w:p>
          <w:bookmarkEnd w:id="238"/>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37-2 шешіміне 4 қосымша</w:t>
            </w:r>
          </w:p>
        </w:tc>
      </w:tr>
    </w:tbl>
    <w:p>
      <w:pPr>
        <w:spacing w:after="0"/>
        <w:ind w:left="0"/>
        <w:jc w:val="left"/>
      </w:pPr>
      <w:r>
        <w:rPr>
          <w:rFonts w:ascii="Times New Roman"/>
          <w:b/>
          <w:i w:val="false"/>
          <w:color w:val="000000"/>
        </w:rPr>
        <w:t xml:space="preserve"> Боралдай ауылдық округі 2019 жылға арналған бюджеті</w:t>
      </w:r>
    </w:p>
    <w:p>
      <w:pPr>
        <w:spacing w:after="0"/>
        <w:ind w:left="0"/>
        <w:jc w:val="both"/>
      </w:pPr>
      <w:r>
        <w:rPr>
          <w:rFonts w:ascii="Times New Roman"/>
          <w:b w:val="false"/>
          <w:i w:val="false"/>
          <w:color w:val="ff0000"/>
          <w:sz w:val="28"/>
        </w:rPr>
        <w:t xml:space="preserve">
      Ескерту. 4 - қосымшаға өзгерістер енгізілді - Жамбыл облысы Жуалы аудандық мәслихатының 26.03.2019 </w:t>
      </w:r>
      <w:r>
        <w:rPr>
          <w:rFonts w:ascii="Times New Roman"/>
          <w:b w:val="false"/>
          <w:i w:val="false"/>
          <w:color w:val="ff0000"/>
          <w:sz w:val="28"/>
        </w:rPr>
        <w:t>№ 41-2</w:t>
      </w:r>
      <w:r>
        <w:rPr>
          <w:rFonts w:ascii="Times New Roman"/>
          <w:b w:val="false"/>
          <w:i w:val="false"/>
          <w:color w:val="ff0000"/>
          <w:sz w:val="28"/>
        </w:rPr>
        <w:t xml:space="preserve"> (01.01.2019 қолданысқа енгізіледі); 15.05.2019 </w:t>
      </w:r>
      <w:r>
        <w:rPr>
          <w:rFonts w:ascii="Times New Roman"/>
          <w:b w:val="false"/>
          <w:i w:val="false"/>
          <w:color w:val="ff0000"/>
          <w:sz w:val="28"/>
        </w:rPr>
        <w:t>№ 44-2</w:t>
      </w:r>
      <w:r>
        <w:rPr>
          <w:rFonts w:ascii="Times New Roman"/>
          <w:b w:val="false"/>
          <w:i w:val="false"/>
          <w:color w:val="ff0000"/>
          <w:sz w:val="28"/>
        </w:rPr>
        <w:t xml:space="preserve"> (01.01.2019 қолданысқа енгізіледі); 26.07.2019 </w:t>
      </w:r>
      <w:r>
        <w:rPr>
          <w:rFonts w:ascii="Times New Roman"/>
          <w:b w:val="false"/>
          <w:i w:val="false"/>
          <w:color w:val="ff0000"/>
          <w:sz w:val="28"/>
        </w:rPr>
        <w:t>№ 49-2</w:t>
      </w:r>
      <w:r>
        <w:rPr>
          <w:rFonts w:ascii="Times New Roman"/>
          <w:b w:val="false"/>
          <w:i w:val="false"/>
          <w:color w:val="ff0000"/>
          <w:sz w:val="28"/>
        </w:rPr>
        <w:t xml:space="preserve"> (01.01.2019 қолданысқа енгізіледі); 29.10.2019 </w:t>
      </w:r>
      <w:r>
        <w:rPr>
          <w:rFonts w:ascii="Times New Roman"/>
          <w:b w:val="false"/>
          <w:i w:val="false"/>
          <w:color w:val="ff0000"/>
          <w:sz w:val="28"/>
        </w:rPr>
        <w:t>№ 53-2</w:t>
      </w:r>
      <w:r>
        <w:rPr>
          <w:rFonts w:ascii="Times New Roman"/>
          <w:b w:val="false"/>
          <w:i w:val="false"/>
          <w:color w:val="ff0000"/>
          <w:sz w:val="28"/>
        </w:rPr>
        <w:t xml:space="preserve"> (01.01.2019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
        <w:gridCol w:w="1057"/>
        <w:gridCol w:w="681"/>
        <w:gridCol w:w="7119"/>
        <w:gridCol w:w="27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106 321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110 715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55 818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55 818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55 818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2 134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bl>
    <w:p>
      <w:pPr>
        <w:spacing w:after="0"/>
        <w:ind w:left="0"/>
        <w:jc w:val="left"/>
      </w:pPr>
      <w:r>
        <w:rPr>
          <w:rFonts w:ascii="Times New Roman"/>
          <w:b/>
          <w:i w:val="false"/>
          <w:color w:val="000000"/>
        </w:rPr>
        <w:t xml:space="preserve"> Боралдай ауылдық округі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39"/>
          <w:p>
            <w:pPr>
              <w:spacing w:after="20"/>
              <w:ind w:left="20"/>
              <w:jc w:val="both"/>
            </w:pPr>
            <w:r>
              <w:rPr>
                <w:rFonts w:ascii="Times New Roman"/>
                <w:b w:val="false"/>
                <w:i w:val="false"/>
                <w:color w:val="000000"/>
                <w:sz w:val="20"/>
              </w:rPr>
              <w:t>
Сомасы, (мың теңге)</w:t>
            </w:r>
          </w:p>
          <w:bookmarkEnd w:id="239"/>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60 172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60 172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0"/>
          <w:p>
            <w:pPr>
              <w:spacing w:after="20"/>
              <w:ind w:left="20"/>
              <w:jc w:val="both"/>
            </w:pPr>
            <w:r>
              <w:rPr>
                <w:rFonts w:ascii="Times New Roman"/>
                <w:b w:val="false"/>
                <w:i w:val="false"/>
                <w:color w:val="000000"/>
                <w:sz w:val="20"/>
              </w:rPr>
              <w:t>
Сомасы, (мың теңге)</w:t>
            </w:r>
          </w:p>
          <w:bookmarkEnd w:id="240"/>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2 134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18" w:id="241"/>
    <w:p>
      <w:pPr>
        <w:spacing w:after="0"/>
        <w:ind w:left="0"/>
        <w:jc w:val="left"/>
      </w:pPr>
      <w:r>
        <w:rPr>
          <w:rFonts w:ascii="Times New Roman"/>
          <w:b/>
          <w:i w:val="false"/>
          <w:color w:val="000000"/>
        </w:rPr>
        <w:t xml:space="preserve"> Боралдай ауылдық округі 2021 жылға арналған бюджеті</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42"/>
          <w:p>
            <w:pPr>
              <w:spacing w:after="20"/>
              <w:ind w:left="20"/>
              <w:jc w:val="both"/>
            </w:pPr>
            <w:r>
              <w:rPr>
                <w:rFonts w:ascii="Times New Roman"/>
                <w:b w:val="false"/>
                <w:i w:val="false"/>
                <w:color w:val="000000"/>
                <w:sz w:val="20"/>
              </w:rPr>
              <w:t>
Сомасы, (мың теңге)</w:t>
            </w:r>
          </w:p>
          <w:bookmarkEnd w:id="242"/>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60 172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60 172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43"/>
          <w:p>
            <w:pPr>
              <w:spacing w:after="20"/>
              <w:ind w:left="20"/>
              <w:jc w:val="both"/>
            </w:pPr>
            <w:r>
              <w:rPr>
                <w:rFonts w:ascii="Times New Roman"/>
                <w:b w:val="false"/>
                <w:i w:val="false"/>
                <w:color w:val="000000"/>
                <w:sz w:val="20"/>
              </w:rPr>
              <w:t>
Сомасы, (мың теңге)</w:t>
            </w:r>
          </w:p>
          <w:bookmarkEnd w:id="243"/>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2 134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37-3 шешіміне 5 қосымша</w:t>
            </w:r>
          </w:p>
        </w:tc>
      </w:tr>
    </w:tbl>
    <w:p>
      <w:pPr>
        <w:spacing w:after="0"/>
        <w:ind w:left="0"/>
        <w:jc w:val="left"/>
      </w:pPr>
      <w:r>
        <w:rPr>
          <w:rFonts w:ascii="Times New Roman"/>
          <w:b/>
          <w:i w:val="false"/>
          <w:color w:val="000000"/>
        </w:rPr>
        <w:t xml:space="preserve"> Жетітөбе ауылдық округі 2019 жылға арналған бюджеті</w:t>
      </w:r>
    </w:p>
    <w:p>
      <w:pPr>
        <w:spacing w:after="0"/>
        <w:ind w:left="0"/>
        <w:jc w:val="both"/>
      </w:pPr>
      <w:r>
        <w:rPr>
          <w:rFonts w:ascii="Times New Roman"/>
          <w:b w:val="false"/>
          <w:i w:val="false"/>
          <w:color w:val="ff0000"/>
          <w:sz w:val="28"/>
        </w:rPr>
        <w:t xml:space="preserve">
      Ескерту. 5 - қосымшаға өзгерістер енгізілді - Жамбыл облысы Жуалы аудандық мәслихатының 26.03.2019 </w:t>
      </w:r>
      <w:r>
        <w:rPr>
          <w:rFonts w:ascii="Times New Roman"/>
          <w:b w:val="false"/>
          <w:i w:val="false"/>
          <w:color w:val="ff0000"/>
          <w:sz w:val="28"/>
        </w:rPr>
        <w:t>№ 41-2</w:t>
      </w:r>
      <w:r>
        <w:rPr>
          <w:rFonts w:ascii="Times New Roman"/>
          <w:b w:val="false"/>
          <w:i w:val="false"/>
          <w:color w:val="ff0000"/>
          <w:sz w:val="28"/>
        </w:rPr>
        <w:t xml:space="preserve"> (01.01.2019 қолданысқа енгізіледі); 15.05.2019 </w:t>
      </w:r>
      <w:r>
        <w:rPr>
          <w:rFonts w:ascii="Times New Roman"/>
          <w:b w:val="false"/>
          <w:i w:val="false"/>
          <w:color w:val="ff0000"/>
          <w:sz w:val="28"/>
        </w:rPr>
        <w:t>№ 44-2</w:t>
      </w:r>
      <w:r>
        <w:rPr>
          <w:rFonts w:ascii="Times New Roman"/>
          <w:b w:val="false"/>
          <w:i w:val="false"/>
          <w:color w:val="ff0000"/>
          <w:sz w:val="28"/>
        </w:rPr>
        <w:t xml:space="preserve"> (01.01.2019 қолданысқа енгізіледі); 26.07.2019 </w:t>
      </w:r>
      <w:r>
        <w:rPr>
          <w:rFonts w:ascii="Times New Roman"/>
          <w:b w:val="false"/>
          <w:i w:val="false"/>
          <w:color w:val="ff0000"/>
          <w:sz w:val="28"/>
        </w:rPr>
        <w:t>№ 49-2</w:t>
      </w:r>
      <w:r>
        <w:rPr>
          <w:rFonts w:ascii="Times New Roman"/>
          <w:b w:val="false"/>
          <w:i w:val="false"/>
          <w:color w:val="ff0000"/>
          <w:sz w:val="28"/>
        </w:rPr>
        <w:t xml:space="preserve"> (01.01.2019 қолданысқа енгізіледі); 29.10.2019 </w:t>
      </w:r>
      <w:r>
        <w:rPr>
          <w:rFonts w:ascii="Times New Roman"/>
          <w:b w:val="false"/>
          <w:i w:val="false"/>
          <w:color w:val="ff0000"/>
          <w:sz w:val="28"/>
        </w:rPr>
        <w:t>№ 53-2</w:t>
      </w:r>
      <w:r>
        <w:rPr>
          <w:rFonts w:ascii="Times New Roman"/>
          <w:b w:val="false"/>
          <w:i w:val="false"/>
          <w:color w:val="ff0000"/>
          <w:sz w:val="28"/>
        </w:rPr>
        <w:t xml:space="preserve"> (01.01.2019 қолданысқа енгізіледі); 27.11.2019 </w:t>
      </w:r>
      <w:r>
        <w:rPr>
          <w:rFonts w:ascii="Times New Roman"/>
          <w:b w:val="false"/>
          <w:i w:val="false"/>
          <w:color w:val="ff0000"/>
          <w:sz w:val="28"/>
        </w:rPr>
        <w:t>№ 55-2</w:t>
      </w:r>
      <w:r>
        <w:rPr>
          <w:rFonts w:ascii="Times New Roman"/>
          <w:b w:val="false"/>
          <w:i w:val="false"/>
          <w:color w:val="ff0000"/>
          <w:sz w:val="28"/>
        </w:rPr>
        <w:t xml:space="preserve"> (01.01.2019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846"/>
        <w:gridCol w:w="1190"/>
        <w:gridCol w:w="3254"/>
        <w:gridCol w:w="4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110 069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w:t>
            </w:r>
          </w:p>
        </w:tc>
      </w:tr>
    </w:tbl>
    <w:p>
      <w:pPr>
        <w:spacing w:after="0"/>
        <w:ind w:left="0"/>
        <w:jc w:val="left"/>
      </w:pPr>
      <w:r>
        <w:rPr>
          <w:rFonts w:ascii="Times New Roman"/>
          <w:b/>
          <w:i w:val="false"/>
          <w:color w:val="000000"/>
        </w:rPr>
        <w:t xml:space="preserve"> Жетітөбе ауылдық округі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44"/>
          <w:p>
            <w:pPr>
              <w:spacing w:after="20"/>
              <w:ind w:left="20"/>
              <w:jc w:val="both"/>
            </w:pPr>
            <w:r>
              <w:rPr>
                <w:rFonts w:ascii="Times New Roman"/>
                <w:b w:val="false"/>
                <w:i w:val="false"/>
                <w:color w:val="000000"/>
                <w:sz w:val="20"/>
              </w:rPr>
              <w:t>
Сомасы, (мың теңге)</w:t>
            </w:r>
          </w:p>
          <w:bookmarkEnd w:id="244"/>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54 197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54 197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45"/>
          <w:p>
            <w:pPr>
              <w:spacing w:after="20"/>
              <w:ind w:left="20"/>
              <w:jc w:val="both"/>
            </w:pPr>
            <w:r>
              <w:rPr>
                <w:rFonts w:ascii="Times New Roman"/>
                <w:b w:val="false"/>
                <w:i w:val="false"/>
                <w:color w:val="000000"/>
                <w:sz w:val="20"/>
              </w:rPr>
              <w:t>
Сомасы, (мың теңге)</w:t>
            </w:r>
          </w:p>
          <w:bookmarkEnd w:id="245"/>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30" w:id="246"/>
    <w:p>
      <w:pPr>
        <w:spacing w:after="0"/>
        <w:ind w:left="0"/>
        <w:jc w:val="left"/>
      </w:pPr>
      <w:r>
        <w:rPr>
          <w:rFonts w:ascii="Times New Roman"/>
          <w:b/>
          <w:i w:val="false"/>
          <w:color w:val="000000"/>
        </w:rPr>
        <w:t xml:space="preserve"> Жетітөбе ауылдық округі 2021 жылға арналған бюджеті</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47"/>
          <w:p>
            <w:pPr>
              <w:spacing w:after="20"/>
              <w:ind w:left="20"/>
              <w:jc w:val="both"/>
            </w:pPr>
            <w:r>
              <w:rPr>
                <w:rFonts w:ascii="Times New Roman"/>
                <w:b w:val="false"/>
                <w:i w:val="false"/>
                <w:color w:val="000000"/>
                <w:sz w:val="20"/>
              </w:rPr>
              <w:t>
Сомасы, (мың теңге)</w:t>
            </w:r>
          </w:p>
          <w:bookmarkEnd w:id="247"/>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54 197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54 197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48"/>
          <w:p>
            <w:pPr>
              <w:spacing w:after="20"/>
              <w:ind w:left="20"/>
              <w:jc w:val="both"/>
            </w:pPr>
            <w:r>
              <w:rPr>
                <w:rFonts w:ascii="Times New Roman"/>
                <w:b w:val="false"/>
                <w:i w:val="false"/>
                <w:color w:val="000000"/>
                <w:sz w:val="20"/>
              </w:rPr>
              <w:t>
Сомасы, (мың теңге)</w:t>
            </w:r>
          </w:p>
          <w:bookmarkEnd w:id="248"/>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37-2 шешіміне 6 қосымша</w:t>
            </w:r>
          </w:p>
        </w:tc>
      </w:tr>
    </w:tbl>
    <w:p>
      <w:pPr>
        <w:spacing w:after="0"/>
        <w:ind w:left="0"/>
        <w:jc w:val="left"/>
      </w:pPr>
      <w:r>
        <w:rPr>
          <w:rFonts w:ascii="Times New Roman"/>
          <w:b/>
          <w:i w:val="false"/>
          <w:color w:val="000000"/>
        </w:rPr>
        <w:t xml:space="preserve"> Көкбастау ауылдық округі 2019 жылға арналған бюджеті</w:t>
      </w:r>
    </w:p>
    <w:p>
      <w:pPr>
        <w:spacing w:after="0"/>
        <w:ind w:left="0"/>
        <w:jc w:val="both"/>
      </w:pPr>
      <w:r>
        <w:rPr>
          <w:rFonts w:ascii="Times New Roman"/>
          <w:b w:val="false"/>
          <w:i w:val="false"/>
          <w:color w:val="ff0000"/>
          <w:sz w:val="28"/>
        </w:rPr>
        <w:t xml:space="preserve">
      Ескерту. 6 - қосымшаға өзгерістер енгізілді - Жамбыл облысы Жуалы аудандық мәслихатының 26.03.2019 </w:t>
      </w:r>
      <w:r>
        <w:rPr>
          <w:rFonts w:ascii="Times New Roman"/>
          <w:b w:val="false"/>
          <w:i w:val="false"/>
          <w:color w:val="ff0000"/>
          <w:sz w:val="28"/>
        </w:rPr>
        <w:t>№ 41-2</w:t>
      </w:r>
      <w:r>
        <w:rPr>
          <w:rFonts w:ascii="Times New Roman"/>
          <w:b w:val="false"/>
          <w:i w:val="false"/>
          <w:color w:val="ff0000"/>
          <w:sz w:val="28"/>
        </w:rPr>
        <w:t xml:space="preserve"> (01.01.2019 қолданысқа енгізіледі); 15.05.2019 </w:t>
      </w:r>
      <w:r>
        <w:rPr>
          <w:rFonts w:ascii="Times New Roman"/>
          <w:b w:val="false"/>
          <w:i w:val="false"/>
          <w:color w:val="ff0000"/>
          <w:sz w:val="28"/>
        </w:rPr>
        <w:t>№ 44-2</w:t>
      </w:r>
      <w:r>
        <w:rPr>
          <w:rFonts w:ascii="Times New Roman"/>
          <w:b w:val="false"/>
          <w:i w:val="false"/>
          <w:color w:val="ff0000"/>
          <w:sz w:val="28"/>
        </w:rPr>
        <w:t xml:space="preserve"> (01.01.2019 қолданысқа енгізіледі); 26.07.2019 </w:t>
      </w:r>
      <w:r>
        <w:rPr>
          <w:rFonts w:ascii="Times New Roman"/>
          <w:b w:val="false"/>
          <w:i w:val="false"/>
          <w:color w:val="ff0000"/>
          <w:sz w:val="28"/>
        </w:rPr>
        <w:t>№ 49-2</w:t>
      </w:r>
      <w:r>
        <w:rPr>
          <w:rFonts w:ascii="Times New Roman"/>
          <w:b w:val="false"/>
          <w:i w:val="false"/>
          <w:color w:val="ff0000"/>
          <w:sz w:val="28"/>
        </w:rPr>
        <w:t xml:space="preserve"> (01.01.2019 қолданысқа енгізіледі); 29.10.2019 </w:t>
      </w:r>
      <w:r>
        <w:rPr>
          <w:rFonts w:ascii="Times New Roman"/>
          <w:b w:val="false"/>
          <w:i w:val="false"/>
          <w:color w:val="ff0000"/>
          <w:sz w:val="28"/>
        </w:rPr>
        <w:t>№ 53-2</w:t>
      </w:r>
      <w:r>
        <w:rPr>
          <w:rFonts w:ascii="Times New Roman"/>
          <w:b w:val="false"/>
          <w:i w:val="false"/>
          <w:color w:val="ff0000"/>
          <w:sz w:val="28"/>
        </w:rPr>
        <w:t xml:space="preserve"> (01.01.2019 қолданысқа енгізіледі); 27.11.2019 </w:t>
      </w:r>
      <w:r>
        <w:rPr>
          <w:rFonts w:ascii="Times New Roman"/>
          <w:b w:val="false"/>
          <w:i w:val="false"/>
          <w:color w:val="ff0000"/>
          <w:sz w:val="28"/>
        </w:rPr>
        <w:t>№ 55-2</w:t>
      </w:r>
      <w:r>
        <w:rPr>
          <w:rFonts w:ascii="Times New Roman"/>
          <w:b w:val="false"/>
          <w:i w:val="false"/>
          <w:color w:val="ff0000"/>
          <w:sz w:val="28"/>
        </w:rPr>
        <w:t xml:space="preserve"> (01.01.2019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846"/>
        <w:gridCol w:w="1190"/>
        <w:gridCol w:w="3254"/>
        <w:gridCol w:w="4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132 813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318"/>
        <w:gridCol w:w="318"/>
        <w:gridCol w:w="6"/>
        <w:gridCol w:w="5823"/>
        <w:gridCol w:w="35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bl>
    <w:p>
      <w:pPr>
        <w:spacing w:after="0"/>
        <w:ind w:left="0"/>
        <w:jc w:val="left"/>
      </w:pPr>
      <w:r>
        <w:rPr>
          <w:rFonts w:ascii="Times New Roman"/>
          <w:b/>
          <w:i w:val="false"/>
          <w:color w:val="000000"/>
        </w:rPr>
        <w:t xml:space="preserve"> Көкбастау ауылдық округі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49"/>
          <w:p>
            <w:pPr>
              <w:spacing w:after="20"/>
              <w:ind w:left="20"/>
              <w:jc w:val="both"/>
            </w:pPr>
            <w:r>
              <w:rPr>
                <w:rFonts w:ascii="Times New Roman"/>
                <w:b w:val="false"/>
                <w:i w:val="false"/>
                <w:color w:val="000000"/>
                <w:sz w:val="20"/>
              </w:rPr>
              <w:t>
Сомасы, (мың теңге)</w:t>
            </w:r>
          </w:p>
          <w:bookmarkEnd w:id="249"/>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50"/>
          <w:p>
            <w:pPr>
              <w:spacing w:after="20"/>
              <w:ind w:left="20"/>
              <w:jc w:val="both"/>
            </w:pPr>
            <w:r>
              <w:rPr>
                <w:rFonts w:ascii="Times New Roman"/>
                <w:b w:val="false"/>
                <w:i w:val="false"/>
                <w:color w:val="000000"/>
                <w:sz w:val="20"/>
              </w:rPr>
              <w:t>
Сомасы, (мың теңге)</w:t>
            </w:r>
          </w:p>
          <w:bookmarkEnd w:id="250"/>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87 228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2" w:id="251"/>
    <w:p>
      <w:pPr>
        <w:spacing w:after="0"/>
        <w:ind w:left="0"/>
        <w:jc w:val="left"/>
      </w:pPr>
      <w:r>
        <w:rPr>
          <w:rFonts w:ascii="Times New Roman"/>
          <w:b/>
          <w:i w:val="false"/>
          <w:color w:val="000000"/>
        </w:rPr>
        <w:t xml:space="preserve"> Көкбастау ауылдық округі 2021 жылға арналған бюджеті</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52"/>
          <w:p>
            <w:pPr>
              <w:spacing w:after="20"/>
              <w:ind w:left="20"/>
              <w:jc w:val="both"/>
            </w:pPr>
            <w:r>
              <w:rPr>
                <w:rFonts w:ascii="Times New Roman"/>
                <w:b w:val="false"/>
                <w:i w:val="false"/>
                <w:color w:val="000000"/>
                <w:sz w:val="20"/>
              </w:rPr>
              <w:t>
Сомасы, (мың теңге)</w:t>
            </w:r>
          </w:p>
          <w:bookmarkEnd w:id="252"/>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4 6 82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53"/>
          <w:p>
            <w:pPr>
              <w:spacing w:after="20"/>
              <w:ind w:left="20"/>
              <w:jc w:val="both"/>
            </w:pPr>
            <w:r>
              <w:rPr>
                <w:rFonts w:ascii="Times New Roman"/>
                <w:b w:val="false"/>
                <w:i w:val="false"/>
                <w:color w:val="000000"/>
                <w:sz w:val="20"/>
              </w:rPr>
              <w:t>
Сомасы, (мың теңге)</w:t>
            </w:r>
          </w:p>
          <w:bookmarkEnd w:id="253"/>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87 228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37-2 шешіміне 7 қосымша</w:t>
            </w:r>
          </w:p>
        </w:tc>
      </w:tr>
    </w:tbl>
    <w:p>
      <w:pPr>
        <w:spacing w:after="0"/>
        <w:ind w:left="0"/>
        <w:jc w:val="left"/>
      </w:pPr>
      <w:r>
        <w:rPr>
          <w:rFonts w:ascii="Times New Roman"/>
          <w:b/>
          <w:i w:val="false"/>
          <w:color w:val="000000"/>
        </w:rPr>
        <w:t xml:space="preserve"> Күреңбел ауылдық округі 2019 жылға арналған бюджеті</w:t>
      </w:r>
    </w:p>
    <w:p>
      <w:pPr>
        <w:spacing w:after="0"/>
        <w:ind w:left="0"/>
        <w:jc w:val="both"/>
      </w:pPr>
      <w:r>
        <w:rPr>
          <w:rFonts w:ascii="Times New Roman"/>
          <w:b w:val="false"/>
          <w:i w:val="false"/>
          <w:color w:val="ff0000"/>
          <w:sz w:val="28"/>
        </w:rPr>
        <w:t xml:space="preserve">
      Ескерту. 7 - қосымшаға өзгерістер енгізілді - Жамбыл облысы Жуалы аудандық мәслихатының 26.03.2019 </w:t>
      </w:r>
      <w:r>
        <w:rPr>
          <w:rFonts w:ascii="Times New Roman"/>
          <w:b w:val="false"/>
          <w:i w:val="false"/>
          <w:color w:val="ff0000"/>
          <w:sz w:val="28"/>
        </w:rPr>
        <w:t>№ 41-2</w:t>
      </w:r>
      <w:r>
        <w:rPr>
          <w:rFonts w:ascii="Times New Roman"/>
          <w:b w:val="false"/>
          <w:i w:val="false"/>
          <w:color w:val="ff0000"/>
          <w:sz w:val="28"/>
        </w:rPr>
        <w:t xml:space="preserve"> (01.01.2019 қолданысқа енгізіледі); 15.05.2019 </w:t>
      </w:r>
      <w:r>
        <w:rPr>
          <w:rFonts w:ascii="Times New Roman"/>
          <w:b w:val="false"/>
          <w:i w:val="false"/>
          <w:color w:val="ff0000"/>
          <w:sz w:val="28"/>
        </w:rPr>
        <w:t>№ 44-2</w:t>
      </w:r>
      <w:r>
        <w:rPr>
          <w:rFonts w:ascii="Times New Roman"/>
          <w:b w:val="false"/>
          <w:i w:val="false"/>
          <w:color w:val="ff0000"/>
          <w:sz w:val="28"/>
        </w:rPr>
        <w:t xml:space="preserve"> (01.01.2019 қолданысқа енгізіледі); 26.07.2019 </w:t>
      </w:r>
      <w:r>
        <w:rPr>
          <w:rFonts w:ascii="Times New Roman"/>
          <w:b w:val="false"/>
          <w:i w:val="false"/>
          <w:color w:val="ff0000"/>
          <w:sz w:val="28"/>
        </w:rPr>
        <w:t>№ 49-2</w:t>
      </w:r>
      <w:r>
        <w:rPr>
          <w:rFonts w:ascii="Times New Roman"/>
          <w:b w:val="false"/>
          <w:i w:val="false"/>
          <w:color w:val="ff0000"/>
          <w:sz w:val="28"/>
        </w:rPr>
        <w:t xml:space="preserve"> (01.01.2019 қолданысқа енгізіледі); 29.10.2019 </w:t>
      </w:r>
      <w:r>
        <w:rPr>
          <w:rFonts w:ascii="Times New Roman"/>
          <w:b w:val="false"/>
          <w:i w:val="false"/>
          <w:color w:val="ff0000"/>
          <w:sz w:val="28"/>
        </w:rPr>
        <w:t>№ 53-2</w:t>
      </w:r>
      <w:r>
        <w:rPr>
          <w:rFonts w:ascii="Times New Roman"/>
          <w:b w:val="false"/>
          <w:i w:val="false"/>
          <w:color w:val="ff0000"/>
          <w:sz w:val="28"/>
        </w:rPr>
        <w:t xml:space="preserve"> (01.01.2019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316"/>
        <w:gridCol w:w="1308"/>
        <w:gridCol w:w="7"/>
        <w:gridCol w:w="6517"/>
        <w:gridCol w:w="21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67 877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68 590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bl>
    <w:p>
      <w:pPr>
        <w:spacing w:after="0"/>
        <w:ind w:left="0"/>
        <w:jc w:val="left"/>
      </w:pPr>
      <w:r>
        <w:rPr>
          <w:rFonts w:ascii="Times New Roman"/>
          <w:b/>
          <w:i w:val="false"/>
          <w:color w:val="000000"/>
        </w:rPr>
        <w:t xml:space="preserve"> Куреңбел ауылдық округі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54"/>
          <w:p>
            <w:pPr>
              <w:spacing w:after="20"/>
              <w:ind w:left="20"/>
              <w:jc w:val="both"/>
            </w:pPr>
            <w:r>
              <w:rPr>
                <w:rFonts w:ascii="Times New Roman"/>
                <w:b w:val="false"/>
                <w:i w:val="false"/>
                <w:color w:val="000000"/>
                <w:sz w:val="20"/>
              </w:rPr>
              <w:t>
Сомасы (мың теңге)</w:t>
            </w:r>
          </w:p>
          <w:bookmarkEnd w:id="254"/>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55"/>
          <w:p>
            <w:pPr>
              <w:spacing w:after="20"/>
              <w:ind w:left="20"/>
              <w:jc w:val="both"/>
            </w:pPr>
            <w:r>
              <w:rPr>
                <w:rFonts w:ascii="Times New Roman"/>
                <w:b w:val="false"/>
                <w:i w:val="false"/>
                <w:color w:val="000000"/>
                <w:sz w:val="20"/>
              </w:rPr>
              <w:t>
Сомасы, (мың теңге)</w:t>
            </w:r>
          </w:p>
          <w:bookmarkEnd w:id="255"/>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54" w:id="256"/>
    <w:p>
      <w:pPr>
        <w:spacing w:after="0"/>
        <w:ind w:left="0"/>
        <w:jc w:val="left"/>
      </w:pPr>
      <w:r>
        <w:rPr>
          <w:rFonts w:ascii="Times New Roman"/>
          <w:b/>
          <w:i w:val="false"/>
          <w:color w:val="000000"/>
        </w:rPr>
        <w:t xml:space="preserve"> Куреңбел ауылдық округі 2021 жылға арналған бюджеті</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57"/>
          <w:p>
            <w:pPr>
              <w:spacing w:after="20"/>
              <w:ind w:left="20"/>
              <w:jc w:val="both"/>
            </w:pPr>
            <w:r>
              <w:rPr>
                <w:rFonts w:ascii="Times New Roman"/>
                <w:b w:val="false"/>
                <w:i w:val="false"/>
                <w:color w:val="000000"/>
                <w:sz w:val="20"/>
              </w:rPr>
              <w:t>
Сомасы (мың теңге)</w:t>
            </w:r>
          </w:p>
          <w:bookmarkEnd w:id="257"/>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58"/>
          <w:p>
            <w:pPr>
              <w:spacing w:after="20"/>
              <w:ind w:left="20"/>
              <w:jc w:val="both"/>
            </w:pPr>
            <w:r>
              <w:rPr>
                <w:rFonts w:ascii="Times New Roman"/>
                <w:b w:val="false"/>
                <w:i w:val="false"/>
                <w:color w:val="000000"/>
                <w:sz w:val="20"/>
              </w:rPr>
              <w:t>
Сомасы, (мың теңге)</w:t>
            </w:r>
          </w:p>
          <w:bookmarkEnd w:id="258"/>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37-2 шешіміне 8 қосымша</w:t>
            </w:r>
          </w:p>
        </w:tc>
      </w:tr>
    </w:tbl>
    <w:p>
      <w:pPr>
        <w:spacing w:after="0"/>
        <w:ind w:left="0"/>
        <w:jc w:val="left"/>
      </w:pPr>
      <w:r>
        <w:rPr>
          <w:rFonts w:ascii="Times New Roman"/>
          <w:b/>
          <w:i w:val="false"/>
          <w:color w:val="000000"/>
        </w:rPr>
        <w:t xml:space="preserve"> Қарасаз ауылдық округі 2019 жылға арналған бюджеті</w:t>
      </w:r>
    </w:p>
    <w:p>
      <w:pPr>
        <w:spacing w:after="0"/>
        <w:ind w:left="0"/>
        <w:jc w:val="both"/>
      </w:pPr>
      <w:r>
        <w:rPr>
          <w:rFonts w:ascii="Times New Roman"/>
          <w:b w:val="false"/>
          <w:i w:val="false"/>
          <w:color w:val="ff0000"/>
          <w:sz w:val="28"/>
        </w:rPr>
        <w:t xml:space="preserve">
      Ескерту. 8 - қосымшаға өзгерістер енгізілді - Жамбыл облысы Жуалы аудандық мәслихатының 26.03.2019 </w:t>
      </w:r>
      <w:r>
        <w:rPr>
          <w:rFonts w:ascii="Times New Roman"/>
          <w:b w:val="false"/>
          <w:i w:val="false"/>
          <w:color w:val="ff0000"/>
          <w:sz w:val="28"/>
        </w:rPr>
        <w:t>№ 41-2</w:t>
      </w:r>
      <w:r>
        <w:rPr>
          <w:rFonts w:ascii="Times New Roman"/>
          <w:b w:val="false"/>
          <w:i w:val="false"/>
          <w:color w:val="ff0000"/>
          <w:sz w:val="28"/>
        </w:rPr>
        <w:t xml:space="preserve"> (01.01.2019 қолданысқа енгізіледі); 15.05.2019 </w:t>
      </w:r>
      <w:r>
        <w:rPr>
          <w:rFonts w:ascii="Times New Roman"/>
          <w:b w:val="false"/>
          <w:i w:val="false"/>
          <w:color w:val="ff0000"/>
          <w:sz w:val="28"/>
        </w:rPr>
        <w:t>№ 44-2</w:t>
      </w:r>
      <w:r>
        <w:rPr>
          <w:rFonts w:ascii="Times New Roman"/>
          <w:b w:val="false"/>
          <w:i w:val="false"/>
          <w:color w:val="ff0000"/>
          <w:sz w:val="28"/>
        </w:rPr>
        <w:t xml:space="preserve"> (01.01.2019 қолданысқа енгізіледі); 26.07.2019 </w:t>
      </w:r>
      <w:r>
        <w:rPr>
          <w:rFonts w:ascii="Times New Roman"/>
          <w:b w:val="false"/>
          <w:i w:val="false"/>
          <w:color w:val="ff0000"/>
          <w:sz w:val="28"/>
        </w:rPr>
        <w:t>№ 49-2</w:t>
      </w:r>
      <w:r>
        <w:rPr>
          <w:rFonts w:ascii="Times New Roman"/>
          <w:b w:val="false"/>
          <w:i w:val="false"/>
          <w:color w:val="ff0000"/>
          <w:sz w:val="28"/>
        </w:rPr>
        <w:t xml:space="preserve"> (01.01.2019 қолданысқа енгізіледі); 29.10.2019 </w:t>
      </w:r>
      <w:r>
        <w:rPr>
          <w:rFonts w:ascii="Times New Roman"/>
          <w:b w:val="false"/>
          <w:i w:val="false"/>
          <w:color w:val="ff0000"/>
          <w:sz w:val="28"/>
        </w:rPr>
        <w:t>№ 53-2</w:t>
      </w:r>
      <w:r>
        <w:rPr>
          <w:rFonts w:ascii="Times New Roman"/>
          <w:b w:val="false"/>
          <w:i w:val="false"/>
          <w:color w:val="ff0000"/>
          <w:sz w:val="28"/>
        </w:rPr>
        <w:t xml:space="preserve"> (01.01.2019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846"/>
        <w:gridCol w:w="1190"/>
        <w:gridCol w:w="3254"/>
        <w:gridCol w:w="4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125 844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125 844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125 844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bl>
    <w:bookmarkStart w:name="z363" w:id="259"/>
    <w:p>
      <w:pPr>
        <w:spacing w:after="0"/>
        <w:ind w:left="0"/>
        <w:jc w:val="left"/>
      </w:pPr>
      <w:r>
        <w:rPr>
          <w:rFonts w:ascii="Times New Roman"/>
          <w:b/>
          <w:i w:val="false"/>
          <w:color w:val="000000"/>
        </w:rPr>
        <w:t xml:space="preserve"> Қарасаз ауылдық округі 2020 жылға арналған бюджеті</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60"/>
          <w:p>
            <w:pPr>
              <w:spacing w:after="20"/>
              <w:ind w:left="20"/>
              <w:jc w:val="both"/>
            </w:pPr>
            <w:r>
              <w:rPr>
                <w:rFonts w:ascii="Times New Roman"/>
                <w:b w:val="false"/>
                <w:i w:val="false"/>
                <w:color w:val="000000"/>
                <w:sz w:val="20"/>
              </w:rPr>
              <w:t>
Сомасы (мың теңге)</w:t>
            </w:r>
          </w:p>
          <w:bookmarkEnd w:id="260"/>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61"/>
          <w:p>
            <w:pPr>
              <w:spacing w:after="20"/>
              <w:ind w:left="20"/>
              <w:jc w:val="both"/>
            </w:pPr>
            <w:r>
              <w:rPr>
                <w:rFonts w:ascii="Times New Roman"/>
                <w:b w:val="false"/>
                <w:i w:val="false"/>
                <w:color w:val="000000"/>
                <w:sz w:val="20"/>
              </w:rPr>
              <w:t>
Сомасы, (мың теңге)</w:t>
            </w:r>
          </w:p>
          <w:bookmarkEnd w:id="261"/>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65 126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65 126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66" w:id="262"/>
    <w:p>
      <w:pPr>
        <w:spacing w:after="0"/>
        <w:ind w:left="0"/>
        <w:jc w:val="left"/>
      </w:pPr>
      <w:r>
        <w:rPr>
          <w:rFonts w:ascii="Times New Roman"/>
          <w:b/>
          <w:i w:val="false"/>
          <w:color w:val="000000"/>
        </w:rPr>
        <w:t xml:space="preserve"> Қарасаз ауылдық округі 2021 жылға арналған бюджеті</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63"/>
          <w:p>
            <w:pPr>
              <w:spacing w:after="20"/>
              <w:ind w:left="20"/>
              <w:jc w:val="both"/>
            </w:pPr>
            <w:r>
              <w:rPr>
                <w:rFonts w:ascii="Times New Roman"/>
                <w:b w:val="false"/>
                <w:i w:val="false"/>
                <w:color w:val="000000"/>
                <w:sz w:val="20"/>
              </w:rPr>
              <w:t>
Сомасы (мың теңге)</w:t>
            </w:r>
          </w:p>
          <w:bookmarkEnd w:id="263"/>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64"/>
          <w:p>
            <w:pPr>
              <w:spacing w:after="20"/>
              <w:ind w:left="20"/>
              <w:jc w:val="both"/>
            </w:pPr>
            <w:r>
              <w:rPr>
                <w:rFonts w:ascii="Times New Roman"/>
                <w:b w:val="false"/>
                <w:i w:val="false"/>
                <w:color w:val="000000"/>
                <w:sz w:val="20"/>
              </w:rPr>
              <w:t>
Сомасы, (мың теңге)</w:t>
            </w:r>
          </w:p>
          <w:bookmarkEnd w:id="264"/>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65 126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65 126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37-2 шешіміне 9 қосымша</w:t>
            </w:r>
          </w:p>
        </w:tc>
      </w:tr>
    </w:tbl>
    <w:p>
      <w:pPr>
        <w:spacing w:after="0"/>
        <w:ind w:left="0"/>
        <w:jc w:val="left"/>
      </w:pPr>
      <w:r>
        <w:rPr>
          <w:rFonts w:ascii="Times New Roman"/>
          <w:b/>
          <w:i w:val="false"/>
          <w:color w:val="000000"/>
        </w:rPr>
        <w:t xml:space="preserve"> Қызыларық ауылдық округі 2019 жылға арналған бюджеті</w:t>
      </w:r>
    </w:p>
    <w:p>
      <w:pPr>
        <w:spacing w:after="0"/>
        <w:ind w:left="0"/>
        <w:jc w:val="both"/>
      </w:pPr>
      <w:r>
        <w:rPr>
          <w:rFonts w:ascii="Times New Roman"/>
          <w:b w:val="false"/>
          <w:i w:val="false"/>
          <w:color w:val="ff0000"/>
          <w:sz w:val="28"/>
        </w:rPr>
        <w:t xml:space="preserve">
      Ескерту. 9 - қосымшаға өзгерістер енгізілді - Жамбыл облысы Жуалы аудандық мәслихатының 26.03.2019 </w:t>
      </w:r>
      <w:r>
        <w:rPr>
          <w:rFonts w:ascii="Times New Roman"/>
          <w:b w:val="false"/>
          <w:i w:val="false"/>
          <w:color w:val="ff0000"/>
          <w:sz w:val="28"/>
        </w:rPr>
        <w:t>№ 41-2</w:t>
      </w:r>
      <w:r>
        <w:rPr>
          <w:rFonts w:ascii="Times New Roman"/>
          <w:b w:val="false"/>
          <w:i w:val="false"/>
          <w:color w:val="ff0000"/>
          <w:sz w:val="28"/>
        </w:rPr>
        <w:t xml:space="preserve"> (01.01.2019 қолданысқа енгізіледі); 15.05.2019 </w:t>
      </w:r>
      <w:r>
        <w:rPr>
          <w:rFonts w:ascii="Times New Roman"/>
          <w:b w:val="false"/>
          <w:i w:val="false"/>
          <w:color w:val="ff0000"/>
          <w:sz w:val="28"/>
        </w:rPr>
        <w:t>№ 44-2</w:t>
      </w:r>
      <w:r>
        <w:rPr>
          <w:rFonts w:ascii="Times New Roman"/>
          <w:b w:val="false"/>
          <w:i w:val="false"/>
          <w:color w:val="ff0000"/>
          <w:sz w:val="28"/>
        </w:rPr>
        <w:t xml:space="preserve"> (01.01.2019 қолданысқа енгізіледі); 26.07.2019 </w:t>
      </w:r>
      <w:r>
        <w:rPr>
          <w:rFonts w:ascii="Times New Roman"/>
          <w:b w:val="false"/>
          <w:i w:val="false"/>
          <w:color w:val="ff0000"/>
          <w:sz w:val="28"/>
        </w:rPr>
        <w:t>№ 49-2</w:t>
      </w:r>
      <w:r>
        <w:rPr>
          <w:rFonts w:ascii="Times New Roman"/>
          <w:b w:val="false"/>
          <w:i w:val="false"/>
          <w:color w:val="ff0000"/>
          <w:sz w:val="28"/>
        </w:rPr>
        <w:t xml:space="preserve"> (01.01.2019 қолданысқа енгізіледі); 29.10.2019 </w:t>
      </w:r>
      <w:r>
        <w:rPr>
          <w:rFonts w:ascii="Times New Roman"/>
          <w:b w:val="false"/>
          <w:i w:val="false"/>
          <w:color w:val="ff0000"/>
          <w:sz w:val="28"/>
        </w:rPr>
        <w:t>№ 53-2</w:t>
      </w:r>
      <w:r>
        <w:rPr>
          <w:rFonts w:ascii="Times New Roman"/>
          <w:b w:val="false"/>
          <w:i w:val="false"/>
          <w:color w:val="ff0000"/>
          <w:sz w:val="28"/>
        </w:rPr>
        <w:t xml:space="preserve"> (01.01.2019 қолданысқа енгізіледі); 27.11.2019 </w:t>
      </w:r>
      <w:r>
        <w:rPr>
          <w:rFonts w:ascii="Times New Roman"/>
          <w:b w:val="false"/>
          <w:i w:val="false"/>
          <w:color w:val="ff0000"/>
          <w:sz w:val="28"/>
        </w:rPr>
        <w:t>№ 55-2</w:t>
      </w:r>
      <w:r>
        <w:rPr>
          <w:rFonts w:ascii="Times New Roman"/>
          <w:b w:val="false"/>
          <w:i w:val="false"/>
          <w:color w:val="ff0000"/>
          <w:sz w:val="28"/>
        </w:rPr>
        <w:t xml:space="preserve"> (01.01.2019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846"/>
        <w:gridCol w:w="1190"/>
        <w:gridCol w:w="3254"/>
        <w:gridCol w:w="4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102 937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99 321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99 321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99 321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23"/>
        <w:gridCol w:w="1323"/>
        <w:gridCol w:w="1339"/>
        <w:gridCol w:w="7"/>
        <w:gridCol w:w="6026"/>
        <w:gridCol w:w="259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103 891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bl>
    <w:p>
      <w:pPr>
        <w:spacing w:after="0"/>
        <w:ind w:left="0"/>
        <w:jc w:val="left"/>
      </w:pPr>
      <w:r>
        <w:rPr>
          <w:rFonts w:ascii="Times New Roman"/>
          <w:b/>
          <w:i w:val="false"/>
          <w:color w:val="000000"/>
        </w:rPr>
        <w:t xml:space="preserve"> Қызыларық ауылдық округі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65"/>
          <w:p>
            <w:pPr>
              <w:spacing w:after="20"/>
              <w:ind w:left="20"/>
              <w:jc w:val="both"/>
            </w:pPr>
            <w:r>
              <w:rPr>
                <w:rFonts w:ascii="Times New Roman"/>
                <w:b w:val="false"/>
                <w:i w:val="false"/>
                <w:color w:val="000000"/>
                <w:sz w:val="20"/>
              </w:rPr>
              <w:t>
Сомасы, (мың теңге)</w:t>
            </w:r>
          </w:p>
          <w:bookmarkEnd w:id="265"/>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88 174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83 960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83 960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66"/>
          <w:p>
            <w:pPr>
              <w:spacing w:after="20"/>
              <w:ind w:left="20"/>
              <w:jc w:val="both"/>
            </w:pPr>
            <w:r>
              <w:rPr>
                <w:rFonts w:ascii="Times New Roman"/>
                <w:b w:val="false"/>
                <w:i w:val="false"/>
                <w:color w:val="000000"/>
                <w:sz w:val="20"/>
              </w:rPr>
              <w:t>
Сомасы, (мың теңге)</w:t>
            </w:r>
          </w:p>
          <w:bookmarkEnd w:id="266"/>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88 174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65 185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65 185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78" w:id="267"/>
    <w:p>
      <w:pPr>
        <w:spacing w:after="0"/>
        <w:ind w:left="0"/>
        <w:jc w:val="left"/>
      </w:pPr>
      <w:r>
        <w:rPr>
          <w:rFonts w:ascii="Times New Roman"/>
          <w:b/>
          <w:i w:val="false"/>
          <w:color w:val="000000"/>
        </w:rPr>
        <w:t xml:space="preserve"> Қызыларық ауылдық округі 2021 жылға арналған бюджеті</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68"/>
          <w:p>
            <w:pPr>
              <w:spacing w:after="20"/>
              <w:ind w:left="20"/>
              <w:jc w:val="both"/>
            </w:pPr>
            <w:r>
              <w:rPr>
                <w:rFonts w:ascii="Times New Roman"/>
                <w:b w:val="false"/>
                <w:i w:val="false"/>
                <w:color w:val="000000"/>
                <w:sz w:val="20"/>
              </w:rPr>
              <w:t>
Сомасы, (мың теңге)</w:t>
            </w:r>
          </w:p>
          <w:bookmarkEnd w:id="268"/>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88 174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83 960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83 960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69"/>
          <w:p>
            <w:pPr>
              <w:spacing w:after="20"/>
              <w:ind w:left="20"/>
              <w:jc w:val="both"/>
            </w:pPr>
            <w:r>
              <w:rPr>
                <w:rFonts w:ascii="Times New Roman"/>
                <w:b w:val="false"/>
                <w:i w:val="false"/>
                <w:color w:val="000000"/>
                <w:sz w:val="20"/>
              </w:rPr>
              <w:t>
Сомасы, (мың теңге)</w:t>
            </w:r>
          </w:p>
          <w:bookmarkEnd w:id="269"/>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88 174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65 185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65 185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37-2 шешіміне 10 қосымша</w:t>
            </w:r>
          </w:p>
        </w:tc>
      </w:tr>
    </w:tbl>
    <w:p>
      <w:pPr>
        <w:spacing w:after="0"/>
        <w:ind w:left="0"/>
        <w:jc w:val="left"/>
      </w:pPr>
      <w:r>
        <w:rPr>
          <w:rFonts w:ascii="Times New Roman"/>
          <w:b/>
          <w:i w:val="false"/>
          <w:color w:val="000000"/>
        </w:rPr>
        <w:t xml:space="preserve"> Мыңбұлақ ауылдық округі 2019 жылға арналған бюджеті</w:t>
      </w:r>
    </w:p>
    <w:p>
      <w:pPr>
        <w:spacing w:after="0"/>
        <w:ind w:left="0"/>
        <w:jc w:val="both"/>
      </w:pPr>
      <w:r>
        <w:rPr>
          <w:rFonts w:ascii="Times New Roman"/>
          <w:b w:val="false"/>
          <w:i w:val="false"/>
          <w:color w:val="ff0000"/>
          <w:sz w:val="28"/>
        </w:rPr>
        <w:t xml:space="preserve">
      Ескерту. 10 - қосымшаға өзгерістер енгізілді - Жамбыл облысы Жуалы аудандық мәслихатының 26.03.2019 </w:t>
      </w:r>
      <w:r>
        <w:rPr>
          <w:rFonts w:ascii="Times New Roman"/>
          <w:b w:val="false"/>
          <w:i w:val="false"/>
          <w:color w:val="ff0000"/>
          <w:sz w:val="28"/>
        </w:rPr>
        <w:t>№ 41-2</w:t>
      </w:r>
      <w:r>
        <w:rPr>
          <w:rFonts w:ascii="Times New Roman"/>
          <w:b w:val="false"/>
          <w:i w:val="false"/>
          <w:color w:val="ff0000"/>
          <w:sz w:val="28"/>
        </w:rPr>
        <w:t xml:space="preserve"> (01.01.2019 қолданысқа енгізіледі); 15.05.2019 </w:t>
      </w:r>
      <w:r>
        <w:rPr>
          <w:rFonts w:ascii="Times New Roman"/>
          <w:b w:val="false"/>
          <w:i w:val="false"/>
          <w:color w:val="ff0000"/>
          <w:sz w:val="28"/>
        </w:rPr>
        <w:t>№ 44-2</w:t>
      </w:r>
      <w:r>
        <w:rPr>
          <w:rFonts w:ascii="Times New Roman"/>
          <w:b w:val="false"/>
          <w:i w:val="false"/>
          <w:color w:val="ff0000"/>
          <w:sz w:val="28"/>
        </w:rPr>
        <w:t xml:space="preserve"> (01.01.2019 қолданысқа енгізіледі); 26.07.2019 </w:t>
      </w:r>
      <w:r>
        <w:rPr>
          <w:rFonts w:ascii="Times New Roman"/>
          <w:b w:val="false"/>
          <w:i w:val="false"/>
          <w:color w:val="ff0000"/>
          <w:sz w:val="28"/>
        </w:rPr>
        <w:t>№ 49-2</w:t>
      </w:r>
      <w:r>
        <w:rPr>
          <w:rFonts w:ascii="Times New Roman"/>
          <w:b w:val="false"/>
          <w:i w:val="false"/>
          <w:color w:val="ff0000"/>
          <w:sz w:val="28"/>
        </w:rPr>
        <w:t xml:space="preserve"> (01.01.2019 қолданысқа енгізіледі); 29.10.2019 </w:t>
      </w:r>
      <w:r>
        <w:rPr>
          <w:rFonts w:ascii="Times New Roman"/>
          <w:b w:val="false"/>
          <w:i w:val="false"/>
          <w:color w:val="ff0000"/>
          <w:sz w:val="28"/>
        </w:rPr>
        <w:t>№ 53-2</w:t>
      </w:r>
      <w:r>
        <w:rPr>
          <w:rFonts w:ascii="Times New Roman"/>
          <w:b w:val="false"/>
          <w:i w:val="false"/>
          <w:color w:val="ff0000"/>
          <w:sz w:val="28"/>
        </w:rPr>
        <w:t xml:space="preserve"> (01.01.2019 қолданысқа енгізіледі); 27.11.2019 </w:t>
      </w:r>
      <w:r>
        <w:rPr>
          <w:rFonts w:ascii="Times New Roman"/>
          <w:b w:val="false"/>
          <w:i w:val="false"/>
          <w:color w:val="ff0000"/>
          <w:sz w:val="28"/>
        </w:rPr>
        <w:t>№ 55-2</w:t>
      </w:r>
      <w:r>
        <w:rPr>
          <w:rFonts w:ascii="Times New Roman"/>
          <w:b w:val="false"/>
          <w:i w:val="false"/>
          <w:color w:val="ff0000"/>
          <w:sz w:val="28"/>
        </w:rPr>
        <w:t xml:space="preserve"> (01.01.2019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69 787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69 787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69 787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2"/>
        <w:gridCol w:w="5"/>
        <w:gridCol w:w="1387"/>
        <w:gridCol w:w="6204"/>
        <w:gridCol w:w="23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6"/>
        <w:gridCol w:w="290"/>
        <w:gridCol w:w="295"/>
        <w:gridCol w:w="5302"/>
        <w:gridCol w:w="4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4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bl>
    <w:p>
      <w:pPr>
        <w:spacing w:after="0"/>
        <w:ind w:left="0"/>
        <w:jc w:val="left"/>
      </w:pPr>
      <w:r>
        <w:rPr>
          <w:rFonts w:ascii="Times New Roman"/>
          <w:b/>
          <w:i w:val="false"/>
          <w:color w:val="000000"/>
        </w:rPr>
        <w:t xml:space="preserve"> Мыңбұлақ ауылдық округі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70"/>
          <w:p>
            <w:pPr>
              <w:spacing w:after="20"/>
              <w:ind w:left="20"/>
              <w:jc w:val="both"/>
            </w:pPr>
            <w:r>
              <w:rPr>
                <w:rFonts w:ascii="Times New Roman"/>
                <w:b w:val="false"/>
                <w:i w:val="false"/>
                <w:color w:val="000000"/>
                <w:sz w:val="20"/>
              </w:rPr>
              <w:t>
Сомасы, (мың теңге)</w:t>
            </w:r>
          </w:p>
          <w:bookmarkEnd w:id="270"/>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71"/>
          <w:p>
            <w:pPr>
              <w:spacing w:after="20"/>
              <w:ind w:left="20"/>
              <w:jc w:val="both"/>
            </w:pPr>
            <w:r>
              <w:rPr>
                <w:rFonts w:ascii="Times New Roman"/>
                <w:b w:val="false"/>
                <w:i w:val="false"/>
                <w:color w:val="000000"/>
                <w:sz w:val="20"/>
              </w:rPr>
              <w:t>
Сомасы, (мың теңге)</w:t>
            </w:r>
          </w:p>
          <w:bookmarkEnd w:id="271"/>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90" w:id="272"/>
    <w:p>
      <w:pPr>
        <w:spacing w:after="0"/>
        <w:ind w:left="0"/>
        <w:jc w:val="left"/>
      </w:pPr>
      <w:r>
        <w:rPr>
          <w:rFonts w:ascii="Times New Roman"/>
          <w:b/>
          <w:i w:val="false"/>
          <w:color w:val="000000"/>
        </w:rPr>
        <w:t xml:space="preserve"> Мыңбұлақ ауылдық округі 2021 жылға арналған бюджеті</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73"/>
          <w:p>
            <w:pPr>
              <w:spacing w:after="20"/>
              <w:ind w:left="20"/>
              <w:jc w:val="both"/>
            </w:pPr>
            <w:r>
              <w:rPr>
                <w:rFonts w:ascii="Times New Roman"/>
                <w:b w:val="false"/>
                <w:i w:val="false"/>
                <w:color w:val="000000"/>
                <w:sz w:val="20"/>
              </w:rPr>
              <w:t>
Сомасы, (мың теңге)</w:t>
            </w:r>
          </w:p>
          <w:bookmarkEnd w:id="273"/>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74"/>
          <w:p>
            <w:pPr>
              <w:spacing w:after="20"/>
              <w:ind w:left="20"/>
              <w:jc w:val="both"/>
            </w:pPr>
            <w:r>
              <w:rPr>
                <w:rFonts w:ascii="Times New Roman"/>
                <w:b w:val="false"/>
                <w:i w:val="false"/>
                <w:color w:val="000000"/>
                <w:sz w:val="20"/>
              </w:rPr>
              <w:t>
Сомасы, (мың теңге)</w:t>
            </w:r>
          </w:p>
          <w:bookmarkEnd w:id="274"/>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37-2 шешіміне 11 қосымша</w:t>
            </w:r>
          </w:p>
        </w:tc>
      </w:tr>
    </w:tbl>
    <w:p>
      <w:pPr>
        <w:spacing w:after="0"/>
        <w:ind w:left="0"/>
        <w:jc w:val="left"/>
      </w:pPr>
      <w:r>
        <w:rPr>
          <w:rFonts w:ascii="Times New Roman"/>
          <w:b/>
          <w:i w:val="false"/>
          <w:color w:val="000000"/>
        </w:rPr>
        <w:t xml:space="preserve"> Нұрлыкент ауылдық округі 2019 жылға арналған бюджеті</w:t>
      </w:r>
    </w:p>
    <w:p>
      <w:pPr>
        <w:spacing w:after="0"/>
        <w:ind w:left="0"/>
        <w:jc w:val="both"/>
      </w:pPr>
      <w:r>
        <w:rPr>
          <w:rFonts w:ascii="Times New Roman"/>
          <w:b w:val="false"/>
          <w:i w:val="false"/>
          <w:color w:val="ff0000"/>
          <w:sz w:val="28"/>
        </w:rPr>
        <w:t xml:space="preserve">
      Ескерту. 11 - қосымшаға өзгерістер енгізілді - Жамбыл облысы Жуалы аудандық мәслихатының 26.03.2019 </w:t>
      </w:r>
      <w:r>
        <w:rPr>
          <w:rFonts w:ascii="Times New Roman"/>
          <w:b w:val="false"/>
          <w:i w:val="false"/>
          <w:color w:val="ff0000"/>
          <w:sz w:val="28"/>
        </w:rPr>
        <w:t>№ 41-2</w:t>
      </w:r>
      <w:r>
        <w:rPr>
          <w:rFonts w:ascii="Times New Roman"/>
          <w:b w:val="false"/>
          <w:i w:val="false"/>
          <w:color w:val="ff0000"/>
          <w:sz w:val="28"/>
        </w:rPr>
        <w:t xml:space="preserve"> (01.01.2019 қолданысқа енгізіледі); 15.05.2019 </w:t>
      </w:r>
      <w:r>
        <w:rPr>
          <w:rFonts w:ascii="Times New Roman"/>
          <w:b w:val="false"/>
          <w:i w:val="false"/>
          <w:color w:val="ff0000"/>
          <w:sz w:val="28"/>
        </w:rPr>
        <w:t>№ 44-2</w:t>
      </w:r>
      <w:r>
        <w:rPr>
          <w:rFonts w:ascii="Times New Roman"/>
          <w:b w:val="false"/>
          <w:i w:val="false"/>
          <w:color w:val="ff0000"/>
          <w:sz w:val="28"/>
        </w:rPr>
        <w:t xml:space="preserve"> (01.01.2019 қолданысқа енгізіледі); 26.07.2019 </w:t>
      </w:r>
      <w:r>
        <w:rPr>
          <w:rFonts w:ascii="Times New Roman"/>
          <w:b w:val="false"/>
          <w:i w:val="false"/>
          <w:color w:val="ff0000"/>
          <w:sz w:val="28"/>
        </w:rPr>
        <w:t>№ 49-2</w:t>
      </w:r>
      <w:r>
        <w:rPr>
          <w:rFonts w:ascii="Times New Roman"/>
          <w:b w:val="false"/>
          <w:i w:val="false"/>
          <w:color w:val="ff0000"/>
          <w:sz w:val="28"/>
        </w:rPr>
        <w:t xml:space="preserve"> (01.01.2019 қолданысқа енгізіледі); 29.10.2019 </w:t>
      </w:r>
      <w:r>
        <w:rPr>
          <w:rFonts w:ascii="Times New Roman"/>
          <w:b w:val="false"/>
          <w:i w:val="false"/>
          <w:color w:val="ff0000"/>
          <w:sz w:val="28"/>
        </w:rPr>
        <w:t>№ 53-2</w:t>
      </w:r>
      <w:r>
        <w:rPr>
          <w:rFonts w:ascii="Times New Roman"/>
          <w:b w:val="false"/>
          <w:i w:val="false"/>
          <w:color w:val="ff0000"/>
          <w:sz w:val="28"/>
        </w:rPr>
        <w:t xml:space="preserve"> (01.01.2019 қолданысқа енгізіледі); 27.11.2019 </w:t>
      </w:r>
      <w:r>
        <w:rPr>
          <w:rFonts w:ascii="Times New Roman"/>
          <w:b w:val="false"/>
          <w:i w:val="false"/>
          <w:color w:val="ff0000"/>
          <w:sz w:val="28"/>
        </w:rPr>
        <w:t>№ 55-2</w:t>
      </w:r>
      <w:r>
        <w:rPr>
          <w:rFonts w:ascii="Times New Roman"/>
          <w:b w:val="false"/>
          <w:i w:val="false"/>
          <w:color w:val="ff0000"/>
          <w:sz w:val="28"/>
        </w:rPr>
        <w:t xml:space="preserve"> (01.01.2019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846"/>
        <w:gridCol w:w="1190"/>
        <w:gridCol w:w="3254"/>
        <w:gridCol w:w="4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117 691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109 519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109 519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118 977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25 493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bl>
    <w:p>
      <w:pPr>
        <w:spacing w:after="0"/>
        <w:ind w:left="0"/>
        <w:jc w:val="left"/>
      </w:pPr>
      <w:r>
        <w:rPr>
          <w:rFonts w:ascii="Times New Roman"/>
          <w:b/>
          <w:i w:val="false"/>
          <w:color w:val="000000"/>
        </w:rPr>
        <w:t xml:space="preserve"> Нұрлыкент ауылдық округі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75"/>
          <w:p>
            <w:pPr>
              <w:spacing w:after="20"/>
              <w:ind w:left="20"/>
              <w:jc w:val="both"/>
            </w:pPr>
            <w:r>
              <w:rPr>
                <w:rFonts w:ascii="Times New Roman"/>
                <w:b w:val="false"/>
                <w:i w:val="false"/>
                <w:color w:val="000000"/>
                <w:sz w:val="20"/>
              </w:rPr>
              <w:t>
Сомасы, (мың теңге)</w:t>
            </w:r>
          </w:p>
          <w:bookmarkEnd w:id="275"/>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83 821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76"/>
          <w:p>
            <w:pPr>
              <w:spacing w:after="20"/>
              <w:ind w:left="20"/>
              <w:jc w:val="both"/>
            </w:pPr>
            <w:r>
              <w:rPr>
                <w:rFonts w:ascii="Times New Roman"/>
                <w:b w:val="false"/>
                <w:i w:val="false"/>
                <w:color w:val="000000"/>
                <w:sz w:val="20"/>
              </w:rPr>
              <w:t>
Сомасы, (мың теңге)</w:t>
            </w:r>
          </w:p>
          <w:bookmarkEnd w:id="276"/>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02" w:id="277"/>
    <w:p>
      <w:pPr>
        <w:spacing w:after="0"/>
        <w:ind w:left="0"/>
        <w:jc w:val="left"/>
      </w:pPr>
      <w:r>
        <w:rPr>
          <w:rFonts w:ascii="Times New Roman"/>
          <w:b/>
          <w:i w:val="false"/>
          <w:color w:val="000000"/>
        </w:rPr>
        <w:t xml:space="preserve"> Нұрлыкент ауылдық округі 2021 жылға арналған бюджеті</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78"/>
          <w:p>
            <w:pPr>
              <w:spacing w:after="20"/>
              <w:ind w:left="20"/>
              <w:jc w:val="both"/>
            </w:pPr>
            <w:r>
              <w:rPr>
                <w:rFonts w:ascii="Times New Roman"/>
                <w:b w:val="false"/>
                <w:i w:val="false"/>
                <w:color w:val="000000"/>
                <w:sz w:val="20"/>
              </w:rPr>
              <w:t>
Сомасы, (мың теңге)</w:t>
            </w:r>
          </w:p>
          <w:bookmarkEnd w:id="278"/>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83 821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79"/>
          <w:p>
            <w:pPr>
              <w:spacing w:after="20"/>
              <w:ind w:left="20"/>
              <w:jc w:val="both"/>
            </w:pPr>
            <w:r>
              <w:rPr>
                <w:rFonts w:ascii="Times New Roman"/>
                <w:b w:val="false"/>
                <w:i w:val="false"/>
                <w:color w:val="000000"/>
                <w:sz w:val="20"/>
              </w:rPr>
              <w:t>
Сомасы, (мың теңге)</w:t>
            </w:r>
          </w:p>
          <w:bookmarkEnd w:id="279"/>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37-2 шешіміне 12 қосымша</w:t>
            </w:r>
          </w:p>
        </w:tc>
      </w:tr>
    </w:tbl>
    <w:p>
      <w:pPr>
        <w:spacing w:after="0"/>
        <w:ind w:left="0"/>
        <w:jc w:val="left"/>
      </w:pPr>
      <w:r>
        <w:rPr>
          <w:rFonts w:ascii="Times New Roman"/>
          <w:b/>
          <w:i w:val="false"/>
          <w:color w:val="000000"/>
        </w:rPr>
        <w:t xml:space="preserve"> Шақпақ ауылдық округі 2019 жылға арналған бюджеті</w:t>
      </w:r>
    </w:p>
    <w:p>
      <w:pPr>
        <w:spacing w:after="0"/>
        <w:ind w:left="0"/>
        <w:jc w:val="both"/>
      </w:pPr>
      <w:r>
        <w:rPr>
          <w:rFonts w:ascii="Times New Roman"/>
          <w:b w:val="false"/>
          <w:i w:val="false"/>
          <w:color w:val="ff0000"/>
          <w:sz w:val="28"/>
        </w:rPr>
        <w:t xml:space="preserve">
      Ескерту. 12 - қосымшаға өзгерістер енгізілді - Жамбыл облысы Жуалы аудандық мәслихатының 26.03.2019 </w:t>
      </w:r>
      <w:r>
        <w:rPr>
          <w:rFonts w:ascii="Times New Roman"/>
          <w:b w:val="false"/>
          <w:i w:val="false"/>
          <w:color w:val="ff0000"/>
          <w:sz w:val="28"/>
        </w:rPr>
        <w:t>№ 41-2</w:t>
      </w:r>
      <w:r>
        <w:rPr>
          <w:rFonts w:ascii="Times New Roman"/>
          <w:b w:val="false"/>
          <w:i w:val="false"/>
          <w:color w:val="ff0000"/>
          <w:sz w:val="28"/>
        </w:rPr>
        <w:t xml:space="preserve"> (01.01.2019 қолданысқа енгізіледі); 15.05.2019 </w:t>
      </w:r>
      <w:r>
        <w:rPr>
          <w:rFonts w:ascii="Times New Roman"/>
          <w:b w:val="false"/>
          <w:i w:val="false"/>
          <w:color w:val="ff0000"/>
          <w:sz w:val="28"/>
        </w:rPr>
        <w:t>№ 44-2</w:t>
      </w:r>
      <w:r>
        <w:rPr>
          <w:rFonts w:ascii="Times New Roman"/>
          <w:b w:val="false"/>
          <w:i w:val="false"/>
          <w:color w:val="ff0000"/>
          <w:sz w:val="28"/>
        </w:rPr>
        <w:t xml:space="preserve"> (01.01.2019 қолданысқа енгізіледі); 26.07.2019 </w:t>
      </w:r>
      <w:r>
        <w:rPr>
          <w:rFonts w:ascii="Times New Roman"/>
          <w:b w:val="false"/>
          <w:i w:val="false"/>
          <w:color w:val="ff0000"/>
          <w:sz w:val="28"/>
        </w:rPr>
        <w:t>№ 49-2</w:t>
      </w:r>
      <w:r>
        <w:rPr>
          <w:rFonts w:ascii="Times New Roman"/>
          <w:b w:val="false"/>
          <w:i w:val="false"/>
          <w:color w:val="ff0000"/>
          <w:sz w:val="28"/>
        </w:rPr>
        <w:t xml:space="preserve"> (01.01.2019 қолданысқа енгізіледі); 29.10.2019 </w:t>
      </w:r>
      <w:r>
        <w:rPr>
          <w:rFonts w:ascii="Times New Roman"/>
          <w:b w:val="false"/>
          <w:i w:val="false"/>
          <w:color w:val="ff0000"/>
          <w:sz w:val="28"/>
        </w:rPr>
        <w:t>№ 53-2</w:t>
      </w:r>
      <w:r>
        <w:rPr>
          <w:rFonts w:ascii="Times New Roman"/>
          <w:b w:val="false"/>
          <w:i w:val="false"/>
          <w:color w:val="ff0000"/>
          <w:sz w:val="28"/>
        </w:rPr>
        <w:t xml:space="preserve"> (01.01.2019 қолданысқа енгізіледі); 27.11.2019 </w:t>
      </w:r>
      <w:r>
        <w:rPr>
          <w:rFonts w:ascii="Times New Roman"/>
          <w:b w:val="false"/>
          <w:i w:val="false"/>
          <w:color w:val="ff0000"/>
          <w:sz w:val="28"/>
        </w:rPr>
        <w:t>№ 55-2</w:t>
      </w:r>
      <w:r>
        <w:rPr>
          <w:rFonts w:ascii="Times New Roman"/>
          <w:b w:val="false"/>
          <w:i w:val="false"/>
          <w:color w:val="ff0000"/>
          <w:sz w:val="28"/>
        </w:rPr>
        <w:t xml:space="preserve"> (01.01.2019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846"/>
        <w:gridCol w:w="1190"/>
        <w:gridCol w:w="3254"/>
        <w:gridCol w:w="4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121 555</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116 304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116 304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116 304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122 526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88 772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88 772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bl>
    <w:p>
      <w:pPr>
        <w:spacing w:after="0"/>
        <w:ind w:left="0"/>
        <w:jc w:val="left"/>
      </w:pPr>
      <w:r>
        <w:rPr>
          <w:rFonts w:ascii="Times New Roman"/>
          <w:b/>
          <w:i w:val="false"/>
          <w:color w:val="000000"/>
        </w:rPr>
        <w:t xml:space="preserve"> Шақпақ ауылдық округі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80"/>
          <w:p>
            <w:pPr>
              <w:spacing w:after="20"/>
              <w:ind w:left="20"/>
              <w:jc w:val="both"/>
            </w:pPr>
            <w:r>
              <w:rPr>
                <w:rFonts w:ascii="Times New Roman"/>
                <w:b w:val="false"/>
                <w:i w:val="false"/>
                <w:color w:val="000000"/>
                <w:sz w:val="20"/>
              </w:rPr>
              <w:t>
Сомасы, (мың теңге)</w:t>
            </w:r>
          </w:p>
          <w:bookmarkEnd w:id="280"/>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95 388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89 185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89 185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81"/>
          <w:p>
            <w:pPr>
              <w:spacing w:after="20"/>
              <w:ind w:left="20"/>
              <w:jc w:val="both"/>
            </w:pPr>
            <w:r>
              <w:rPr>
                <w:rFonts w:ascii="Times New Roman"/>
                <w:b w:val="false"/>
                <w:i w:val="false"/>
                <w:color w:val="000000"/>
                <w:sz w:val="20"/>
              </w:rPr>
              <w:t>
Сомасы, (мың теңге)</w:t>
            </w:r>
          </w:p>
          <w:bookmarkEnd w:id="281"/>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95 388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64 807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4" w:id="282"/>
    <w:p>
      <w:pPr>
        <w:spacing w:after="0"/>
        <w:ind w:left="0"/>
        <w:jc w:val="left"/>
      </w:pPr>
      <w:r>
        <w:rPr>
          <w:rFonts w:ascii="Times New Roman"/>
          <w:b/>
          <w:i w:val="false"/>
          <w:color w:val="000000"/>
        </w:rPr>
        <w:t xml:space="preserve"> Шақпақ ауылдық округі 2021 жылға арналған бюджеті</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83"/>
          <w:p>
            <w:pPr>
              <w:spacing w:after="20"/>
              <w:ind w:left="20"/>
              <w:jc w:val="both"/>
            </w:pPr>
            <w:r>
              <w:rPr>
                <w:rFonts w:ascii="Times New Roman"/>
                <w:b w:val="false"/>
                <w:i w:val="false"/>
                <w:color w:val="000000"/>
                <w:sz w:val="20"/>
              </w:rPr>
              <w:t>
Сомасы, (мың теңге)</w:t>
            </w:r>
          </w:p>
          <w:bookmarkEnd w:id="283"/>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95 388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89 185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89 185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84"/>
          <w:p>
            <w:pPr>
              <w:spacing w:after="20"/>
              <w:ind w:left="20"/>
              <w:jc w:val="both"/>
            </w:pPr>
            <w:r>
              <w:rPr>
                <w:rFonts w:ascii="Times New Roman"/>
                <w:b w:val="false"/>
                <w:i w:val="false"/>
                <w:color w:val="000000"/>
                <w:sz w:val="20"/>
              </w:rPr>
              <w:t>
Сомасы, (мың теңге)</w:t>
            </w:r>
          </w:p>
          <w:bookmarkEnd w:id="284"/>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95 388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оның ішінде мектепке дейінгі тәрбие және оқыту ұйымдарында медициналық қызмет көрсетуді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64 807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мектепке дейін тегін алып баруды және қайта алып келуді ұйымдастыру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(прорфицитін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37-2 шешіміне 13 қосымша</w:t>
            </w:r>
          </w:p>
        </w:tc>
      </w:tr>
    </w:tbl>
    <w:bookmarkStart w:name="z420" w:id="285"/>
    <w:p>
      <w:pPr>
        <w:spacing w:after="0"/>
        <w:ind w:left="0"/>
        <w:jc w:val="left"/>
      </w:pPr>
      <w:r>
        <w:rPr>
          <w:rFonts w:ascii="Times New Roman"/>
          <w:b/>
          <w:i w:val="false"/>
          <w:color w:val="000000"/>
        </w:rPr>
        <w:t xml:space="preserve"> 2019 жылға арналған бюджеттi атқару процесiнде секвестрлеуге жатпайтын ауылдық бюджеттiк бағдарламалар</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37-2 шешіміне 14 қосымша</w:t>
            </w:r>
          </w:p>
        </w:tc>
      </w:tr>
    </w:tbl>
    <w:bookmarkStart w:name="z424" w:id="286"/>
    <w:p>
      <w:pPr>
        <w:spacing w:after="0"/>
        <w:ind w:left="0"/>
        <w:jc w:val="left"/>
      </w:pPr>
      <w:r>
        <w:rPr>
          <w:rFonts w:ascii="Times New Roman"/>
          <w:b/>
          <w:i w:val="false"/>
          <w:color w:val="000000"/>
        </w:rPr>
        <w:t xml:space="preserve"> Ауылдық жергілікті атқарушы органдарының резерві</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8"/>
        <w:gridCol w:w="2867"/>
        <w:gridCol w:w="4985"/>
      </w:tblGrid>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аулдық округі</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ауылы</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ауылдық округі</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Жетітөбе ауылдық округі</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 ауылдық округі</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Күреңбел ауылдық округі</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 ауылдық округі</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Қызыларық ауылдық округі</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ауылдық округі</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Нұрлыкент ауылдық округі</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ауылдық округі</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