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1cac" w14:textId="2ae1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Билікөл ауылдық округінің Жылыбұлақ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Билікөл ауылдық округі әкімінің 2018 жылғы 25 қаңтардағы № 1 шешімі. Жамбыл облысы Әділет департаментінде 2018 жылғы 1 ақпанда № 3694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Жамбыл облысы әкімдігі жанындағы ономастика комиссиясының 2017 жылдың 24 қарашадағы қорытындысы негізінде және тиісті аумақ халқының пікірін ескере отырып ауылдық округ әкімі ШЕШІМ ҚАБЫЛДАДЫ: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Билікөл ауылдық округінің Жылыбұлақ ауылындағы "Шоссейная" көшесі "Нұр" көшесі болып өзгертілсін.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