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88ac9" w14:textId="3c88a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ауылдық округтердің бюджеттері туралы" Қордай аудандық мәслихатының 2017 жылғы 26 желтоқсандағы №26-2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мәслихатының 2018 жылғы 26 наурыздағы № 29-7 шешімі. Жамбыл облысы Әділет департаментінде 2018 жылғы 28 наурызда № 3758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–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"2018-2020 жылдарға арналған аудандық бюджет туралы" Қордай аудандық мәслихатыңың 2017 жылғы 21 желтоқсандағы №25-3 шешіміне өзгерістер енгізу туралы" Қордай аудандық мәслихатының 2018 жылғы 13 наурыздағы </w:t>
      </w:r>
      <w:r>
        <w:rPr>
          <w:rFonts w:ascii="Times New Roman"/>
          <w:b w:val="false"/>
          <w:i w:val="false"/>
          <w:color w:val="000000"/>
          <w:sz w:val="28"/>
        </w:rPr>
        <w:t>№28-2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негізінде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№3735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Қордай аудандық мәслихат ШЕШІМ ҚАБЫЛДАДЫ: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ауылдық округтердің бюджеттері туралы" Қордай аудандық мәслихатының 2017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№26-2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№3661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тіркелген), 2018 жылдың 10 қаңтарында аудандық "Қордай шамшырағы"-"Кордайский маяк" газетінде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"782 035" сандары "1 593 022" сандарымен ауыстырылсын;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"325 014" сандары "326 242" сандарымен ауыстырылсын;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сандары "97 777" сандарымен ауыстырылсын;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"456 992" сандары "1 169 003" сандарымен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"782 035" сандары "1 593 022" сандарымен ауыстырылсын.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және интернет-ресурстарында жариялауды Қордай аудандық мәслихатының экономика, қаржы, бюджет, жергілікті өзін-өзі басқару, индустриялық-инновациялық дамыту, аймақты, көлік пен байланысты, орта және шағын бизнесті дамыту мәселелері жөніндегі тұрақты комиссиясына жүктелсін.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тіркеуден өткен күннен бастап күшіне енеді және 2018 жылдың 1 қаңтарынан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Т.Апаева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29-7 шешіміне 1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1 – қосымша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Ауқатты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4336"/>
        <w:gridCol w:w="37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"/>
        </w:tc>
        <w:tc>
          <w:tcPr>
            <w:tcW w:w="3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9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0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9"/>
        <w:gridCol w:w="2403"/>
        <w:gridCol w:w="2403"/>
        <w:gridCol w:w="4584"/>
        <w:gridCol w:w="11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0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31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2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3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34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6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7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29-7 шешіміне 2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2 – қосымша</w:t>
            </w:r>
          </w:p>
        </w:tc>
      </w:tr>
    </w:tbl>
    <w:bookmarkStart w:name="z10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Бетқайнар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4336"/>
        <w:gridCol w:w="37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9"/>
        </w:tc>
        <w:tc>
          <w:tcPr>
            <w:tcW w:w="3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4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5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46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47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манызы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3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4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6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57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9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60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29-7 шешіміне 3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3 – қосымша</w:t>
            </w:r>
          </w:p>
        </w:tc>
      </w:tr>
    </w:tbl>
    <w:bookmarkStart w:name="z18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Жамбыл ауылдық округінің бюджеті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4336"/>
        <w:gridCol w:w="37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5"/>
        </w:tc>
        <w:tc>
          <w:tcPr>
            <w:tcW w:w="3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8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9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0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7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72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73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9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0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2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83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5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86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29-7 шешіміне 4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4 – қосымша</w:t>
            </w:r>
          </w:p>
        </w:tc>
      </w:tr>
    </w:tbl>
    <w:bookmarkStart w:name="z263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Қақпатас ауылдық округінің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4336"/>
        <w:gridCol w:w="37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1"/>
        </w:tc>
        <w:tc>
          <w:tcPr>
            <w:tcW w:w="3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4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5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6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9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98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99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"/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6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7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9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110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2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13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29-7 шешіміне 5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5 –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Қаракемер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4336"/>
        <w:gridCol w:w="37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7"/>
        </w:tc>
        <w:tc>
          <w:tcPr>
            <w:tcW w:w="3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0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меншігіндегі мүлікті жалға беруден түсетін кірістер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1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2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2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2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2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"/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манызы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2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3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5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136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8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39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4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29-7 шешіміне 6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6 – қосымша</w:t>
            </w:r>
          </w:p>
        </w:tc>
      </w:tr>
    </w:tbl>
    <w:bookmarkStart w:name="z430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Қарасай ауылдық округінің бюджеті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4336"/>
        <w:gridCol w:w="37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4"/>
        </w:tc>
        <w:tc>
          <w:tcPr>
            <w:tcW w:w="3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5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6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7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8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9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5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51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52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"/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9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0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2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163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5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66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6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29-7 шешіміне 7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7 – қосымша</w:t>
            </w:r>
          </w:p>
        </w:tc>
      </w:tr>
    </w:tbl>
    <w:bookmarkStart w:name="z512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Қарасу ауылдық округінің бюджеті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4336"/>
        <w:gridCol w:w="37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1"/>
        </w:tc>
        <w:tc>
          <w:tcPr>
            <w:tcW w:w="3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2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3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4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5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6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7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78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79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0"/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6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7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9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190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2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93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29-7 шешіміне 8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8 – қосымша</w:t>
            </w:r>
          </w:p>
        </w:tc>
      </w:tr>
    </w:tbl>
    <w:bookmarkStart w:name="z594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Қасық ауылдық округінің бюджеті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4336"/>
        <w:gridCol w:w="37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8"/>
        </w:tc>
        <w:tc>
          <w:tcPr>
            <w:tcW w:w="3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9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0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1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2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3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20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205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06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7"/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3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4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6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217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9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220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29-7 шешіміне 9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9 – қосымша</w:t>
            </w:r>
          </w:p>
        </w:tc>
      </w:tr>
    </w:tbl>
    <w:bookmarkStart w:name="z676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Кенен ауылдық округінің бюджеті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4336"/>
        <w:gridCol w:w="37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5"/>
        </w:tc>
        <w:tc>
          <w:tcPr>
            <w:tcW w:w="3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6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7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8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9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0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23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232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33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4"/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9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0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2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243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5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246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29-7 шешіміне 10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10 – қосымша</w:t>
            </w:r>
          </w:p>
        </w:tc>
      </w:tr>
    </w:tbl>
    <w:bookmarkStart w:name="z755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Қордай ауылдық округінің бюджеті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4119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1"/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2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573491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3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133187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124690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4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5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333007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333007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5"/>
        <w:gridCol w:w="24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6"/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25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258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59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6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6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7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9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270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7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2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273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29-7 шешіміне 11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11 – қосымша</w:t>
            </w:r>
          </w:p>
        </w:tc>
      </w:tr>
    </w:tbl>
    <w:bookmarkStart w:name="z838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Масаншы ауылдық округінің бюджеті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4119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8"/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9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163744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0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1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2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131061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131061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4"/>
        <w:gridCol w:w="2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3"/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28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285"/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86"/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7"/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8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9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0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1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2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3"/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4"/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5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6"/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297"/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98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9"/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300"/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1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02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03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29-7 шешіміне 12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12 – қосымша</w:t>
            </w:r>
          </w:p>
        </w:tc>
      </w:tr>
    </w:tbl>
    <w:bookmarkStart w:name="z921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Ноғайбай ауылдық округінің бюджеті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4336"/>
        <w:gridCol w:w="37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5"/>
        </w:tc>
        <w:tc>
          <w:tcPr>
            <w:tcW w:w="3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6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7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8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9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10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312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313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4"/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20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21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23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324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2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26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327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2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3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29-7 шешіміне 13 –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13 – қосымша</w:t>
            </w:r>
          </w:p>
        </w:tc>
      </w:tr>
    </w:tbl>
    <w:bookmarkStart w:name="z1003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Отар ауылдық округінің бюджеті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4119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32"/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3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4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5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6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5"/>
        <w:gridCol w:w="24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37"/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3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339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340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1"/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47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48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50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351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5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53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354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5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5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29-7 шешіміне 14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14 – қосымша</w:t>
            </w:r>
          </w:p>
        </w:tc>
      </w:tr>
    </w:tbl>
    <w:bookmarkStart w:name="z1086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Сарыбұлақ ауылдық округінің бюджеті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4336"/>
        <w:gridCol w:w="37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59"/>
        </w:tc>
        <w:tc>
          <w:tcPr>
            <w:tcW w:w="3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0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1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2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3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64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6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366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367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8"/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74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75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77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378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7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80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381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8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8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29-7 шешіміне 15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15 – қосымша</w:t>
            </w:r>
          </w:p>
        </w:tc>
      </w:tr>
    </w:tbl>
    <w:bookmarkStart w:name="z1167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Сортөбе ауылдық округінің бюджеті</w:t>
      </w:r>
    </w:p>
    <w:bookmarkEnd w:id="3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4119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86"/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7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8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9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0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5"/>
        <w:gridCol w:w="24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91"/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9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393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394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5"/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1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02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4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405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0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7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08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1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1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29-7 шешіміне 16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16 – қосымша</w:t>
            </w:r>
          </w:p>
        </w:tc>
      </w:tr>
    </w:tbl>
    <w:bookmarkStart w:name="z1249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Степное ауылдық округінің бюджеті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4336"/>
        <w:gridCol w:w="37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13"/>
        </w:tc>
        <w:tc>
          <w:tcPr>
            <w:tcW w:w="3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4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5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6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7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18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1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420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421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2"/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27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7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28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30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431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1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3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33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34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4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3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3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