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45de" w14:textId="ff14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Қордай ауданында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әкімдігінің 2018 жылғы 27 наурыздағы № 70 қаулысы. Жамбыл облысы Әділет департаментінде 2018 жылғы 19 сәуірде № 3797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ауданы бойынша ұйымдық-құқықтық нысанына және меншік нысанына қарамастан ұйымдар үшін 2018 жылға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қызметкерлердің жалпы санынан квоталар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"Қордай ауданы әкімдігінің халықты жұмыспен қамту орталығы" коммуналдық мемлекеттік мекемесі пробация қызметінің есебінде тұрған, бас бостандығынан айыру орындарынан босатылған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 квоталау жұмыстарын ұйымдастыруды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"Қордай ауданы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"Қордай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Қордай ауданы әкімдігінің 2014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2014 жылдың 4 ақпанда </w:t>
      </w:r>
      <w:r>
        <w:rPr>
          <w:rFonts w:ascii="Times New Roman"/>
          <w:b w:val="false"/>
          <w:i w:val="false"/>
          <w:color w:val="000000"/>
          <w:sz w:val="28"/>
        </w:rPr>
        <w:t>№ 2109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8 ақпанда "Қордай шамшырағы" газетінде жарияланған) күші жойылды деп танылсын.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қадағалау аудан әкімінің орынбасары Б. Жамангозовке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№70 қаулысына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Қордай ауданында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803"/>
        <w:gridCol w:w="1266"/>
        <w:gridCol w:w="1444"/>
        <w:gridCol w:w="960"/>
        <w:gridCol w:w="1312"/>
        <w:gridCol w:w="960"/>
        <w:gridCol w:w="1606"/>
        <w:gridCol w:w="1473"/>
      </w:tblGrid>
      <w:tr>
        <w:trPr>
          <w:trHeight w:val="3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 білім беру ұйымдарының түлектері болып табылатын жастар қатарындағы азаматтар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жұмыспен қамту және әлеуметтік бағдарламалар бөлімі"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денсаулық сақтау басқармасы Қордай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ветеринариялық қызметі" шаруашылық жүргізу құқығындағы коммуналдық мемлекеттік кәсіпорны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тұрғын үй-коммуналдық шаруашылығы жөніндегі кәсіпорны" шаруашылық жүргізу құқығындағы коммуналдық мемлекеттік кәсіпорыны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ауыл шаруашылық бөлімі"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