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ccb1" w14:textId="f8ac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ауылдық округтердің бюджеттері туралы" Қордай аудандық мәслихатының 2017 жылғы 26 желтоқсандағы № 26-2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2018 жылғы 29 мамырдағы № 32-2 шешімі. Жамбыл облысы Әділет департаментінде 2018 жылғы 1 маусымда № 3843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"2018-2020 жылдарға арналған аудандық бюджет туралы" Қордай аудандық мәслихатының 2017 жылғы 21 желтоқсандағы №25-3 шешіміне өзгерістер енгізу туралы" Қордай аудандық мәслихатының 2018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>№31-2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№3823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Қордай аудандық мәслихат ШЕШІМ ҚАБЫЛДАДЫ: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ауылдық округтердің бюджеттері туралы" Қордай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10 қаңтарында аудандық "Қордай шамшырағы" - "Кордайский маяк" газетінде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"1 593 022" сандары "1 647 108" сандарымен ауыстырылсын;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"326 242" сандары "351 971" сандарымен ауыстырылсын;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"1 169 003" сандары "1 197 360"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"1 593 022" сандары "1 647 108" сандарымен ауыстырылсын.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және интернет-ресурстарында жариялауды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комиссиясына жүктелсін.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2018 жылдың 1 қаңтарынан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№32-2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 – қосымша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Ауқатты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2"/>
        <w:gridCol w:w="6295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2403"/>
        <w:gridCol w:w="2403"/>
        <w:gridCol w:w="4584"/>
        <w:gridCol w:w="1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2 – қосымша</w:t>
            </w:r>
          </w:p>
        </w:tc>
      </w:tr>
    </w:tbl>
    <w:bookmarkStart w:name="z11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Бетқайнар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5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3 – қосымша</w:t>
            </w:r>
          </w:p>
        </w:tc>
      </w:tr>
    </w:tbl>
    <w:bookmarkStart w:name="z1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Жамбыл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6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8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8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4 – қосымша</w:t>
            </w:r>
          </w:p>
        </w:tc>
      </w:tr>
    </w:tbl>
    <w:bookmarkStart w:name="z27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Қақпатас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8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9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9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0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1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5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5 – қосымша</w:t>
            </w:r>
          </w:p>
        </w:tc>
      </w:tr>
    </w:tbl>
    <w:bookmarkStart w:name="z3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Қаракемер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5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2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2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3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6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6 – қосымша</w:t>
            </w:r>
          </w:p>
        </w:tc>
      </w:tr>
    </w:tbl>
    <w:bookmarkStart w:name="z44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Қарасай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2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6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6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7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7 – қосымша</w:t>
            </w:r>
          </w:p>
        </w:tc>
      </w:tr>
    </w:tbl>
    <w:bookmarkStart w:name="z52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Қарасу ауылдық округінің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9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4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1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7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7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18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9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8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8 – қосымша</w:t>
            </w:r>
          </w:p>
        </w:tc>
      </w:tr>
    </w:tbl>
    <w:bookmarkStart w:name="z60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Қасық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2"/>
        <w:gridCol w:w="6295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0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0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1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1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9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9 – қосымша</w:t>
            </w:r>
          </w:p>
        </w:tc>
      </w:tr>
    </w:tbl>
    <w:bookmarkStart w:name="z68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Кенен ауылдық округінің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2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2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3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4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4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10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10 – қосымша</w:t>
            </w:r>
          </w:p>
        </w:tc>
      </w:tr>
    </w:tbl>
    <w:bookmarkStart w:name="z76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Қордай ауылдық округінің бюджеті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3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5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6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3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6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6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7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32-2 шешіміне 11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11 – қосымша</w:t>
            </w:r>
          </w:p>
        </w:tc>
      </w:tr>
    </w:tbl>
    <w:bookmarkStart w:name="z85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Масаншы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5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8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9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4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0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2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0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1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3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294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6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297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12 – қосымша</w:t>
            </w:r>
          </w:p>
        </w:tc>
      </w:tr>
    </w:tbl>
    <w:bookmarkStart w:name="z93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Ноғайбай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2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1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2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2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13 – қосымша</w:t>
            </w:r>
          </w:p>
        </w:tc>
      </w:tr>
    </w:tbl>
    <w:bookmarkStart w:name="z102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Отар ауылдық округінің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9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2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3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34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7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4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0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5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14 – қосымша</w:t>
            </w:r>
          </w:p>
        </w:tc>
      </w:tr>
    </w:tbl>
    <w:bookmarkStart w:name="z1104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Сарыбұлақ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6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1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6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6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1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2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37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7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15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15 – қосымша</w:t>
            </w:r>
          </w:p>
        </w:tc>
      </w:tr>
    </w:tbl>
    <w:bookmarkStart w:name="z1186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Сортөбе ауылдық округінің бюджеті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4119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3"/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6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7"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8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3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8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9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1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402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4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05"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 шешіміне 16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16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Степное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33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9"/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4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3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4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  <w:bookmarkEnd w:id="42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9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430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