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b671" w14:textId="835b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Қордай аудандық мәслихатының 2017 жылғы 21 желтоқсандағы № 25-3 шешіміне өзгерістер енгізу туралы</w:t>
      </w:r>
    </w:p>
    <w:p>
      <w:pPr>
        <w:spacing w:after="0"/>
        <w:ind w:left="0"/>
        <w:jc w:val="both"/>
      </w:pPr>
      <w:r>
        <w:rPr>
          <w:rFonts w:ascii="Times New Roman"/>
          <w:b w:val="false"/>
          <w:i w:val="false"/>
          <w:color w:val="000000"/>
          <w:sz w:val="28"/>
        </w:rPr>
        <w:t>Жамбыл облысы Қордай аудандық мәслихатының 2018 жылғы 17 тамыздағы № 35-2 шешімі. Жамбыл облысы Әділет департаментінде 2018 жылғы 22 тамызда № 3931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 xml:space="preserve">Құжаттың мәтінінде тұпнұсқаның пунктуациясы мен орфографиясы сақталған. </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1"/>
    <w:bookmarkStart w:name="z7" w:id="2"/>
    <w:p>
      <w:pPr>
        <w:spacing w:after="0"/>
        <w:ind w:left="0"/>
        <w:jc w:val="both"/>
      </w:pPr>
      <w:r>
        <w:rPr>
          <w:rFonts w:ascii="Times New Roman"/>
          <w:b w:val="false"/>
          <w:i w:val="false"/>
          <w:color w:val="000000"/>
          <w:sz w:val="28"/>
        </w:rPr>
        <w:t xml:space="preserve">
      1. "2018 – 2020 жылдарға арналған аудандық бюджет туралы" Қордай аудандық мәслихатының 2017 жылғы 21 желтоқсандағы </w:t>
      </w:r>
      <w:r>
        <w:rPr>
          <w:rFonts w:ascii="Times New Roman"/>
          <w:b w:val="false"/>
          <w:i w:val="false"/>
          <w:color w:val="000000"/>
          <w:sz w:val="28"/>
        </w:rPr>
        <w:t>№25-3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№3645</w:t>
      </w:r>
      <w:r>
        <w:rPr>
          <w:rFonts w:ascii="Times New Roman"/>
          <w:b w:val="false"/>
          <w:i w:val="false"/>
          <w:color w:val="000000"/>
          <w:sz w:val="28"/>
        </w:rPr>
        <w:t xml:space="preserve"> болып тіркелген, 2017 жылдың 27 желтоқсандағы аудандық "Қордай шамшырағы"-"Кордайский маяк"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 xml:space="preserve">: </w:t>
      </w:r>
    </w:p>
    <w:bookmarkStart w:name="z10" w:id="3"/>
    <w:p>
      <w:pPr>
        <w:spacing w:after="0"/>
        <w:ind w:left="0"/>
        <w:jc w:val="both"/>
      </w:pPr>
      <w:r>
        <w:rPr>
          <w:rFonts w:ascii="Times New Roman"/>
          <w:b w:val="false"/>
          <w:i w:val="false"/>
          <w:color w:val="000000"/>
          <w:sz w:val="28"/>
        </w:rPr>
        <w:t>
      "1 980 719" сандары "1 986 567" сандарымен ауыстырылсын;</w:t>
      </w:r>
    </w:p>
    <w:bookmarkEnd w:id="3"/>
    <w:bookmarkStart w:name="z11" w:id="4"/>
    <w:p>
      <w:pPr>
        <w:spacing w:after="0"/>
        <w:ind w:left="0"/>
        <w:jc w:val="both"/>
      </w:pPr>
      <w:r>
        <w:rPr>
          <w:rFonts w:ascii="Times New Roman"/>
          <w:b w:val="false"/>
          <w:i w:val="false"/>
          <w:color w:val="000000"/>
          <w:sz w:val="28"/>
        </w:rPr>
        <w:t>
      "14 280 848" сандары "14 275 000" сандарымен ауыстырылсын.</w:t>
      </w:r>
    </w:p>
    <w:bookmarkEnd w:id="4"/>
    <w:bookmarkStart w:name="z12"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5"/>
    <w:bookmarkStart w:name="z13" w:id="6"/>
    <w:p>
      <w:pPr>
        <w:spacing w:after="0"/>
        <w:ind w:left="0"/>
        <w:jc w:val="both"/>
      </w:pPr>
      <w:r>
        <w:rPr>
          <w:rFonts w:ascii="Times New Roman"/>
          <w:b w:val="false"/>
          <w:i w:val="false"/>
          <w:color w:val="000000"/>
          <w:sz w:val="28"/>
        </w:rPr>
        <w:t>
      2. Осы шешім әділет органдарында мемлекеттік тіркеуден өткен күннен бастап күшіне енеді және 2018 жылдың 1 қаңтарынан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Ашимова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15 тамыздағы</w:t>
            </w:r>
            <w:r>
              <w:br/>
            </w:r>
            <w:r>
              <w:rPr>
                <w:rFonts w:ascii="Times New Roman"/>
                <w:b w:val="false"/>
                <w:i w:val="false"/>
                <w:color w:val="000000"/>
                <w:sz w:val="20"/>
              </w:rPr>
              <w:t>№ 35-2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№25-3 шешіміне 1 – қосымша</w:t>
            </w:r>
          </w:p>
        </w:tc>
      </w:tr>
    </w:tbl>
    <w:bookmarkStart w:name="z19" w:id="7"/>
    <w:p>
      <w:pPr>
        <w:spacing w:after="0"/>
        <w:ind w:left="0"/>
        <w:jc w:val="left"/>
      </w:pPr>
      <w:r>
        <w:rPr>
          <w:rFonts w:ascii="Times New Roman"/>
          <w:b/>
          <w:i w:val="false"/>
          <w:color w:val="000000"/>
        </w:rPr>
        <w:t xml:space="preserve"> 2018 жылға арналған аудандық бюджет</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Санаты</w:t>
            </w:r>
          </w:p>
          <w:bookmarkEnd w:id="8"/>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9"/>
          <w:p>
            <w:pPr>
              <w:spacing w:after="20"/>
              <w:ind w:left="20"/>
              <w:jc w:val="both"/>
            </w:pPr>
            <w:r>
              <w:rPr>
                <w:rFonts w:ascii="Times New Roman"/>
                <w:b w:val="false"/>
                <w:i w:val="false"/>
                <w:color w:val="000000"/>
                <w:sz w:val="20"/>
              </w:rPr>
              <w:t>
1</w:t>
            </w:r>
          </w:p>
          <w:bookmarkEnd w:id="9"/>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16380061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0"/>
          <w:p>
            <w:pPr>
              <w:spacing w:after="20"/>
              <w:ind w:left="20"/>
              <w:jc w:val="both"/>
            </w:pPr>
            <w:r>
              <w:rPr>
                <w:rFonts w:ascii="Times New Roman"/>
                <w:b w:val="false"/>
                <w:i w:val="false"/>
                <w:color w:val="000000"/>
                <w:sz w:val="20"/>
              </w:rPr>
              <w:t>
1</w:t>
            </w:r>
          </w:p>
          <w:bookmarkEnd w:id="10"/>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1986567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1312472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1295003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1"/>
          <w:p>
            <w:pPr>
              <w:spacing w:after="20"/>
              <w:ind w:left="20"/>
              <w:jc w:val="both"/>
            </w:pPr>
            <w:r>
              <w:rPr>
                <w:rFonts w:ascii="Times New Roman"/>
                <w:b w:val="false"/>
                <w:i w:val="false"/>
                <w:color w:val="000000"/>
                <w:sz w:val="20"/>
              </w:rPr>
              <w:t>
2</w:t>
            </w:r>
          </w:p>
          <w:bookmarkEnd w:id="11"/>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2"/>
          <w:p>
            <w:pPr>
              <w:spacing w:after="20"/>
              <w:ind w:left="20"/>
              <w:jc w:val="both"/>
            </w:pPr>
            <w:r>
              <w:rPr>
                <w:rFonts w:ascii="Times New Roman"/>
                <w:b w:val="false"/>
                <w:i w:val="false"/>
                <w:color w:val="000000"/>
                <w:sz w:val="20"/>
              </w:rPr>
              <w:t>
3</w:t>
            </w:r>
          </w:p>
          <w:bookmarkEnd w:id="12"/>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3"/>
          <w:p>
            <w:pPr>
              <w:spacing w:after="20"/>
              <w:ind w:left="20"/>
              <w:jc w:val="both"/>
            </w:pPr>
            <w:r>
              <w:rPr>
                <w:rFonts w:ascii="Times New Roman"/>
                <w:b w:val="false"/>
                <w:i w:val="false"/>
                <w:color w:val="000000"/>
                <w:sz w:val="20"/>
              </w:rPr>
              <w:t>
4</w:t>
            </w:r>
          </w:p>
          <w:bookmarkEnd w:id="13"/>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14275000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14275000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14275000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4"/>
          <w:p>
            <w:pPr>
              <w:spacing w:after="20"/>
              <w:ind w:left="20"/>
              <w:jc w:val="both"/>
            </w:pPr>
            <w:r>
              <w:rPr>
                <w:rFonts w:ascii="Times New Roman"/>
                <w:b w:val="false"/>
                <w:i w:val="false"/>
                <w:color w:val="000000"/>
                <w:sz w:val="20"/>
              </w:rPr>
              <w:t>
Функционалдық топ</w:t>
            </w:r>
          </w:p>
          <w:bookmarkEnd w:id="14"/>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5"/>
          <w:p>
            <w:pPr>
              <w:spacing w:after="20"/>
              <w:ind w:left="20"/>
              <w:jc w:val="both"/>
            </w:pPr>
            <w:r>
              <w:rPr>
                <w:rFonts w:ascii="Times New Roman"/>
                <w:b w:val="false"/>
                <w:i w:val="false"/>
                <w:color w:val="000000"/>
                <w:sz w:val="20"/>
              </w:rPr>
              <w:t>
Бюджеттік бағдарламалардың әкімшісі</w:t>
            </w:r>
          </w:p>
          <w:bookmarkEnd w:id="1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6"/>
          <w:p>
            <w:pPr>
              <w:spacing w:after="20"/>
              <w:ind w:left="20"/>
              <w:jc w:val="both"/>
            </w:pPr>
            <w:r>
              <w:rPr>
                <w:rFonts w:ascii="Times New Roman"/>
                <w:b w:val="false"/>
                <w:i w:val="false"/>
                <w:color w:val="000000"/>
                <w:sz w:val="20"/>
              </w:rPr>
              <w:t>
Бағдарлама</w:t>
            </w:r>
          </w:p>
          <w:bookmarkEnd w:id="16"/>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7"/>
          <w:p>
            <w:pPr>
              <w:spacing w:after="20"/>
              <w:ind w:left="20"/>
              <w:jc w:val="both"/>
            </w:pPr>
            <w:r>
              <w:rPr>
                <w:rFonts w:ascii="Times New Roman"/>
                <w:b w:val="false"/>
                <w:i w:val="false"/>
                <w:color w:val="000000"/>
                <w:sz w:val="20"/>
              </w:rPr>
              <w:t>
Атауы</w:t>
            </w:r>
          </w:p>
          <w:bookmarkEnd w:id="17"/>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8"/>
          <w:p>
            <w:pPr>
              <w:spacing w:after="20"/>
              <w:ind w:left="20"/>
              <w:jc w:val="both"/>
            </w:pPr>
            <w:r>
              <w:rPr>
                <w:rFonts w:ascii="Times New Roman"/>
                <w:b w:val="false"/>
                <w:i w:val="false"/>
                <w:color w:val="000000"/>
                <w:sz w:val="20"/>
              </w:rPr>
              <w:t>
1</w:t>
            </w:r>
          </w:p>
          <w:bookmarkEnd w:id="18"/>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16600173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9"/>
          <w:p>
            <w:pPr>
              <w:spacing w:after="20"/>
              <w:ind w:left="20"/>
              <w:jc w:val="both"/>
            </w:pPr>
            <w:r>
              <w:rPr>
                <w:rFonts w:ascii="Times New Roman"/>
                <w:b w:val="false"/>
                <w:i w:val="false"/>
                <w:color w:val="000000"/>
                <w:sz w:val="20"/>
              </w:rPr>
              <w:t>
01</w:t>
            </w:r>
          </w:p>
          <w:bookmarkEnd w:id="1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20"/>
          <w:p>
            <w:pPr>
              <w:spacing w:after="20"/>
              <w:ind w:left="20"/>
              <w:jc w:val="both"/>
            </w:pPr>
            <w:r>
              <w:rPr>
                <w:rFonts w:ascii="Times New Roman"/>
                <w:b w:val="false"/>
                <w:i w:val="false"/>
                <w:color w:val="000000"/>
                <w:sz w:val="20"/>
              </w:rPr>
              <w:t>
02</w:t>
            </w:r>
          </w:p>
          <w:bookmarkEnd w:id="2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21"/>
          <w:p>
            <w:pPr>
              <w:spacing w:after="20"/>
              <w:ind w:left="20"/>
              <w:jc w:val="both"/>
            </w:pPr>
            <w:r>
              <w:rPr>
                <w:rFonts w:ascii="Times New Roman"/>
                <w:b w:val="false"/>
                <w:i w:val="false"/>
                <w:color w:val="000000"/>
                <w:sz w:val="20"/>
              </w:rPr>
              <w:t>
03</w:t>
            </w:r>
          </w:p>
          <w:bookmarkEnd w:id="2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22"/>
          <w:p>
            <w:pPr>
              <w:spacing w:after="20"/>
              <w:ind w:left="20"/>
              <w:jc w:val="both"/>
            </w:pPr>
            <w:r>
              <w:rPr>
                <w:rFonts w:ascii="Times New Roman"/>
                <w:b w:val="false"/>
                <w:i w:val="false"/>
                <w:color w:val="000000"/>
                <w:sz w:val="20"/>
              </w:rPr>
              <w:t>
04</w:t>
            </w:r>
          </w:p>
          <w:bookmarkEnd w:id="2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7507762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7116483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23"/>
          <w:p>
            <w:pPr>
              <w:spacing w:after="20"/>
              <w:ind w:left="20"/>
              <w:jc w:val="both"/>
            </w:pPr>
            <w:r>
              <w:rPr>
                <w:rFonts w:ascii="Times New Roman"/>
                <w:b w:val="false"/>
                <w:i w:val="false"/>
                <w:color w:val="000000"/>
                <w:sz w:val="20"/>
              </w:rPr>
              <w:t>
06</w:t>
            </w:r>
          </w:p>
          <w:bookmarkEnd w:id="2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24"/>
          <w:p>
            <w:pPr>
              <w:spacing w:after="20"/>
              <w:ind w:left="20"/>
              <w:jc w:val="both"/>
            </w:pPr>
            <w:r>
              <w:rPr>
                <w:rFonts w:ascii="Times New Roman"/>
                <w:b w:val="false"/>
                <w:i w:val="false"/>
                <w:color w:val="000000"/>
                <w:sz w:val="20"/>
              </w:rPr>
              <w:t>
07</w:t>
            </w:r>
          </w:p>
          <w:bookmarkEnd w:id="2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1894939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25"/>
          <w:p>
            <w:pPr>
              <w:spacing w:after="20"/>
              <w:ind w:left="20"/>
              <w:jc w:val="both"/>
            </w:pPr>
            <w:r>
              <w:rPr>
                <w:rFonts w:ascii="Times New Roman"/>
                <w:b w:val="false"/>
                <w:i w:val="false"/>
                <w:color w:val="000000"/>
                <w:sz w:val="20"/>
              </w:rPr>
              <w:t>
08</w:t>
            </w:r>
          </w:p>
          <w:bookmarkEnd w:id="2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26"/>
          <w:p>
            <w:pPr>
              <w:spacing w:after="20"/>
              <w:ind w:left="20"/>
              <w:jc w:val="both"/>
            </w:pPr>
            <w:r>
              <w:rPr>
                <w:rFonts w:ascii="Times New Roman"/>
                <w:b w:val="false"/>
                <w:i w:val="false"/>
                <w:color w:val="000000"/>
                <w:sz w:val="20"/>
              </w:rPr>
              <w:t>
09</w:t>
            </w:r>
          </w:p>
          <w:bookmarkEnd w:id="2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27"/>
          <w:p>
            <w:pPr>
              <w:spacing w:after="20"/>
              <w:ind w:left="20"/>
              <w:jc w:val="both"/>
            </w:pPr>
            <w:r>
              <w:rPr>
                <w:rFonts w:ascii="Times New Roman"/>
                <w:b w:val="false"/>
                <w:i w:val="false"/>
                <w:color w:val="000000"/>
                <w:sz w:val="20"/>
              </w:rPr>
              <w:t>
10</w:t>
            </w:r>
          </w:p>
          <w:bookmarkEnd w:id="2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28"/>
          <w:p>
            <w:pPr>
              <w:spacing w:after="20"/>
              <w:ind w:left="20"/>
              <w:jc w:val="both"/>
            </w:pPr>
            <w:r>
              <w:rPr>
                <w:rFonts w:ascii="Times New Roman"/>
                <w:b w:val="false"/>
                <w:i w:val="false"/>
                <w:color w:val="000000"/>
                <w:sz w:val="20"/>
              </w:rPr>
              <w:t>
11</w:t>
            </w:r>
          </w:p>
          <w:bookmarkEnd w:id="2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құрысын дамытудың кешенді схемаларын, аудандық облыстық маңызы бар қаланың, кенттердің және өзге де ауылдық елді мекендердің бас жоспарын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9"/>
          <w:p>
            <w:pPr>
              <w:spacing w:after="20"/>
              <w:ind w:left="20"/>
              <w:jc w:val="both"/>
            </w:pPr>
            <w:r>
              <w:rPr>
                <w:rFonts w:ascii="Times New Roman"/>
                <w:b w:val="false"/>
                <w:i w:val="false"/>
                <w:color w:val="000000"/>
                <w:sz w:val="20"/>
              </w:rPr>
              <w:t>
12</w:t>
            </w:r>
          </w:p>
          <w:bookmarkEnd w:id="2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30"/>
          <w:p>
            <w:pPr>
              <w:spacing w:after="20"/>
              <w:ind w:left="20"/>
              <w:jc w:val="both"/>
            </w:pPr>
            <w:r>
              <w:rPr>
                <w:rFonts w:ascii="Times New Roman"/>
                <w:b w:val="false"/>
                <w:i w:val="false"/>
                <w:color w:val="000000"/>
                <w:sz w:val="20"/>
              </w:rPr>
              <w:t>
13</w:t>
            </w:r>
          </w:p>
          <w:bookmarkEnd w:id="3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31"/>
          <w:p>
            <w:pPr>
              <w:spacing w:after="20"/>
              <w:ind w:left="20"/>
              <w:jc w:val="both"/>
            </w:pPr>
            <w:r>
              <w:rPr>
                <w:rFonts w:ascii="Times New Roman"/>
                <w:b w:val="false"/>
                <w:i w:val="false"/>
                <w:color w:val="000000"/>
                <w:sz w:val="20"/>
              </w:rPr>
              <w:t>
15</w:t>
            </w:r>
          </w:p>
          <w:bookmarkEnd w:id="3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бюджеттің ағымды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32"/>
          <w:p>
            <w:pPr>
              <w:spacing w:after="20"/>
              <w:ind w:left="20"/>
              <w:jc w:val="both"/>
            </w:pPr>
            <w:r>
              <w:rPr>
                <w:rFonts w:ascii="Times New Roman"/>
                <w:b w:val="false"/>
                <w:i w:val="false"/>
                <w:color w:val="000000"/>
                <w:sz w:val="20"/>
              </w:rPr>
              <w:t>
10</w:t>
            </w:r>
          </w:p>
          <w:bookmarkEnd w:id="3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33"/>
          <w:p>
            <w:pPr>
              <w:spacing w:after="20"/>
              <w:ind w:left="20"/>
              <w:jc w:val="both"/>
            </w:pPr>
            <w:r>
              <w:rPr>
                <w:rFonts w:ascii="Times New Roman"/>
                <w:b w:val="false"/>
                <w:i w:val="false"/>
                <w:color w:val="000000"/>
                <w:sz w:val="20"/>
              </w:rPr>
              <w:t>
Санаты Сыныбы Атауы</w:t>
            </w:r>
          </w:p>
          <w:bookmarkEnd w:id="33"/>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34"/>
          <w:p>
            <w:pPr>
              <w:spacing w:after="20"/>
              <w:ind w:left="20"/>
              <w:jc w:val="both"/>
            </w:pPr>
            <w:r>
              <w:rPr>
                <w:rFonts w:ascii="Times New Roman"/>
                <w:b w:val="false"/>
                <w:i w:val="false"/>
                <w:color w:val="000000"/>
                <w:sz w:val="20"/>
              </w:rPr>
              <w:t>
Ішкі сыныбы</w:t>
            </w:r>
          </w:p>
          <w:bookmarkEnd w:id="34"/>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35"/>
          <w:p>
            <w:pPr>
              <w:spacing w:after="20"/>
              <w:ind w:left="20"/>
              <w:jc w:val="both"/>
            </w:pPr>
            <w:r>
              <w:rPr>
                <w:rFonts w:ascii="Times New Roman"/>
                <w:b w:val="false"/>
                <w:i w:val="false"/>
                <w:color w:val="000000"/>
                <w:sz w:val="20"/>
              </w:rPr>
              <w:t>
1</w:t>
            </w:r>
          </w:p>
          <w:bookmarkEnd w:id="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36"/>
          <w:p>
            <w:pPr>
              <w:spacing w:after="20"/>
              <w:ind w:left="20"/>
              <w:jc w:val="both"/>
            </w:pPr>
            <w:r>
              <w:rPr>
                <w:rFonts w:ascii="Times New Roman"/>
                <w:b w:val="false"/>
                <w:i w:val="false"/>
                <w:color w:val="000000"/>
                <w:sz w:val="20"/>
              </w:rPr>
              <w:t>
5</w:t>
            </w:r>
          </w:p>
          <w:bookmarkEnd w:id="36"/>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37"/>
          <w:p>
            <w:pPr>
              <w:spacing w:after="20"/>
              <w:ind w:left="20"/>
              <w:jc w:val="both"/>
            </w:pPr>
            <w:r>
              <w:rPr>
                <w:rFonts w:ascii="Times New Roman"/>
                <w:b w:val="false"/>
                <w:i w:val="false"/>
                <w:color w:val="000000"/>
                <w:sz w:val="20"/>
              </w:rPr>
              <w:t>
Функционалдық топ</w:t>
            </w:r>
          </w:p>
          <w:bookmarkEnd w:id="37"/>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38"/>
          <w:p>
            <w:pPr>
              <w:spacing w:after="20"/>
              <w:ind w:left="20"/>
              <w:jc w:val="both"/>
            </w:pPr>
            <w:r>
              <w:rPr>
                <w:rFonts w:ascii="Times New Roman"/>
                <w:b w:val="false"/>
                <w:i w:val="false"/>
                <w:color w:val="000000"/>
                <w:sz w:val="20"/>
              </w:rPr>
              <w:t>
Бюджеттік бағдарламалардың әкімшісі</w:t>
            </w:r>
          </w:p>
          <w:bookmarkEnd w:id="3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39"/>
          <w:p>
            <w:pPr>
              <w:spacing w:after="20"/>
              <w:ind w:left="20"/>
              <w:jc w:val="both"/>
            </w:pPr>
            <w:r>
              <w:rPr>
                <w:rFonts w:ascii="Times New Roman"/>
                <w:b w:val="false"/>
                <w:i w:val="false"/>
                <w:color w:val="000000"/>
                <w:sz w:val="20"/>
              </w:rPr>
              <w:t>
Бағдарлама</w:t>
            </w:r>
          </w:p>
          <w:bookmarkEnd w:id="39"/>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40"/>
          <w:p>
            <w:pPr>
              <w:spacing w:after="20"/>
              <w:ind w:left="20"/>
              <w:jc w:val="both"/>
            </w:pPr>
            <w:r>
              <w:rPr>
                <w:rFonts w:ascii="Times New Roman"/>
                <w:b w:val="false"/>
                <w:i w:val="false"/>
                <w:color w:val="000000"/>
                <w:sz w:val="20"/>
              </w:rPr>
              <w:t>
Атауы</w:t>
            </w:r>
          </w:p>
          <w:bookmarkEnd w:id="40"/>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41"/>
          <w:p>
            <w:pPr>
              <w:spacing w:after="20"/>
              <w:ind w:left="20"/>
              <w:jc w:val="both"/>
            </w:pPr>
            <w:r>
              <w:rPr>
                <w:rFonts w:ascii="Times New Roman"/>
                <w:b w:val="false"/>
                <w:i w:val="false"/>
                <w:color w:val="000000"/>
                <w:sz w:val="20"/>
              </w:rPr>
              <w:t>
1</w:t>
            </w:r>
          </w:p>
          <w:bookmarkEnd w:id="41"/>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42"/>
          <w:p>
            <w:pPr>
              <w:spacing w:after="20"/>
              <w:ind w:left="20"/>
              <w:jc w:val="both"/>
            </w:pPr>
            <w:r>
              <w:rPr>
                <w:rFonts w:ascii="Times New Roman"/>
                <w:b w:val="false"/>
                <w:i w:val="false"/>
                <w:color w:val="000000"/>
                <w:sz w:val="20"/>
              </w:rPr>
              <w:t>
13</w:t>
            </w:r>
          </w:p>
          <w:bookmarkEnd w:id="42"/>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77"/>
        <w:gridCol w:w="483"/>
        <w:gridCol w:w="4905"/>
        <w:gridCol w:w="59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43"/>
          <w:p>
            <w:pPr>
              <w:spacing w:after="20"/>
              <w:ind w:left="20"/>
              <w:jc w:val="both"/>
            </w:pPr>
            <w:r>
              <w:rPr>
                <w:rFonts w:ascii="Times New Roman"/>
                <w:b w:val="false"/>
                <w:i w:val="false"/>
                <w:color w:val="000000"/>
                <w:sz w:val="20"/>
              </w:rPr>
              <w:t>
Функционалдық топ</w:t>
            </w:r>
          </w:p>
          <w:bookmarkEnd w:id="43"/>
        </w:tc>
        <w:tc>
          <w:tcPr>
            <w:tcW w:w="5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44"/>
          <w:p>
            <w:pPr>
              <w:spacing w:after="20"/>
              <w:ind w:left="20"/>
              <w:jc w:val="both"/>
            </w:pPr>
            <w:r>
              <w:rPr>
                <w:rFonts w:ascii="Times New Roman"/>
                <w:b w:val="false"/>
                <w:i w:val="false"/>
                <w:color w:val="000000"/>
                <w:sz w:val="20"/>
              </w:rPr>
              <w:t>
Бюджеттік бағдарламалардың әкімшісі</w:t>
            </w:r>
          </w:p>
          <w:bookmarkEnd w:id="4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45"/>
          <w:p>
            <w:pPr>
              <w:spacing w:after="20"/>
              <w:ind w:left="20"/>
              <w:jc w:val="both"/>
            </w:pPr>
            <w:r>
              <w:rPr>
                <w:rFonts w:ascii="Times New Roman"/>
                <w:b w:val="false"/>
                <w:i w:val="false"/>
                <w:color w:val="000000"/>
                <w:sz w:val="20"/>
              </w:rPr>
              <w:t>
Бағдарлама</w:t>
            </w:r>
          </w:p>
          <w:bookmarkEnd w:id="45"/>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46"/>
          <w:p>
            <w:pPr>
              <w:spacing w:after="20"/>
              <w:ind w:left="20"/>
              <w:jc w:val="both"/>
            </w:pPr>
            <w:r>
              <w:rPr>
                <w:rFonts w:ascii="Times New Roman"/>
                <w:b w:val="false"/>
                <w:i w:val="false"/>
                <w:color w:val="000000"/>
                <w:sz w:val="20"/>
              </w:rPr>
              <w:t>
Атауы</w:t>
            </w:r>
          </w:p>
          <w:bookmarkEnd w:id="46"/>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47"/>
          <w:p>
            <w:pPr>
              <w:spacing w:after="20"/>
              <w:ind w:left="20"/>
              <w:jc w:val="both"/>
            </w:pPr>
            <w:r>
              <w:rPr>
                <w:rFonts w:ascii="Times New Roman"/>
                <w:b w:val="false"/>
                <w:i w:val="false"/>
                <w:color w:val="000000"/>
                <w:sz w:val="20"/>
              </w:rPr>
              <w:t>
1</w:t>
            </w:r>
          </w:p>
          <w:bookmarkEnd w:id="47"/>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-116602</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48"/>
          <w:p>
            <w:pPr>
              <w:spacing w:after="20"/>
              <w:ind w:left="20"/>
              <w:jc w:val="both"/>
            </w:pPr>
            <w:r>
              <w:rPr>
                <w:rFonts w:ascii="Times New Roman"/>
                <w:b w:val="false"/>
                <w:i w:val="false"/>
                <w:color w:val="000000"/>
                <w:sz w:val="20"/>
              </w:rPr>
              <w:t>
Санаты Сыныбы Атауы</w:t>
            </w:r>
          </w:p>
          <w:bookmarkEnd w:id="48"/>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49"/>
          <w:p>
            <w:pPr>
              <w:spacing w:after="20"/>
              <w:ind w:left="20"/>
              <w:jc w:val="both"/>
            </w:pPr>
            <w:r>
              <w:rPr>
                <w:rFonts w:ascii="Times New Roman"/>
                <w:b w:val="false"/>
                <w:i w:val="false"/>
                <w:color w:val="000000"/>
                <w:sz w:val="20"/>
              </w:rPr>
              <w:t>
Ішкі сыныбы</w:t>
            </w:r>
          </w:p>
          <w:bookmarkEnd w:id="4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50"/>
          <w:p>
            <w:pPr>
              <w:spacing w:after="20"/>
              <w:ind w:left="20"/>
              <w:jc w:val="both"/>
            </w:pPr>
            <w:r>
              <w:rPr>
                <w:rFonts w:ascii="Times New Roman"/>
                <w:b w:val="false"/>
                <w:i w:val="false"/>
                <w:color w:val="000000"/>
                <w:sz w:val="20"/>
              </w:rPr>
              <w:t>
1</w:t>
            </w:r>
          </w:p>
          <w:bookmarkEnd w:id="50"/>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51"/>
          <w:p>
            <w:pPr>
              <w:spacing w:after="20"/>
              <w:ind w:left="20"/>
              <w:jc w:val="both"/>
            </w:pPr>
            <w:r>
              <w:rPr>
                <w:rFonts w:ascii="Times New Roman"/>
                <w:b w:val="false"/>
                <w:i w:val="false"/>
                <w:color w:val="000000"/>
                <w:sz w:val="20"/>
              </w:rPr>
              <w:t>
7</w:t>
            </w:r>
          </w:p>
          <w:bookmarkEnd w:id="51"/>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142038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52"/>
          <w:p>
            <w:pPr>
              <w:spacing w:after="20"/>
              <w:ind w:left="20"/>
              <w:jc w:val="both"/>
            </w:pPr>
            <w:r>
              <w:rPr>
                <w:rFonts w:ascii="Times New Roman"/>
                <w:b w:val="false"/>
                <w:i w:val="false"/>
                <w:color w:val="000000"/>
                <w:sz w:val="20"/>
              </w:rPr>
              <w:t>
Функционалдық топ</w:t>
            </w:r>
          </w:p>
          <w:bookmarkEnd w:id="52"/>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53"/>
          <w:p>
            <w:pPr>
              <w:spacing w:after="20"/>
              <w:ind w:left="20"/>
              <w:jc w:val="both"/>
            </w:pPr>
            <w:r>
              <w:rPr>
                <w:rFonts w:ascii="Times New Roman"/>
                <w:b w:val="false"/>
                <w:i w:val="false"/>
                <w:color w:val="000000"/>
                <w:sz w:val="20"/>
              </w:rPr>
              <w:t>
Бюджеттік бағдарламалардың әкімшісі</w:t>
            </w:r>
          </w:p>
          <w:bookmarkEnd w:id="5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54"/>
          <w:p>
            <w:pPr>
              <w:spacing w:after="20"/>
              <w:ind w:left="20"/>
              <w:jc w:val="both"/>
            </w:pPr>
            <w:r>
              <w:rPr>
                <w:rFonts w:ascii="Times New Roman"/>
                <w:b w:val="false"/>
                <w:i w:val="false"/>
                <w:color w:val="000000"/>
                <w:sz w:val="20"/>
              </w:rPr>
              <w:t>
Бағдарлама</w:t>
            </w:r>
          </w:p>
          <w:bookmarkEnd w:id="54"/>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55"/>
          <w:p>
            <w:pPr>
              <w:spacing w:after="20"/>
              <w:ind w:left="20"/>
              <w:jc w:val="both"/>
            </w:pPr>
            <w:r>
              <w:rPr>
                <w:rFonts w:ascii="Times New Roman"/>
                <w:b w:val="false"/>
                <w:i w:val="false"/>
                <w:color w:val="000000"/>
                <w:sz w:val="20"/>
              </w:rPr>
              <w:t>
Атауы</w:t>
            </w:r>
          </w:p>
          <w:bookmarkEnd w:id="55"/>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56"/>
          <w:p>
            <w:pPr>
              <w:spacing w:after="20"/>
              <w:ind w:left="20"/>
              <w:jc w:val="both"/>
            </w:pPr>
            <w:r>
              <w:rPr>
                <w:rFonts w:ascii="Times New Roman"/>
                <w:b w:val="false"/>
                <w:i w:val="false"/>
                <w:color w:val="000000"/>
                <w:sz w:val="20"/>
              </w:rPr>
              <w:t>
1</w:t>
            </w:r>
          </w:p>
          <w:bookmarkEnd w:id="56"/>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57"/>
          <w:p>
            <w:pPr>
              <w:spacing w:after="20"/>
              <w:ind w:left="20"/>
              <w:jc w:val="both"/>
            </w:pPr>
            <w:r>
              <w:rPr>
                <w:rFonts w:ascii="Times New Roman"/>
                <w:b w:val="false"/>
                <w:i w:val="false"/>
                <w:color w:val="000000"/>
                <w:sz w:val="20"/>
              </w:rPr>
              <w:t>
16</w:t>
            </w:r>
          </w:p>
          <w:bookmarkEnd w:id="57"/>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58"/>
          <w:p>
            <w:pPr>
              <w:spacing w:after="20"/>
              <w:ind w:left="20"/>
              <w:jc w:val="both"/>
            </w:pPr>
            <w:r>
              <w:rPr>
                <w:rFonts w:ascii="Times New Roman"/>
                <w:b w:val="false"/>
                <w:i w:val="false"/>
                <w:color w:val="000000"/>
                <w:sz w:val="20"/>
              </w:rPr>
              <w:t>
08</w:t>
            </w:r>
          </w:p>
          <w:bookmarkEnd w:id="58"/>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