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1e05" w14:textId="1d81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ауылдық округтердің бюджеттері туралы" Қордай аудандық мәслихатының 2017 жылғы 26 желтоқсандағы №26-2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2018 жылғы 12 қыркүйектегі № 37-2 шешімі. Жамбыл облысы Әділет департаментінде 2018 жылғы 18 қыркүйекте № 3950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"2018-2020 жылдарға арналған аудандық бюджет туралы" Қордай аудандық мәслихатыңың 2017 жылғы 21 желтоқсандағы №25-3 шешіміне өзгерістер енгізу туралы" Қордай аудандық мәслихатының 2018 жылғы 4 қыркүйегіндегі </w:t>
      </w:r>
      <w:r>
        <w:rPr>
          <w:rFonts w:ascii="Times New Roman"/>
          <w:b w:val="false"/>
          <w:i w:val="false"/>
          <w:color w:val="000000"/>
          <w:sz w:val="28"/>
        </w:rPr>
        <w:t>№36-2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Қордай аудандық мәслихат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ауылдық округтердің бюджеттері туралы" Қордай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тіркелген), 2018 жылдың 10 қаңтарында аудандық "Қордай шамшырағы"-"Кордайский маяк"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"1 647 108" сандары "1 673 805"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"351 971" сандары "381 432"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"1 197 360" сандары "1 194 596"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"1 647 108 сандары "1 673 805" сандарымен ауыстырылсын.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және интернет-ресурстарында жариялауды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Айтқұлова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 – 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Ауқатты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2 – қосымша</w:t>
            </w:r>
          </w:p>
        </w:tc>
      </w:tr>
    </w:tbl>
    <w:bookmarkStart w:name="z10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Бетқайнар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5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3 – қосымша</w:t>
            </w:r>
          </w:p>
        </w:tc>
      </w:tr>
    </w:tbl>
    <w:bookmarkStart w:name="z18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6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8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4 – қосымша</w:t>
            </w:r>
          </w:p>
        </w:tc>
      </w:tr>
    </w:tbl>
    <w:bookmarkStart w:name="z27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Қақпатас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9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9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0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5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5 – қосымша</w:t>
            </w:r>
            <w:r>
              <w:br/>
            </w:r>
          </w:p>
        </w:tc>
      </w:tr>
    </w:tbl>
    <w:bookmarkStart w:name="z35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меншігіндегі мүлікті жалға беруден түсетін кірістер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2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3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6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6 – қосымша</w:t>
            </w:r>
          </w:p>
        </w:tc>
      </w:tr>
    </w:tbl>
    <w:bookmarkStart w:name="z44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Қарасай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9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4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4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5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7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7 – қосымша</w:t>
            </w:r>
          </w:p>
        </w:tc>
      </w:tr>
    </w:tbl>
    <w:bookmarkStart w:name="z52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Қарасу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5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7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7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8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8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8 – қосымша</w:t>
            </w:r>
          </w:p>
        </w:tc>
      </w:tr>
    </w:tbl>
    <w:bookmarkStart w:name="z60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Қасық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2"/>
        <w:gridCol w:w="6295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5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9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9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0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9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9 – қосымша</w:t>
            </w:r>
          </w:p>
        </w:tc>
      </w:tr>
    </w:tbl>
    <w:bookmarkStart w:name="z69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Кенен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2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2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3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10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10 – қосымша</w:t>
            </w:r>
          </w:p>
        </w:tc>
      </w:tr>
    </w:tbl>
    <w:bookmarkStart w:name="z77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Қордай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1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6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4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4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6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11 – қосымша</w:t>
            </w:r>
          </w:p>
        </w:tc>
      </w:tr>
    </w:tbl>
    <w:bookmarkStart w:name="z85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Масаншы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2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7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3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86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12 – қосымша</w:t>
            </w:r>
          </w:p>
        </w:tc>
      </w:tr>
    </w:tbl>
    <w:bookmarkStart w:name="z94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Ноғайбай ауылдық округінің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3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8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0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0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1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13 – қосымша</w:t>
            </w:r>
          </w:p>
        </w:tc>
      </w:tr>
    </w:tbl>
    <w:bookmarkStart w:name="z102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Отар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9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4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26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2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3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14 – қосымша</w:t>
            </w:r>
          </w:p>
        </w:tc>
      </w:tr>
    </w:tbl>
    <w:bookmarkStart w:name="z1109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Сарыбұлақ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1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5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5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6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15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15 – қосымша</w:t>
            </w:r>
          </w:p>
        </w:tc>
      </w:tr>
    </w:tbl>
    <w:bookmarkStart w:name="z1190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Сортөбе ауылдық округінің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3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8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8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8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92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9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№37-2 шешіміне 16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16 – қосымша</w:t>
            </w:r>
          </w:p>
        </w:tc>
      </w:tr>
    </w:tbl>
    <w:bookmarkStart w:name="z1272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Степное ауылдық округінің бюджеті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5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0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0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41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2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