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5fe0" w14:textId="01a5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әкімінің 2018 жылғы 13 желтоқсандағы № 64 шешімі. Жамбыл облысының Әділет департаментінде 2018 жылғы 14 желтоқсанда № 4028 болып тіркелді. Күші жойылды - Жамбыл облысы Қордай ауданы әкімінің 2023 жылғы 2 қазандағы № 387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Қордай ауданы әкімінің 02.10.2023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жариялаған күннен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Қордай ауданының әкімі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Қордай ауданының аумағында сайлау учаскелері құрылсын.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Қордай ауданы әкімінің 2014 жылғы 24 ақпандағы "Сайлау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2130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жылдың 20 наурыздағы аудандық "Қордай шамшырағы-Кордайский маяк" газетінде жарияланған)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 Мырзағали Ыстыбайұлы Кузербаевқа жүктелсін.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Байтөле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облыстық аумақтық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______________М. Сарыбеков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ауданы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"__"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 шешiмiне қосымша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Қордай ауданы аумағындағы сайлау участкелері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№218 сайлау учаскесі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Қарасай батыр ауылы.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№219 сайлау учаскесі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Еңбек ауылы.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№220 сайлау учаскесі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Қаракемер ауылы.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№221 сайлау учаскесі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Керу ауылы.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№222 сайлау учаскесі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Масаншы ауылының Береговая көшесі №1-89, Мухамед-Аюб Биянху көшесі №1-68, Коминтерн көшесі №1-58, Советская көшесі №1-31, Магазы Масанчи көшесі №1-49, Максим Горький көшесі №1-4, Интернациональная көшесі №1-54, Табачная көшесі №2-4, Василий Чапаев көшесі №1-12, Почтовая көшесі №1-9, Механизация көшесі №1-8, Климентий Ворошилов көшесі №1-11, Коммунистическая көшесі №1-7, Владимир Ленин көшесі №1-13, Школьная көшесі №1-10, Феликс Дзержинский көшесі №1-10, Амангельді Иманов көшесі №1-8, Абай көшесі №1-16, Михаил Калинин көшесі №1-12, Дмитрий Фурманов көшесі №1-18, Серго Ордженикидзе көшесі №1-12, Сергей Киров көшесі №1, Астана көшесі №1 аяғына дейін, Тараз көшесі №1 аяғына дейін, Егемендік көшесі №1 аяғына дейін, Тәуелсіздік көшесі №1 аяғына дейін, Құрманғазы көшесі №1 аяғына дейін, Отан көшесі №1 аяғына дейін, Алматы көшесі №1 аяғына дейін.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№223 сайлау учаскесі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Масаншы ауылының Вангар Маянов көшесі №1-6, Почтовая көшесі №10-23, Механизация көшесі №9-13, Климентий Ворошилов көшесі №13-29, Владимир Ленин көшесі №15-100, Школьная көшесі №10 аяғына дейін, Амангельді Иманов көшесі №10 аяғына дейін, Феликс Дзержинский көшесі №12 аяғына дейін, Абай көшесі №18 аяғына дейін, Михаил Калинин көшесі №14 аяғына дейін, Дмитрий Фурманов көшесі №10 аяғына дейін, Серго Ордженикидзе көшесі №14 аяғына дейін, Дмитрий Куйбышев көшесі №1-28, Жамбыл көшесі №1-16, Дунганская көшесі №1-17, Комсомольская көшесі №1-16, 70 лет Октября көшесі №1-17, Дінмұхамед Қонаев көшесі №1-26, Казакстанская көшесі №1-8, Александр Пушкин көшесі №1-9, Юрий Гагарин көшесі №1-8, Мансуза Ванахун көшесі №1-11.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№224 сайлау учаскесі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Масаншы ауылының Хива Чива көшесі №1 аяғына дейін, Хуров Ясыр көшесі №1 аяғына дейін, Мир көшесі №1 аяғына дейін, Дружба көшесі №1 аяғына дейін, Молодежная көшесі №1 аяғына дейін, Андрей Жданов көшесі №1 аяғына дейін, Михаил Фрунзе көшесі №1 аяғына дейін, Сергей Киров көшесі №1 аяғына дейін, Береговая көшесі №90 аяғына дейін, Мухамед-Аюб Биянху көшесі №69 аяғына дейін, Коминтерн көшесі №59 аяғына дейін, Советская көшесі №32 аяғына дейін, Магазы Масанчи көшесі №50 аяғына дейін, Дмитрий Куйбышев көшесі №29 аяғына дейін, Жамбыл көшесі №17 аяғына дейін, Дунганская көшесі №19 аяғына дейін, 70 лет Октября көшесі №17 аяғына дейін.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№225 сайлау учаскесі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Күнбатыс-1 ауылының Жіңішке көшесі №1 аяғына дейін. Күнбатыс-2 ауылының Шығыс көшесі №1 аяғына дейін, Батыс көшесі №1 аяғына дейін.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№226 сайлау учаскесі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Сортөбе ауылының Щимар Дауров көшесі жұп сандары №86-156, Щимар Дауров көшесі тақ сандары №97-157, Алтын орада көшесі жұп сандары №228-286, Алтын орда көшесі тақ сандары № 161-213, Баласағұн көшесі жұп сандары №44-48, Баласағұн көшесі тақ сандары №51-63 "в", Магазы Масанчи көшесі жұп сандары №2-18, Магазы Масанчи көшесі тақ сандары №49-91, Лодан Парса көшесі жұп сандары №14-44, Лодан Парса көшесі тақ сандары №27-55, Мухамед-Аюб Биянху көшесі жұп сандары №146-178, Мухамед-Аюб Биянху көшесі тақ сандары №101-135, Александр Пушкин көшесі жұп сандары №72-100 "а", Александр Пушкин көшесі тақ сандары №57-101, Жамбыл көшесі №1 аяғына дейін, Төле би көшесі №1 аяғына дейін, Әл-Фараби көшесі №1 аяғына дейін, Өтеген батыр көшесі №1 аяғына дейін, Тұрар Рысқұлов көшесі №1 аяғына дейін, Мәншүк Маметова көшесі №1 аяғына дейін, Шоқан Уалиханов көшесі №1 аяғына дейін, Қаныш Сәтбаев көшесі №1 аяғына дейін.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№227 сайлау учаскесі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Сортөбе ауылының Щимар Дауров көшесі жұп сандары №2-64 "и", Щимар Дауров көшесі тақ сандары №1-45, Алтын орда көшесі жұп сандары №2-142, Алтын орда көшесі тақ сандары №1-115, Баласағұн көшесі жұп сандары №2-20, Баласағұн көшесі тақ сандары №1-27, Мухамед-Аюб Биянху көшесі жұп сандары №2-92, Мухамед-Аюб Биянху көшесі тақ сандары №1-35, Юнус Дунларов көшесі №1 аяғына дейін, Мира көшесі №1 аяғына дейін, Дружба көшесі №1 аяғына дейін, Молодежная көшесі №1 аяғына дейін.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№228 сайлау учаскесі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Сортөбе ауылының Щимар Дауров көшесі жұп сандары №158-212, Щимар Дауров көшесі тақ сандары № 159-203, Владимир Ленин көшесі жұп сандары № 288-338 "г", Владимир Ленин көшесі көшесі тақ сандары № 215-273, Мансуза Вонахун көшесі жұп сандары №8-18 "а", Мансуза Вонахун көшесі көшесі тақ сандары № 25-29 "а", Школьная көшесі жұп сандары № 50-58, Школьная көшесі көшесі тақ сандары № 65-79, Магазы Масанчи көшесі жұп сандары № 60-118, Магазы Масанчи көшесі көшесі тақ сандары № 93-155, Лодан Парса көшесі жұп сандары № 46-48, Лодан Парса көшесі көшесі тақ сандары № 57-69, Мухамед-Аюб Биянху көшесі жұп сандары № 180-234, Мухамед-Аюб Биянху көшесі көшесі тақ сандары № 137 -189, Александр Пушкин көшесі жұп сандары № 102-138, Александр Пушкин көшесі көшесі тақ сандары № 103-155, Ясир Шиваза көшесі №1 аяғына дейін, Ноғайбай би көшесі №1 аяғына дейін, Мұхтар Әуэзов көшесі №1 аяғына дейін.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№229 сайлау учаскесі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Бұлар-Батыр ауылы.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№230 сайлау учаскесі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Ауқатты ауылының Айнабулақ көшесі тақ сандары №1-19; Айнабулақ №2-30, Жасқанат көшесі тақ сандары №1-91, Жасқанат көшесі тақ сандары №2-96, Абай көшесі тақ сандары №1-177, Абай көшесі жұп сандары №2-118, Кайрат Молдажанов көшесі тақ сандары №1-185, Кайрат Молдажанов көшесі жұп сандары №2-154, Астана көшесі тақ сандары №1-189, Астана көшесі жұп сандары № 2- № 190.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ауылы.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№231 сайлау учаскесі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Қызылсай ауылы.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№232 сайлау учаскесі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Қарасу ауылы.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№233 сайлау учаскесі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Өтеген ауылы.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№234 сайлау учаскесі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Қордай ауылының Николай Белашов көшесі №1-66, Алмабек Жұмабеков көшесі тақ сандары №1-25, Алмабек Жұмабеков көшесі жұп сандары №2-50, 8 март көшесі тақ сандары №1-29, 8 март көшесі жұп сандары №2-36, Мира көшесі тақ сандары №1-15, Мира көшесі жұп сандары №2-16, Сергей Лазо көшесі жұп сандары №2-24, №28, Сергей Лазо көшесі тақ сандары №1-21, Николай Гоголь көшесі тақ сандары №1-19, Николай Гоголь көшесі жұп сандары №2-24, Кенен Әзірбаев көшесі тақ сандары №1-15, Кенен Әзірбаев көшесі жұп сандары №2-14, Дружба көшесі №1-27, Подгорная көшесі №1-13, Өмірбек Байділбаев көшесі жұп сандары №2-18, Өмірбек Байділбаев көшесі тақ сандары №1-11, №21, Ақбұлын көшесі жұп сандары №2-20, Ақбұлын көшесі тақ сандары №1-33, Манас көшесі жұп сандары №2-16, Манас көшесі тақ сандары №3-39, Валентин Шукшин көшесі тақ сандары №1-25, Валентин Шукшин көшесі жұп сандары №22-26, Бәйдібек көшесі жұп сандары №248-288, Бәйдібек көшесі тақ сандары №227-247, Әл-Фараби көшесі тақ сандары №353-377, Әл-Фараби көшесі жұп сандары №380-402, Жеңістің 40 жылдығы көшесі жұп сандары №234-276, Жеңістің 40 жылдығы көшесі тақ сандары №255-305, Мұхтар Әуезов көшесі тақ сандары №1-37, Мұхтар Әуезов көшесі жұп сандары №12-88, Нығмет Сауранбаев көшесі тақ сандары №173-217, Нығмет Сауранбаев көшесі жұп сандары №244-292, Жібек жолы көшесі тақ сандары №329-393, Жібек жолы көшесі жұп сандары №402-494, Жібек жолы бұрылысы №1 аяғына дейін, Ыбырай Алтынсарин көшесі №1 а, №1-41, №4, Оразай Самаков көшесі №1-2, Ерлан Шәріпов көшесі тақ сандары №7-23, Ерлан Шәріпов көшесі жұп сандары №4-34.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№235 сайлау учаскесі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Қордай ауылының Қанатбек Балпұқов көшесі №2-42, Тарас Шевченко көшесі жұп сандары №2-214, Тарас Шевченко көшесі тақ сандары №1-181, Молодежная көшесі №2-60а, №11, №15, №17, №19, №25, Иван Панфилов көшесі жұп сандары №2-146, Иван Панфилов көшесі тақ сандары №1-145, Иван Панфилов көшесінің бұрылысы, Иван Мичурин көшесі жұп сандары №2-16, Иван Мичурин көшесі тақ сандары №1-11, Абай көшесі тақ сандары №1-67, Абай көшесі жұп сандары №2-128, Абай бұрылысы тақ сандары №1-9, Абай бұрылысы жұп сандары №2-4.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№236 сайлау учаскесі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Қордай ауылының Шөміш көшесі №2-22, Исатай Тайманов көшесі №12, №16-22, №40, №3, №7, №27, Махамбет Өтемісұлы көшесі №1, №7-9, Ахмет Байтұрсынов көшесі тақ сандары №1-5, Ахмет Байтұрсынов көшесі жұп сандары №2-8, Центральная көшесі №5-27, №4-12, №16, №16 а, Заводская көшесі тақ сандары №5-19, Заводская көшесі жұп сандары №4-42, Валентина Терешкова көшесі жұп сандары №4-18, Валентина Терешкова көшесі тақ сандары №5-17, Анатолий Воржева көшесі №5, Спортивная көшесі №1-7, Береговая көшесі №1-57, Елімай көшесі жұп сандары №2-134, Елімай көшесі тақ сандары №1-85, Ардагерлер көшесі тақ сандары №1-25, Ардагерлер көшесі жұп сандары №2-32, Владимир Комаров көшесі тақ сандары №1-29, Владимир Комаров көшесі жұп сандары №2-41, Алматинская көшесі жұп сандары №2-68, Алматинская көшесі тақ сандары №3-81, Ғабит Мүсірепов көшесі жұп сандары №16-36, Ғабит Мүсірепов көшесі тақ сандары №17-49, Домалақ ана көшесі №2-72, Отырар көшесі жұп сандары №2-32, Отырар көшесі тақ сандары №1-29, Тұрар Рысқұлов көшесі тақ сандары №1-31, Тұрар Рысқұлов көшесі жұп сандары №2-32, Абылай хан көшесі тақ сандары №1-165, Абылай хан көшесі жұп сандары №2-38, Надырбай Айтекова көшесі №10-42, Желтоқсан көшесі №1-9, №15, №2, №4, №8, №14, №16, Озерная көшесі №1 аяғына дейін.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№237 сайлау учаскесі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Қордай ауылының Елімай көшесі №87-109, Нығмет Сауранбаев көшесі тақ сандары №1-25, Нығмет Сауранбаев көшесі жұп сандары №2-56, Жеңістің 40 жылдығы көшесі тақ сандары №1-29, Жеңістің 40 жылдығы көшесі жұп сандары №2-54, Талғат Бигелдинов көшесі тақ сандары №1-17, Талғат Бигелдинов көшесі жұп сандары №2-18, Жібек жолы көшесі жұп сандары №2-150, Жібек жолы көшесі тақ сандары №1-81, Бәйдібек көшесі жұп сандары №2-94, Бәйдібек көшесі тақ сандары №1-83, Әл-Фараби көшесі жұп сандары №2-156, Әл-Фараби көшесі тақ сандары №1-117, Райымбек көшесі тақ сандары №1-59, Райымбек көшесі жұп сандары №2-90, Домалақ ана көшесі тақ сандары №1-151, Домалақ ана көшесі жұп сандары №74-166, Отырар көшесі жұп сандары №34-84, Отырар көшесі тақ сандары №31-63, Тұрар Рысқұлов көшесі тақ сандары №33-91, Тұрар Рысқұлов көшесі жұп сандары №34-94, Владимир Маяковский көшесі жұп сандары №2-46, Владимир Маяковский көшесі тақ сандары №1-47, Абылай хан көшесі тақ сандары №167-223, Абылай хан көшесі жұп сандары №40-132, Надырбай Айтеков көшесі жұп сандары №2-8, Надырбай Айтеков көшесі тақ сандары №1-43, Ойшы Шынтасов көшесі жұп сандары №2-82, Ойшы Шынтасов көшесі тақ сандары №1-87, Ғабит Мүсірепов көшесі тақ сандары №1-15, Ғабит Мүсірепов көшесі жұп сандары №2-14, Александр Пушкин көшесі жұп сандары №2-106, Александр Пушкин тақ сандары №1-43, Шоқан Уәлиханов көшесі тақ сандары №1-59, Шоқан Уәлиханов жұп сандары №2-64, Шәрәпи Жылыбаев көшесі тақ сандары №1-69, Шәрәпи Жылыбаев жұп сандары №2-68, Бауыржан Момышұлы көшесі №1 аяғына дейін, Әлия Молдағұлова көшесі №1 аяғына дейін, Балуан Шолақ көшесі №1 аяғына дейін, Жетысу көшесі №1 аяғына дейін.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№238 сайлау учаскесі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Қордай ауылының Жолбарыс Батыр көшесі жұп сандары №2-42, Жолбарыс Батыр көшесі тақ сандары №1-45, 45 "а", Аңырақай көшесі жұп сандары №2-112, Аңырақай көшесі тақ сандары №1-127, Өтеген көшесі жұп сандары №2-108, Өтеген көшесі тақ сандары №1-147, Өтеген бұрылысы, Әйтеке би көшесі жұп сандары №2-100, Әйтеке би көшесі тақ сандары №1-147, Нығмет Сауранбаев көшесі жұп сандары №58-96, Нығмет Сауранбаев тақ сандары №27-49, Талғат Бигелдинов көшесі тақ сандары №19-29, Талғат Бигелдинов жұп сандары №20-28, Жеңістің 40 жылдығы көшесі тақ сандары №31-53, Жеңістің 40 жылдығы көшесі жұп сандары №56-84, Жібек жолы көшесі тақ сандары №83-157, Жібек жолы көшесі жұп сандары №152-214, Бәйдібек көшесі тақ сандары №85-109, Бәйдібек көшесі жұп сандары №96-110, Әл-Фараби көшесі тақ сандары №119-187, Әл-Фараби көшесі жұп сандары №158-226, Райымбек көшесі №61-63, 93, Домалақ ана тақ сандары №153-251, Домалақ ана жұп сандары №168-258, Отырар көшесі жұп сандары №86-186, Отырар көшесі тақ сандары №65-127, Космонавтов көшесі №1-12, Тұрар Рысқұлов көшесі тақ сандары №93-183, Тұрар Рысқұлов көшесі жұп сандары №96-186, Владимир Маяковский көшесі жұп сандары №48-100, Владимир Маяковский көшесі тақ сандары №49-93, Восточная бұрылысы тақ сандары №1-19, Восточная бұрылысы жұп сандары №2-20, Абылай хан көшесі тақ сандары №225-335, Абылай хан көшесі жұп сандары №134-212, Әліби Жангелдин көшесі жұп сандары №2-52, Әліби Жангелдин көшесі тақ сандары №1-63, Амангелді Иманов көшесі тақ сандары №1-27, Амангелді Иманов көшесі жұп сандары №2-54, Беріктас №1 аяғына дейін.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№239 сайлау учаскесі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Қордай ауылының Қазыбек би көшесі тақ сандары №23-113, Қазыбек би көшесі жұп сандары №10-106, Юрий Гагарин көшесі жұп сандары №2-34, Юрий Гагарин көшесі тақ сандары №1-23, Төле би бұрылысы көшесі №1 аяғына дейін, Төле би көшесі тақ сандары №39-159, Төле би көшесі жұп сандары 94-186, Жамбыл көшесі тақ сандары №19-109, Жамбыл көшесі жұп сандары №38-108, Ноғайбай көшесі тақ сандары №25-133, Ноғайбай көшесі жұп сандары №22-182, Жібек жолы көшесі №216-294, Бәйдібек көшесі жұп сандары №112-160, Бәйдібек көшесі тақ сандары №111-149, Әл-Фараби көшесі тақ сандары №189-263, Әл-Фараби көшесі жұп сандары №228-286, Райымбек көшесі тақ сандары №65-87, Райымбек көшесі жұп сандары №92-98, Домалақ ана көшесі тақ сандары №253-299, Домалақ ана көшесі жұп сандары №260-346, Отырар көшесі тақ сандары №129-185, Отырар көшесі жұп сандары №188-240, Тұрар Рысқұлов көшесі тақ сандары №185-251, Тұрар Рысқұлов көшесі жұп сандары №188-266, Владимир Маяковский көшесі жұп сандары №102-148, Владимир Маяковский көшесі тақ сандары №95-105, Абылай хан көшесі тақ сандары №337-411, Абылай хан көшесі жұп сандары №214-310, Әліби Жангелдин көшесі жұп сандары №54-68, Әліби Жангелдин көшесі тақ сандары №65-103, Амангельді Иманов көшесі жұп сандары №56-88, Амангельді Иманов тақ сандары №29-103, Әл Фараби бұрылысы №1-9, Қазыбек би көшесі жұп сандары №2-8, Қазыбек би көшесі тақ сандары №1-21, Жамбыл көшесі жұп сандары №2-36, Жамбыл көшесі тақ сандары №1-17, Ноғайбай көшесі жұп сандары №2-20, Ноғайбай көшесі тақ сандары №1-23.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№240 сайлау учаскесі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Қордай ауылының Төле би көшесі жұп сандары №2-92, Төле би көшесі тақ сандары №1-37, , Жібек жолы көшесі тақ сандары №159-229, Жеңістің 40 жылдығы көшесі жұп сандары №86-154, Жеңістің 40 жылдығы көшесі тақ сандары №55-155, Нығмет Сауранбаев көшесі жұп сандары №98-154, Нығмет Сауранбаев көшесі тақ сандары №51-83, Молдарахым Әлімбаев көшесі №1-77, Кенесары көшесі жұп сандары №2-106, Кенесары көшесі тақ сандары №1-177, Жәмилә Шурина көшесі тақ сандары №1-37, Жәмилә Шурина көшесі жұп сандары №2-40, 40/8-44/8, Леонид Титов көшесі жұп сандары №2-34, Леонид Титов көшесі тақ сандары №1-37, Леонид Титов бұрылысы жұп сандары №2-14, Леонид Титов бұрылысы тақ сандары №1-5, Шу көшесі жұп сандары №2-54/2, Шу көшесі тақ сандары №1-57/2, Жеңістің 50 жылдығы көшесі жұп сандары №2-66/2, Жеңістің 50 жылдығы көшесі тақ сандары №1-71, Ольга Волкова көшесі жұп сандары №2-74/2, №2 "а" кв №1-2 а/3, Ольга Волкова көшесі тақ сандары №1-79, Мәншүк Мәметова көшесі жұп сандары №2-52/2, Мәншүк Мәметова көшесі тақ сандары №3-47, Бөлтірік би көшесі №1 аяғына дейін.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№241 сайлау учаскесі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Қордай ауылының Қарасай көшесі тақ сандары №1-35, Қарасай көшесі жұп сандары №2-42, Кордайская көшесі тақ сандары №1-61, Кордайская көшесі жұп сандары №2-64, Молдарахым Әлімбаев көшесі жұп сандары №2-46, Нығмет Сауранбаев көшесі тақ сандары №85-143, Нығмет Сауранбаев көшесі жұп сандары №156-210, Жеңістің 40 жылдығы көшесі тақ сандары №157-207, Жеңістің 40 жылдығы көшесі жұп сандары №156-184, Санатбай Бегалиев көшесі №1-29, №2-18, 4 "а" - 8"а", Жібек жолы көшесі тақ сандары №231-275/2, Жібек жолы көшесі жұп сандары №300-334, Бәйдібек көшесі тақ сандары №151-195, Бәйдібек көшесі жұп сандары №162-206, Әл-Фараби көшесі тақ сандары №269-279, Әл-Фараби көшесі жұп сандары №288-334, Райымбек көшесі жұп сандары №100-126, Райымбек көшесі тақ сандары №89-121, Домалақ ана көшесі тақ сандары №303-355, Домалақ ана көшесі жұп сандары №348-402, Владимир Маяковский көшесі тақ сандары №107-123, Владимир Маяковский көшесі жұп сандары №150-164, Украинская көшесі тақ сандары №5-61, Украинская көшесі жұп сандары №8-86, Украинская көшесі жұп сандары №2-6, Украинская көшесі тақ сандары №1-3.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№242 сайлау учаскесі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Қасык ауылы.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№243 сайлау учаскесі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Степной ауылы.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№244 сайлау учаскесі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Арал ауылы.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№245 сайлау учаскесі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Қалгұты ауылы.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№246 сайлау учаскесі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Жамбыл ауылы.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№247 сайлау учаскесі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Жаңатұрмыс ауылы.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№248 сайлау учаскесі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Көгадыр ауылы.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№249 сайлау учаскесі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Бетқайнар ауылы.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№250 сайлау учаскесі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Беріктас ауылы.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№251 сайлау учаскесі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Соғанды ауылы.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№252 сайлау учаскесі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Қақпатас ауылы.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№253 сайлау учаскесі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Сарыбұлақ ауылы.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№254 сайлау учаскесі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Қайнар ауылы.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№255 сайлау учаскесі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Ноғайбай ауылы. Сарыбастау ауылы.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№256 сайлау учаскесі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Алға ауылы.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№257 сайлау учаскесі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Шарбақты ауылы.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№258 сайлау учаскесі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Мұзбел ауылы.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№259 сайлау учаскесі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Кенен ауылы.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№260 сайлау учаскесі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Үлкен-Сұлутөр ауылы.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№261 сайлау учаскесі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Сұлутөр ауылы.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№262 сайлау учаскесі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Көктөбе ауылы.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№263 сайлау учаскесі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Отар ауылы.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№264 сайлау учаскесі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Бель ауылы.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№265 сайлау учаскесі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Аңырақай стансасы.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№266 сайлау учаскесі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Гвардейский кенті №1, №2, №3, №4, №5, №6, №7, №8, №9, №10, №11, №12, №13, №14, №15, №16, №17, №18, №19, №20, №21, №22, №23, №23 а, №24, №24 а, №27, №29, №30, №31, №32, №33, №39, №40, №44, №45, №46 үйлер, Ноғайбай би көшесі №1 аяғына дейін, Бауыржан Момышұлы көшесі №1 аяғына дейін, Новая көшесі №1 аяғына дейін.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№267 сайлау учаскесі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Гвардейский кенті №34, №36, №37, №41, №42, №43, №47, №48, №50, №51, №52, №53, №54, №55, №56, №57 үйлер, офицер қонақ үйі, жатахана.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№268 сайлау учаскесі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Гвардейский кенті. Әскері бөлімдері.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№474 сайлау учаскесі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Қордай ауылының Иса Байзақов бұрылысы №4 б, 6 а, 6 б, 8 а, Иса Байзақов көшесі тақ сандары №1-39, Иса Байзақов көшесі жұп сандары №2-84, Иса Байзақов бұрылысы тақ сандары №1а-17/1, Иса Байзақов бұрылысы жұп сандары №2, 4, 6, 8, 10, Кебекбай шешен көшесі №1 аяғына дейін, Владимир Кравчук көшесі №1 аяғына дейін, Болашақ №1 аяғына дейін, Мұхтар Әуезов көшесі жұп сандары №2-10, Санатбай Бегалиев көшесі тақ сандары №31-79, Санатбай Бегалиев көшесі жұп сандары №20-106, Нығмет Сауранбаев көшесі тақ сандары №145-171/2, Нығмет Сауранбаев көшесі жұп сандары №212-242/3, Жеңістің 40 жылдығы көшесі тақ сандары №209-253, Жеңістің 40 жылдығы көшесі жұп сандары №186-232, Райымбек көшесі жұп сандары №128-156, Райымбек көшесі тақ сандары №123-143, Домалақ ана көшесі тақ сандары №357-401, Домалақ ана көшесі жұп сандары №404-444. Жібек жолы көшесі жұп сандары №342-402, Жібек жолы көшесі тақ сандары №283-329. Бәйдібек көшесі тақ сандары №197-225, Бәйдібек көшесі жұп сандары №208-246.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№475 сайлау учаскесі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Ауқатты ауылының Әулиешоқы көшесі тақ сандары №1-179; Әулиешоқы көшесі жұп сандары №2-168; Мұхтар Әуезов көшесі тақ сандары №1-129; Мұхтар Әуезов көшесі тақ сандары №1-140; Тұрар Рысқұлов көшесі тақ сандары №1-99; Тұрар Рысқұлов көшесі жұп сандары №2-104; Тікжол бұрылысы тақ сандары №1-5; Тікжол бұрылысы жұп сандары №2-4; Жансай бұрылысы тақ сандары №1-19; Жансай бұрылысы жұп сандары №2-18; Ақжазық бұрылысы тақ сандары №1-19; Ақжазық бұрылысы жұп сандары №2-12; Наурыз бұрылысы тақ сандары №1-11; Наурыз бұрылысы жұп сандары №2-10; Қалқағар бұрылысы тақ сандары №1-25; Қалқағар бұрылысы жұп сандары №2-22; Тереңсай бұрылысы тақ сандары №1-19; Тереңсай бұрылысы жұп сандары №6-36; Қызылқия бұрылысы тақ сандары №1-27; Қызылқия бұрылысы жұп сандары №2-28; Көккезең бұрылысы тақ сандары №1-17; Көккезең бұрылысы жұп сандары №2-26; Қылжыр бұрылысы тақ сандары №1-23; Қылжыр бұрылыс жұп сандары №2-26; Арасан бұрылысы тақ сандары №1-21; Арасан бұрылысы жұп сандары №2-18; Саялы бұрылысы тақ сандары №1-35; Саялы бұрылысы жұп сандары №2-46; Шоқан Уалиханов бұрылысы тақ сандары №1-27, Шоқан Уалиханов бұрылысы жұп сандары №2-38.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№476 сайлау учаскесі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Щимар Дауров көшесі жұп сандары №66-84, Щимар Дауров көшесі тақ сандары №43-95, Алтын Орда көшесі жұп сандары №144-226, Алтын Орда көшесі тақ сандары №117-159, Мансуза Вонахун көшесі тақ сандары №1 аяғына дейін, Баласагун көшесі жұп сандары №22-42, Баласагун көшесі тақ сандары №29-49, Масанчи көшесі жұп сандары №20-58, Масанчи көшесі тақ сандары №1-47, Лодан Парса көшесі жұп сандары №2-12, Лодан Парса көшесі тақ сандары №1-25, Мухамед-Аюб Биянху көшесі №94-144 дейін, Мухамед-Аюб Биянху көшесі тақ сандары №37-99, Пушкина көшесі жұп сандары №2-70, Пушкина көшесі тақ сандары №1-55.</w:t>
      </w:r>
    </w:p>
    <w:bookmarkEnd w:id="1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