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e5ce" w14:textId="cece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ауылдық округінің Қордай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Қордай ауылдық округі әкімінің 2018 жылғы 2 шілдедегі № 237 шешімі. Жамбыл облысы Әділет департаментінде 2018 жылғы 17 шілдеде № 3914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жылғы 19 сәуірдегі қорытындысы негізінде және тиісті аумақ халқының пікірін ескере отырып, Қордай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–Жамбыл облысы Қордай ауданы Қордай ауылдық округі әкімінің 11.12.2018 </w:t>
      </w:r>
      <w:r>
        <w:rPr>
          <w:rFonts w:ascii="Times New Roman"/>
          <w:b w:val="false"/>
          <w:i w:val="false"/>
          <w:color w:val="000000"/>
          <w:sz w:val="28"/>
        </w:rPr>
        <w:t>№ 710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Қордай ауылдық округінің, Қордай ауылының көше атаулары өзгертілсін: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Украинская көшесі – Тараз;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 көшесі – Балдаурен;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Спортивная көшесі – Шымбұлақ.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