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6789" w14:textId="a186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әкімдігінің 2018 жылғы 5 сәуірдегі № 128 қаулысы. Жамбыл облысы Әділет департаментінде 2018 жылғы 17 сәуірде № 3792 болып тіркелді. Күші жойылды - Жамбыл облысы Меркі аудандық әкімдігінің 2023 жылғы 18 қыркүйектегі №345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Меркі аудандық әкімдігінің 18.09.2023 </w:t>
      </w:r>
      <w:r>
        <w:rPr>
          <w:rFonts w:ascii="Times New Roman"/>
          <w:b w:val="false"/>
          <w:i w:val="false"/>
          <w:color w:val="ff0000"/>
          <w:sz w:val="28"/>
        </w:rPr>
        <w:t>№345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Заңына, "Қазақстан Республикасының мемлекеттік қызметі туралы" Қазақстан Республикасының 2015 жылғы 23 қарашадағы Заңының 33-бабының 5-тармағына сәйкес Меркі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Қоса беріліп отырған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Меркі ауданы әкімінің аппараты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4"/>
    <w:bookmarkStart w:name="z12" w:id="5"/>
    <w:p>
      <w:pPr>
        <w:spacing w:after="0"/>
        <w:ind w:left="0"/>
        <w:jc w:val="both"/>
      </w:pPr>
      <w:r>
        <w:rPr>
          <w:rFonts w:ascii="Times New Roman"/>
          <w:b w:val="false"/>
          <w:i w:val="false"/>
          <w:color w:val="000000"/>
          <w:sz w:val="28"/>
        </w:rPr>
        <w:t xml:space="preserve">
      3) осы қаулының Меркі ауданы әкімдігінің интернет-ресурсында орналастырылуын; </w:t>
      </w:r>
    </w:p>
    <w:bookmarkEnd w:id="5"/>
    <w:bookmarkStart w:name="z13" w:id="6"/>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6"/>
    <w:bookmarkStart w:name="z14" w:id="7"/>
    <w:p>
      <w:pPr>
        <w:spacing w:after="0"/>
        <w:ind w:left="0"/>
        <w:jc w:val="both"/>
      </w:pPr>
      <w:r>
        <w:rPr>
          <w:rFonts w:ascii="Times New Roman"/>
          <w:b w:val="false"/>
          <w:i w:val="false"/>
          <w:color w:val="000000"/>
          <w:sz w:val="28"/>
        </w:rPr>
        <w:t xml:space="preserve">
      3.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 Меркі ауданы әкімдігінің 2017 жылғы 30 наурыздағы </w:t>
      </w:r>
      <w:r>
        <w:rPr>
          <w:rFonts w:ascii="Times New Roman"/>
          <w:b w:val="false"/>
          <w:i w:val="false"/>
          <w:color w:val="000000"/>
          <w:sz w:val="28"/>
        </w:rPr>
        <w:t>№ 69</w:t>
      </w:r>
      <w:r>
        <w:rPr>
          <w:rFonts w:ascii="Times New Roman"/>
          <w:b w:val="false"/>
          <w:i w:val="false"/>
          <w:color w:val="000000"/>
          <w:sz w:val="28"/>
        </w:rPr>
        <w:t xml:space="preserve"> қаулысының (2017 жылдың 17 мамырында "Меркі тынысы" газетінде жарияланған) күші жойылды деп танылсын.</w:t>
      </w:r>
    </w:p>
    <w:bookmarkEnd w:id="7"/>
    <w:bookmarkStart w:name="z15" w:id="8"/>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Асхат Оразымбекұлы Медетбековке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М.Өмірбеков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ауданы әкімдігінің</w:t>
            </w:r>
            <w:r>
              <w:br/>
            </w:r>
            <w:r>
              <w:rPr>
                <w:rFonts w:ascii="Times New Roman"/>
                <w:b w:val="false"/>
                <w:i w:val="false"/>
                <w:color w:val="000000"/>
                <w:sz w:val="20"/>
              </w:rPr>
              <w:t>2018 жылғы "05" сәуірдегі</w:t>
            </w:r>
            <w:r>
              <w:br/>
            </w:r>
            <w:r>
              <w:rPr>
                <w:rFonts w:ascii="Times New Roman"/>
                <w:b w:val="false"/>
                <w:i w:val="false"/>
                <w:color w:val="000000"/>
                <w:sz w:val="20"/>
              </w:rPr>
              <w:t>№ 128 қаулысымен бекітілген</w:t>
            </w:r>
          </w:p>
        </w:tc>
      </w:tr>
    </w:tbl>
    <w:bookmarkStart w:name="z19" w:id="10"/>
    <w:p>
      <w:pPr>
        <w:spacing w:after="0"/>
        <w:ind w:left="0"/>
        <w:jc w:val="left"/>
      </w:pPr>
      <w:r>
        <w:rPr>
          <w:rFonts w:ascii="Times New Roman"/>
          <w:b/>
          <w:i w:val="false"/>
          <w:color w:val="000000"/>
        </w:rPr>
        <w:t xml:space="preserve">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w:t>
      </w:r>
    </w:p>
    <w:bookmarkEnd w:id="10"/>
    <w:bookmarkStart w:name="z20"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xml:space="preserve">
      1. Осы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Заңы 33-бабының 5-тармағына сәйкес "Б" корпусы мемлекеттік әкімшілік қызметшілерінің (бұдан әрі – "Б" корпусының қызметшілері) қызметін бағалау тәртібін айқындайды.</w:t>
      </w:r>
    </w:p>
    <w:bookmarkEnd w:id="12"/>
    <w:bookmarkStart w:name="z22" w:id="13"/>
    <w:p>
      <w:pPr>
        <w:spacing w:after="0"/>
        <w:ind w:left="0"/>
        <w:jc w:val="both"/>
      </w:pPr>
      <w:r>
        <w:rPr>
          <w:rFonts w:ascii="Times New Roman"/>
          <w:b w:val="false"/>
          <w:i w:val="false"/>
          <w:color w:val="000000"/>
          <w:sz w:val="28"/>
        </w:rPr>
        <w:t>
      2. Осы Әдістемеде қолданылатын негізгі ұғымдар:</w:t>
      </w:r>
    </w:p>
    <w:bookmarkEnd w:id="13"/>
    <w:bookmarkStart w:name="z23" w:id="14"/>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4"/>
    <w:bookmarkStart w:name="z24" w:id="15"/>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5"/>
    <w:bookmarkStart w:name="z25" w:id="16"/>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6"/>
    <w:bookmarkStart w:name="z26" w:id="17"/>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7"/>
    <w:bookmarkStart w:name="z27" w:id="18"/>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8"/>
    <w:bookmarkStart w:name="z28" w:id="19"/>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9"/>
    <w:bookmarkStart w:name="z29" w:id="2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20"/>
    <w:bookmarkStart w:name="z30" w:id="2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21"/>
    <w:bookmarkStart w:name="z31" w:id="22"/>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22"/>
    <w:bookmarkStart w:name="z32" w:id="23"/>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23"/>
    <w:bookmarkStart w:name="z33" w:id="24"/>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4"/>
    <w:bookmarkStart w:name="z34" w:id="25"/>
    <w:p>
      <w:pPr>
        <w:spacing w:after="0"/>
        <w:ind w:left="0"/>
        <w:jc w:val="both"/>
      </w:pPr>
      <w:r>
        <w:rPr>
          <w:rFonts w:ascii="Times New Roman"/>
          <w:b w:val="false"/>
          <w:i w:val="false"/>
          <w:color w:val="000000"/>
          <w:sz w:val="28"/>
        </w:rPr>
        <w:t>
      6. Бағалау екі жеке бағыт бойынша жүргізіледі:</w:t>
      </w:r>
    </w:p>
    <w:bookmarkEnd w:id="25"/>
    <w:bookmarkStart w:name="z35" w:id="26"/>
    <w:p>
      <w:pPr>
        <w:spacing w:after="0"/>
        <w:ind w:left="0"/>
        <w:jc w:val="both"/>
      </w:pPr>
      <w:r>
        <w:rPr>
          <w:rFonts w:ascii="Times New Roman"/>
          <w:b w:val="false"/>
          <w:i w:val="false"/>
          <w:color w:val="000000"/>
          <w:sz w:val="28"/>
        </w:rPr>
        <w:t>
      1) НМИ жетістіктерін бағалау;</w:t>
      </w:r>
    </w:p>
    <w:bookmarkEnd w:id="26"/>
    <w:bookmarkStart w:name="z36" w:id="27"/>
    <w:p>
      <w:pPr>
        <w:spacing w:after="0"/>
        <w:ind w:left="0"/>
        <w:jc w:val="both"/>
      </w:pPr>
      <w:r>
        <w:rPr>
          <w:rFonts w:ascii="Times New Roman"/>
          <w:b w:val="false"/>
          <w:i w:val="false"/>
          <w:color w:val="000000"/>
          <w:sz w:val="28"/>
        </w:rPr>
        <w:t>
      2) "Б" корпусы қызметшілерінің құзыреттерін бағалау.</w:t>
      </w:r>
    </w:p>
    <w:bookmarkEnd w:id="27"/>
    <w:bookmarkStart w:name="z37" w:id="28"/>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8"/>
    <w:bookmarkStart w:name="z38" w:id="29"/>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9"/>
    <w:bookmarkStart w:name="z39" w:id="30"/>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30"/>
    <w:bookmarkStart w:name="z40" w:id="31"/>
    <w:p>
      <w:pPr>
        <w:spacing w:after="0"/>
        <w:ind w:left="0"/>
        <w:jc w:val="left"/>
      </w:pPr>
      <w:r>
        <w:rPr>
          <w:rFonts w:ascii="Times New Roman"/>
          <w:b/>
          <w:i w:val="false"/>
          <w:color w:val="000000"/>
        </w:rPr>
        <w:t xml:space="preserve"> 2. НМИ анықтау тәртібі</w:t>
      </w:r>
    </w:p>
    <w:bookmarkEnd w:id="31"/>
    <w:bookmarkStart w:name="z41" w:id="32"/>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1-қосымшасына сәйкес нысанда анықталады. </w:t>
      </w:r>
    </w:p>
    <w:bookmarkEnd w:id="32"/>
    <w:bookmarkStart w:name="z42" w:id="33"/>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3"/>
    <w:bookmarkStart w:name="z43" w:id="34"/>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4"/>
    <w:bookmarkStart w:name="z44" w:id="35"/>
    <w:p>
      <w:pPr>
        <w:spacing w:after="0"/>
        <w:ind w:left="0"/>
        <w:jc w:val="both"/>
      </w:pPr>
      <w:r>
        <w:rPr>
          <w:rFonts w:ascii="Times New Roman"/>
          <w:b w:val="false"/>
          <w:i w:val="false"/>
          <w:color w:val="000000"/>
          <w:sz w:val="28"/>
        </w:rPr>
        <w:t>
      12. НМИ осы Әдістеменің 16-тармағында көрсетілген талаптарға сәйкес келмесе жоғары тұрған басшы жеке жұмыс жоспарын түзетуге қайтарады.</w:t>
      </w:r>
    </w:p>
    <w:bookmarkEnd w:id="35"/>
    <w:bookmarkStart w:name="z45" w:id="36"/>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6"/>
    <w:bookmarkStart w:name="z46" w:id="37"/>
    <w:p>
      <w:pPr>
        <w:spacing w:after="0"/>
        <w:ind w:left="0"/>
        <w:jc w:val="both"/>
      </w:pPr>
      <w:r>
        <w:rPr>
          <w:rFonts w:ascii="Times New Roman"/>
          <w:b w:val="false"/>
          <w:i w:val="false"/>
          <w:color w:val="000000"/>
          <w:sz w:val="28"/>
        </w:rPr>
        <w:t>
      13. НМИ:</w:t>
      </w:r>
    </w:p>
    <w:bookmarkEnd w:id="37"/>
    <w:bookmarkStart w:name="z47" w:id="3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8"/>
    <w:bookmarkStart w:name="z48" w:id="3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9"/>
    <w:bookmarkStart w:name="z49" w:id="4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0"/>
    <w:bookmarkStart w:name="z50" w:id="4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1"/>
    <w:bookmarkStart w:name="z51" w:id="42"/>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42"/>
    <w:bookmarkStart w:name="z52" w:id="43"/>
    <w:p>
      <w:pPr>
        <w:spacing w:after="0"/>
        <w:ind w:left="0"/>
        <w:jc w:val="both"/>
      </w:pPr>
      <w:r>
        <w:rPr>
          <w:rFonts w:ascii="Times New Roman"/>
          <w:b w:val="false"/>
          <w:i w:val="false"/>
          <w:color w:val="000000"/>
          <w:sz w:val="28"/>
        </w:rPr>
        <w:t xml:space="preserve">
      14. НМИ саны 5 құрайды. </w:t>
      </w:r>
    </w:p>
    <w:bookmarkEnd w:id="43"/>
    <w:bookmarkStart w:name="z53" w:id="44"/>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44"/>
    <w:bookmarkStart w:name="z54" w:id="45"/>
    <w:p>
      <w:pPr>
        <w:spacing w:after="0"/>
        <w:ind w:left="0"/>
        <w:jc w:val="left"/>
      </w:pPr>
      <w:r>
        <w:rPr>
          <w:rFonts w:ascii="Times New Roman"/>
          <w:b/>
          <w:i w:val="false"/>
          <w:color w:val="000000"/>
        </w:rPr>
        <w:t xml:space="preserve"> 3. НМИ жетістігін бағалау тәртібі</w:t>
      </w:r>
    </w:p>
    <w:bookmarkEnd w:id="45"/>
    <w:bookmarkStart w:name="z55" w:id="46"/>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6"/>
    <w:bookmarkStart w:name="z56" w:id="47"/>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7"/>
    <w:bookmarkStart w:name="z57" w:id="48"/>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2-қосымшасына сәйкес нысанда НМИ бойынша бағалау парағын толтырады және оған қол қояды. </w:t>
      </w:r>
    </w:p>
    <w:bookmarkEnd w:id="48"/>
    <w:bookmarkStart w:name="z58" w:id="49"/>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9"/>
    <w:bookmarkStart w:name="z59" w:id="50"/>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50"/>
    <w:bookmarkStart w:name="z60" w:id="51"/>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1"/>
    <w:bookmarkStart w:name="z61" w:id="52"/>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2"/>
    <w:bookmarkStart w:name="z62" w:id="53"/>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3"/>
    <w:bookmarkStart w:name="z63" w:id="5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4"/>
    <w:bookmarkStart w:name="z64" w:id="55"/>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5"/>
    <w:bookmarkStart w:name="z65" w:id="56"/>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6"/>
    <w:bookmarkStart w:name="z66" w:id="57"/>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7"/>
    <w:bookmarkStart w:name="z67" w:id="58"/>
    <w:p>
      <w:pPr>
        <w:spacing w:after="0"/>
        <w:ind w:left="0"/>
        <w:jc w:val="both"/>
      </w:pPr>
      <w:r>
        <w:rPr>
          <w:rFonts w:ascii="Times New Roman"/>
          <w:b w:val="false"/>
          <w:i w:val="false"/>
          <w:color w:val="000000"/>
          <w:sz w:val="28"/>
        </w:rPr>
        <w:t>
      1) бағалаумен келісу;</w:t>
      </w:r>
    </w:p>
    <w:bookmarkEnd w:id="58"/>
    <w:bookmarkStart w:name="z68" w:id="59"/>
    <w:p>
      <w:pPr>
        <w:spacing w:after="0"/>
        <w:ind w:left="0"/>
        <w:jc w:val="both"/>
      </w:pPr>
      <w:r>
        <w:rPr>
          <w:rFonts w:ascii="Times New Roman"/>
          <w:b w:val="false"/>
          <w:i w:val="false"/>
          <w:color w:val="000000"/>
          <w:sz w:val="28"/>
        </w:rPr>
        <w:t xml:space="preserve">
      2) түзетуге жіберу. </w:t>
      </w:r>
    </w:p>
    <w:bookmarkEnd w:id="59"/>
    <w:bookmarkStart w:name="z69" w:id="6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60"/>
    <w:bookmarkStart w:name="z70" w:id="61"/>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1"/>
    <w:bookmarkStart w:name="z71" w:id="6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2"/>
    <w:bookmarkStart w:name="z72" w:id="63"/>
    <w:p>
      <w:pPr>
        <w:spacing w:after="0"/>
        <w:ind w:left="0"/>
        <w:jc w:val="left"/>
      </w:pPr>
      <w:r>
        <w:rPr>
          <w:rFonts w:ascii="Times New Roman"/>
          <w:b/>
          <w:i w:val="false"/>
          <w:color w:val="000000"/>
        </w:rPr>
        <w:t xml:space="preserve"> 4. Құзыреттерді бағалау тәртібі</w:t>
      </w:r>
    </w:p>
    <w:bookmarkEnd w:id="63"/>
    <w:bookmarkStart w:name="z73" w:id="64"/>
    <w:p>
      <w:pPr>
        <w:spacing w:after="0"/>
        <w:ind w:left="0"/>
        <w:jc w:val="both"/>
      </w:pPr>
      <w:r>
        <w:rPr>
          <w:rFonts w:ascii="Times New Roman"/>
          <w:b w:val="false"/>
          <w:i w:val="false"/>
          <w:color w:val="000000"/>
          <w:sz w:val="28"/>
        </w:rPr>
        <w:t>
      25. Құзыреттерді бағалау тікелей басшымен жүргізіледі және оның нәтижесі бойынша осы Әдістеменің 3-қосымшасына сәйкес нысан бойынша бағалау парағы толтырылады.</w:t>
      </w:r>
    </w:p>
    <w:bookmarkEnd w:id="64"/>
    <w:bookmarkStart w:name="z74" w:id="65"/>
    <w:p>
      <w:pPr>
        <w:spacing w:after="0"/>
        <w:ind w:left="0"/>
        <w:jc w:val="both"/>
      </w:pPr>
      <w:r>
        <w:rPr>
          <w:rFonts w:ascii="Times New Roman"/>
          <w:b w:val="false"/>
          <w:i w:val="false"/>
          <w:color w:val="000000"/>
          <w:sz w:val="28"/>
        </w:rPr>
        <w:t>
      26. Бағалау парағын толтыру барысында әр құзырет бойынша "Б" корпусы мемлекеттік лауазымдар санаттары үшін осы Әдістеменің 4-қосымшасымен көзделген мінез-құлық индикторларының жиынтығын басшылыққа алу қажет. Бір құзырет бойынша мінез-құлық индикаторларының саны 10-нан аспайды.</w:t>
      </w:r>
    </w:p>
    <w:bookmarkEnd w:id="65"/>
    <w:bookmarkStart w:name="z75" w:id="6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6"/>
    <w:bookmarkStart w:name="z76" w:id="6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7"/>
    <w:bookmarkStart w:name="z77" w:id="68"/>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8"/>
    <w:bookmarkStart w:name="z78" w:id="69"/>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9"/>
    <w:bookmarkStart w:name="z79" w:id="70"/>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70"/>
    <w:bookmarkStart w:name="z80" w:id="71"/>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1"/>
    <w:bookmarkStart w:name="z81" w:id="72"/>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72"/>
    <w:bookmarkStart w:name="z82" w:id="73"/>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3"/>
    <w:bookmarkStart w:name="z83" w:id="74"/>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4"/>
    <w:bookmarkStart w:name="z84" w:id="75"/>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5"/>
    <w:bookmarkStart w:name="z85" w:id="76"/>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6"/>
    <w:bookmarkStart w:name="z86" w:id="77"/>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7"/>
    <w:bookmarkStart w:name="z87" w:id="78"/>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8"/>
    <w:bookmarkStart w:name="z88" w:id="79"/>
    <w:p>
      <w:pPr>
        <w:spacing w:after="0"/>
        <w:ind w:left="0"/>
        <w:jc w:val="both"/>
      </w:pPr>
      <w:r>
        <w:rPr>
          <w:rFonts w:ascii="Times New Roman"/>
          <w:b w:val="false"/>
          <w:i w:val="false"/>
          <w:color w:val="000000"/>
          <w:sz w:val="28"/>
        </w:rPr>
        <w:t>
      1) толтырылған бағалау парақтарын;</w:t>
      </w:r>
    </w:p>
    <w:bookmarkEnd w:id="79"/>
    <w:bookmarkStart w:name="z89" w:id="80"/>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80"/>
    <w:bookmarkStart w:name="z90" w:id="81"/>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81"/>
    <w:bookmarkStart w:name="z91" w:id="82"/>
    <w:p>
      <w:pPr>
        <w:spacing w:after="0"/>
        <w:ind w:left="0"/>
        <w:jc w:val="both"/>
      </w:pPr>
      <w:r>
        <w:rPr>
          <w:rFonts w:ascii="Times New Roman"/>
          <w:b w:val="false"/>
          <w:i w:val="false"/>
          <w:color w:val="000000"/>
          <w:sz w:val="28"/>
        </w:rPr>
        <w:t>
      1) бағалау нәтижелерін бекіту;</w:t>
      </w:r>
    </w:p>
    <w:bookmarkEnd w:id="82"/>
    <w:bookmarkStart w:name="z92" w:id="83"/>
    <w:p>
      <w:pPr>
        <w:spacing w:after="0"/>
        <w:ind w:left="0"/>
        <w:jc w:val="both"/>
      </w:pPr>
      <w:r>
        <w:rPr>
          <w:rFonts w:ascii="Times New Roman"/>
          <w:b w:val="false"/>
          <w:i w:val="false"/>
          <w:color w:val="000000"/>
          <w:sz w:val="28"/>
        </w:rPr>
        <w:t>
      2) бағалау нәтижелерін қайта қарау.</w:t>
      </w:r>
    </w:p>
    <w:bookmarkEnd w:id="83"/>
    <w:bookmarkStart w:name="z93" w:id="84"/>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4"/>
    <w:bookmarkStart w:name="z94" w:id="85"/>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85"/>
    <w:bookmarkStart w:name="z95" w:id="86"/>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6"/>
    <w:bookmarkStart w:name="z96" w:id="87"/>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7"/>
    <w:bookmarkStart w:name="z97" w:id="88"/>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8"/>
    <w:bookmarkStart w:name="z98" w:id="89"/>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9"/>
    <w:bookmarkStart w:name="z99" w:id="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90"/>
    <w:bookmarkStart w:name="z100" w:id="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1"/>
    <w:bookmarkStart w:name="z101" w:id="92"/>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 әкімдері</w:t>
            </w:r>
            <w:r>
              <w:br/>
            </w:r>
            <w:r>
              <w:rPr>
                <w:rFonts w:ascii="Times New Roman"/>
                <w:b w:val="false"/>
                <w:i w:val="false"/>
                <w:color w:val="000000"/>
                <w:sz w:val="20"/>
              </w:rPr>
              <w:t>аппараттары мен жергілікті бюджеттен</w:t>
            </w:r>
            <w:r>
              <w:br/>
            </w:r>
            <w:r>
              <w:rPr>
                <w:rFonts w:ascii="Times New Roman"/>
                <w:b w:val="false"/>
                <w:i w:val="false"/>
                <w:color w:val="000000"/>
                <w:sz w:val="20"/>
              </w:rPr>
              <w:t>қаржыландырылатын аудандық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Жоғары тұрған басшы</w:t>
      </w:r>
      <w:r>
        <w:br/>
      </w:r>
      <w:r>
        <w:rPr>
          <w:rFonts w:ascii="Times New Roman"/>
          <w:b w:val="false"/>
          <w:i w:val="false"/>
          <w:color w:val="000000"/>
          <w:sz w:val="28"/>
        </w:rPr>
        <w:t>___________________________________</w:t>
      </w:r>
      <w:r>
        <w:br/>
      </w:r>
      <w:r>
        <w:rPr>
          <w:rFonts w:ascii="Times New Roman"/>
          <w:b w:val="false"/>
          <w:i w:val="false"/>
          <w:color w:val="000000"/>
          <w:sz w:val="28"/>
        </w:rPr>
        <w:t xml:space="preserve"> (тегі, аты-жөнінің бірінші әріптері)</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_________________________</w:t>
      </w:r>
      <w:r>
        <w:br/>
      </w:r>
    </w:p>
    <w:bookmarkStart w:name="z104" w:id="9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3"/>
    <w:p>
      <w:pPr>
        <w:spacing w:after="0"/>
        <w:ind w:left="0"/>
        <w:jc w:val="both"/>
      </w:pPr>
      <w:bookmarkStart w:name="z105" w:id="94"/>
      <w:r>
        <w:rPr>
          <w:rFonts w:ascii="Times New Roman"/>
          <w:b w:val="false"/>
          <w:i w:val="false"/>
          <w:color w:val="000000"/>
          <w:sz w:val="28"/>
        </w:rPr>
        <w:t>
      __________________________________ жыл</w:t>
      </w:r>
    </w:p>
    <w:bookmarkEnd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5"/>
          <w:p>
            <w:pPr>
              <w:spacing w:after="20"/>
              <w:ind w:left="20"/>
              <w:jc w:val="both"/>
            </w:pPr>
            <w:r>
              <w:rPr>
                <w:rFonts w:ascii="Times New Roman"/>
                <w:b w:val="false"/>
                <w:i w:val="false"/>
                <w:color w:val="000000"/>
                <w:sz w:val="20"/>
              </w:rPr>
              <w:t>
№</w:t>
            </w:r>
          </w:p>
          <w:bookmarkEnd w:id="95"/>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Қызметші</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7"/>
          <w:p>
            <w:pPr>
              <w:spacing w:after="20"/>
              <w:ind w:left="20"/>
              <w:jc w:val="both"/>
            </w:pPr>
            <w:r>
              <w:rPr>
                <w:rFonts w:ascii="Times New Roman"/>
                <w:b w:val="false"/>
                <w:i w:val="false"/>
                <w:color w:val="000000"/>
                <w:sz w:val="20"/>
              </w:rPr>
              <w:t>
Тікелей басшы</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 әкімдері</w:t>
            </w:r>
            <w:r>
              <w:br/>
            </w:r>
            <w:r>
              <w:rPr>
                <w:rFonts w:ascii="Times New Roman"/>
                <w:b w:val="false"/>
                <w:i w:val="false"/>
                <w:color w:val="000000"/>
                <w:sz w:val="20"/>
              </w:rPr>
              <w:t>аппараттары мен жергілікті бюджеттен</w:t>
            </w:r>
            <w:r>
              <w:br/>
            </w:r>
            <w:r>
              <w:rPr>
                <w:rFonts w:ascii="Times New Roman"/>
                <w:b w:val="false"/>
                <w:i w:val="false"/>
                <w:color w:val="000000"/>
                <w:sz w:val="20"/>
              </w:rPr>
              <w:t>қаржыландырылатын аудандық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w:t>
      </w:r>
      <w:r>
        <w:br/>
      </w:r>
    </w:p>
    <w:bookmarkStart w:name="z122" w:id="98"/>
    <w:p>
      <w:pPr>
        <w:spacing w:after="0"/>
        <w:ind w:left="0"/>
        <w:jc w:val="left"/>
      </w:pPr>
      <w:r>
        <w:rPr>
          <w:rFonts w:ascii="Times New Roman"/>
          <w:b/>
          <w:i w:val="false"/>
          <w:color w:val="000000"/>
        </w:rPr>
        <w:t xml:space="preserve"> НМИ бойынша бағалау парағы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9"/>
          <w:p>
            <w:pPr>
              <w:spacing w:after="20"/>
              <w:ind w:left="20"/>
              <w:jc w:val="both"/>
            </w:pPr>
            <w:r>
              <w:rPr>
                <w:rFonts w:ascii="Times New Roman"/>
                <w:b w:val="false"/>
                <w:i w:val="false"/>
                <w:color w:val="000000"/>
                <w:sz w:val="20"/>
              </w:rPr>
              <w:t>
____________________________________________________</w:t>
            </w:r>
          </w:p>
          <w:bookmarkEnd w:id="99"/>
          <w:p>
            <w:pPr>
              <w:spacing w:after="20"/>
              <w:ind w:left="20"/>
              <w:jc w:val="both"/>
            </w:pPr>
            <w:r>
              <w:rPr>
                <w:rFonts w:ascii="Times New Roman"/>
                <w:b w:val="false"/>
                <w:i w:val="false"/>
                <w:color w:val="000000"/>
                <w:sz w:val="20"/>
              </w:rPr>
              <w:t>
(Т.А.Ә.,бағаланатын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0"/>
          <w:p>
            <w:pPr>
              <w:spacing w:after="20"/>
              <w:ind w:left="20"/>
              <w:jc w:val="both"/>
            </w:pPr>
            <w:r>
              <w:rPr>
                <w:rFonts w:ascii="Times New Roman"/>
                <w:b w:val="false"/>
                <w:i w:val="false"/>
                <w:color w:val="000000"/>
                <w:sz w:val="20"/>
              </w:rPr>
              <w:t>
 </w:t>
            </w:r>
          </w:p>
          <w:bookmarkEnd w:id="100"/>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(бағаланатын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2"/>
          <w:p>
            <w:pPr>
              <w:spacing w:after="20"/>
              <w:ind w:left="20"/>
              <w:jc w:val="both"/>
            </w:pPr>
            <w:r>
              <w:rPr>
                <w:rFonts w:ascii="Times New Roman"/>
                <w:b w:val="false"/>
                <w:i w:val="false"/>
                <w:color w:val="000000"/>
                <w:sz w:val="20"/>
              </w:rPr>
              <w:t>
Өлшем</w:t>
            </w:r>
          </w:p>
          <w:bookmarkEnd w:id="102"/>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7" w:id="103"/>
      <w:r>
        <w:rPr>
          <w:rFonts w:ascii="Times New Roman"/>
          <w:b w:val="false"/>
          <w:i w:val="false"/>
          <w:color w:val="000000"/>
          <w:sz w:val="28"/>
        </w:rPr>
        <w:t>
      Бағалау нәтижесі ___________________________________________________________</w:t>
      </w:r>
    </w:p>
    <w:bookmarkEnd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4"/>
          <w:p>
            <w:pPr>
              <w:spacing w:after="20"/>
              <w:ind w:left="20"/>
              <w:jc w:val="both"/>
            </w:pPr>
            <w:r>
              <w:rPr>
                <w:rFonts w:ascii="Times New Roman"/>
                <w:b w:val="false"/>
                <w:i w:val="false"/>
                <w:color w:val="000000"/>
                <w:sz w:val="20"/>
              </w:rPr>
              <w:t>
Қызметші</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5"/>
          <w:p>
            <w:pPr>
              <w:spacing w:after="20"/>
              <w:ind w:left="20"/>
              <w:jc w:val="both"/>
            </w:pPr>
            <w:r>
              <w:rPr>
                <w:rFonts w:ascii="Times New Roman"/>
                <w:b w:val="false"/>
                <w:i w:val="false"/>
                <w:color w:val="000000"/>
                <w:sz w:val="20"/>
              </w:rPr>
              <w:t>
Тікелей басшы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 әкімдері</w:t>
            </w:r>
            <w:r>
              <w:br/>
            </w:r>
            <w:r>
              <w:rPr>
                <w:rFonts w:ascii="Times New Roman"/>
                <w:b w:val="false"/>
                <w:i w:val="false"/>
                <w:color w:val="000000"/>
                <w:sz w:val="20"/>
              </w:rPr>
              <w:t>аппараттары мен жергілікті бюджеттен</w:t>
            </w:r>
            <w:r>
              <w:br/>
            </w:r>
            <w:r>
              <w:rPr>
                <w:rFonts w:ascii="Times New Roman"/>
                <w:b w:val="false"/>
                <w:i w:val="false"/>
                <w:color w:val="000000"/>
                <w:sz w:val="20"/>
              </w:rPr>
              <w:t>қаржыландырылатын аудандық атқарушы</w:t>
            </w:r>
            <w:r>
              <w:br/>
            </w:r>
            <w:r>
              <w:rPr>
                <w:rFonts w:ascii="Times New Roman"/>
                <w:b w:val="false"/>
                <w:i w:val="false"/>
                <w:color w:val="000000"/>
                <w:sz w:val="20"/>
              </w:rPr>
              <w:t>органдардың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38" w:id="106"/>
    <w:p>
      <w:pPr>
        <w:spacing w:after="0"/>
        <w:ind w:left="0"/>
        <w:jc w:val="both"/>
      </w:pPr>
      <w:r>
        <w:rPr>
          <w:rFonts w:ascii="Times New Roman"/>
          <w:b w:val="false"/>
          <w:i w:val="false"/>
          <w:color w:val="000000"/>
          <w:sz w:val="28"/>
        </w:rPr>
        <w:t xml:space="preserve">
      Құзыреттер бойынша бағалау парағы </w:t>
      </w:r>
      <w:r>
        <w:br/>
      </w:r>
      <w:r>
        <w:rPr>
          <w:rFonts w:ascii="Times New Roman"/>
          <w:b w:val="false"/>
          <w:i w:val="false"/>
          <w:color w:val="000000"/>
          <w:sz w:val="28"/>
        </w:rPr>
        <w:t xml:space="preserve">
      </w:t>
      </w:r>
      <w:r>
        <w:rPr>
          <w:rFonts w:ascii="Times New Roman"/>
          <w:b w:val="false"/>
          <w:i w:val="false"/>
          <w:color w:val="000000"/>
          <w:sz w:val="28"/>
        </w:rPr>
        <w:t>_________________жыл</w:t>
      </w:r>
      <w:r>
        <w:br/>
      </w:r>
      <w:r>
        <w:rPr>
          <w:rFonts w:ascii="Times New Roman"/>
          <w:b w:val="false"/>
          <w:i w:val="false"/>
          <w:color w:val="000000"/>
          <w:sz w:val="28"/>
        </w:rPr>
        <w:t xml:space="preserve">
      </w:t>
      </w:r>
      <w:r>
        <w:rPr>
          <w:rFonts w:ascii="Times New Roman"/>
          <w:b w:val="false"/>
          <w:i w:val="false"/>
          <w:color w:val="000000"/>
          <w:sz w:val="28"/>
        </w:rPr>
        <w:t>(бағаланатын жыл)</w:t>
      </w:r>
      <w:r>
        <w:br/>
      </w:r>
      <w:r>
        <w:rPr>
          <w:rFonts w:ascii="Times New Roman"/>
          <w:b w:val="false"/>
          <w:i w:val="false"/>
          <w:color w:val="000000"/>
          <w:sz w:val="28"/>
        </w:rPr>
        <w:t xml:space="preserve">
      </w:t>
      </w:r>
      <w:r>
        <w:rPr>
          <w:rFonts w:ascii="Times New Roman"/>
          <w:b w:val="false"/>
          <w:i w:val="false"/>
          <w:color w:val="000000"/>
          <w:sz w:val="28"/>
        </w:rPr>
        <w:t xml:space="preserve">Бағаланатын қызметшінің (тегі, аты, әкесінің аты (болған </w:t>
      </w:r>
      <w:r>
        <w:br/>
      </w:r>
      <w:r>
        <w:rPr>
          <w:rFonts w:ascii="Times New Roman"/>
          <w:b w:val="false"/>
          <w:i w:val="false"/>
          <w:color w:val="000000"/>
          <w:sz w:val="28"/>
        </w:rPr>
        <w:t xml:space="preserve">
      </w:t>
      </w:r>
      <w:r>
        <w:rPr>
          <w:rFonts w:ascii="Times New Roman"/>
          <w:b w:val="false"/>
          <w:i w:val="false"/>
          <w:color w:val="000000"/>
          <w:sz w:val="28"/>
        </w:rPr>
        <w:t>жағдайда) 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________________________________________________</w:t>
      </w:r>
    </w:p>
    <w:bookmarkEnd w:id="106"/>
    <w:bookmarkStart w:name="z144" w:id="107"/>
    <w:p>
      <w:pPr>
        <w:spacing w:after="0"/>
        <w:ind w:left="0"/>
        <w:jc w:val="left"/>
      </w:pPr>
      <w:r>
        <w:rPr>
          <w:rFonts w:ascii="Times New Roman"/>
          <w:b/>
          <w:i w:val="false"/>
          <w:color w:val="000000"/>
        </w:rPr>
        <w:t xml:space="preserve"> Бағаланатын қызметшінің құрылымдық бөлімшесінің атауы:</w:t>
      </w:r>
    </w:p>
    <w:bookmarkEnd w:id="107"/>
    <w:p>
      <w:pPr>
        <w:spacing w:after="0"/>
        <w:ind w:left="0"/>
        <w:jc w:val="both"/>
      </w:pPr>
      <w:bookmarkStart w:name="z145" w:id="108"/>
      <w:r>
        <w:rPr>
          <w:rFonts w:ascii="Times New Roman"/>
          <w:b w:val="false"/>
          <w:i w:val="false"/>
          <w:color w:val="000000"/>
          <w:sz w:val="28"/>
        </w:rPr>
        <w:t>
       _________________________________________________________________________________</w:t>
      </w:r>
    </w:p>
    <w:bookmarkEnd w:id="108"/>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9"/>
          <w:p>
            <w:pPr>
              <w:spacing w:after="20"/>
              <w:ind w:left="20"/>
              <w:jc w:val="both"/>
            </w:pPr>
            <w:r>
              <w:rPr>
                <w:rFonts w:ascii="Times New Roman"/>
                <w:b w:val="false"/>
                <w:i w:val="false"/>
                <w:color w:val="000000"/>
                <w:sz w:val="20"/>
              </w:rPr>
              <w:t>
№ р/с</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0"/>
          <w:p>
            <w:pPr>
              <w:spacing w:after="20"/>
              <w:ind w:left="20"/>
              <w:jc w:val="both"/>
            </w:pPr>
            <w:r>
              <w:rPr>
                <w:rFonts w:ascii="Times New Roman"/>
                <w:b w:val="false"/>
                <w:i w:val="false"/>
                <w:color w:val="000000"/>
                <w:sz w:val="20"/>
              </w:rPr>
              <w:t>
1</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1"/>
          <w:p>
            <w:pPr>
              <w:spacing w:after="20"/>
              <w:ind w:left="20"/>
              <w:jc w:val="both"/>
            </w:pPr>
            <w:r>
              <w:rPr>
                <w:rFonts w:ascii="Times New Roman"/>
                <w:b w:val="false"/>
                <w:i w:val="false"/>
                <w:color w:val="000000"/>
                <w:sz w:val="20"/>
              </w:rPr>
              <w:t>
2</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2"/>
          <w:p>
            <w:pPr>
              <w:spacing w:after="20"/>
              <w:ind w:left="20"/>
              <w:jc w:val="both"/>
            </w:pPr>
            <w:r>
              <w:rPr>
                <w:rFonts w:ascii="Times New Roman"/>
                <w:b w:val="false"/>
                <w:i w:val="false"/>
                <w:color w:val="000000"/>
                <w:sz w:val="20"/>
              </w:rPr>
              <w:t>
3</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3"/>
          <w:p>
            <w:pPr>
              <w:spacing w:after="20"/>
              <w:ind w:left="20"/>
              <w:jc w:val="both"/>
            </w:pPr>
            <w:r>
              <w:rPr>
                <w:rFonts w:ascii="Times New Roman"/>
                <w:b w:val="false"/>
                <w:i w:val="false"/>
                <w:color w:val="000000"/>
                <w:sz w:val="20"/>
              </w:rPr>
              <w:t>
4</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4"/>
          <w:p>
            <w:pPr>
              <w:spacing w:after="20"/>
              <w:ind w:left="20"/>
              <w:jc w:val="both"/>
            </w:pPr>
            <w:r>
              <w:rPr>
                <w:rFonts w:ascii="Times New Roman"/>
                <w:b w:val="false"/>
                <w:i w:val="false"/>
                <w:color w:val="000000"/>
                <w:sz w:val="20"/>
              </w:rPr>
              <w:t>
5</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5"/>
          <w:p>
            <w:pPr>
              <w:spacing w:after="20"/>
              <w:ind w:left="20"/>
              <w:jc w:val="both"/>
            </w:pPr>
            <w:r>
              <w:rPr>
                <w:rFonts w:ascii="Times New Roman"/>
                <w:b w:val="false"/>
                <w:i w:val="false"/>
                <w:color w:val="000000"/>
                <w:sz w:val="20"/>
              </w:rPr>
              <w:t>
6</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6"/>
          <w:p>
            <w:pPr>
              <w:spacing w:after="20"/>
              <w:ind w:left="20"/>
              <w:jc w:val="both"/>
            </w:pPr>
            <w:r>
              <w:rPr>
                <w:rFonts w:ascii="Times New Roman"/>
                <w:b w:val="false"/>
                <w:i w:val="false"/>
                <w:color w:val="000000"/>
                <w:sz w:val="20"/>
              </w:rPr>
              <w:t>
7</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7"/>
          <w:p>
            <w:pPr>
              <w:spacing w:after="20"/>
              <w:ind w:left="20"/>
              <w:jc w:val="both"/>
            </w:pPr>
            <w:r>
              <w:rPr>
                <w:rFonts w:ascii="Times New Roman"/>
                <w:b w:val="false"/>
                <w:i w:val="false"/>
                <w:color w:val="000000"/>
                <w:sz w:val="20"/>
              </w:rPr>
              <w:t>
8</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8"/>
          <w:p>
            <w:pPr>
              <w:spacing w:after="20"/>
              <w:ind w:left="20"/>
              <w:jc w:val="both"/>
            </w:pPr>
            <w:r>
              <w:rPr>
                <w:rFonts w:ascii="Times New Roman"/>
                <w:b w:val="false"/>
                <w:i w:val="false"/>
                <w:color w:val="000000"/>
                <w:sz w:val="20"/>
              </w:rPr>
              <w:t>
9</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9"/>
          <w:p>
            <w:pPr>
              <w:spacing w:after="20"/>
              <w:ind w:left="20"/>
              <w:jc w:val="both"/>
            </w:pPr>
            <w:r>
              <w:rPr>
                <w:rFonts w:ascii="Times New Roman"/>
                <w:b w:val="false"/>
                <w:i w:val="false"/>
                <w:color w:val="000000"/>
                <w:sz w:val="20"/>
              </w:rPr>
              <w:t>
10</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0"/>
          <w:p>
            <w:pPr>
              <w:spacing w:after="20"/>
              <w:ind w:left="20"/>
              <w:jc w:val="both"/>
            </w:pPr>
            <w:r>
              <w:rPr>
                <w:rFonts w:ascii="Times New Roman"/>
                <w:b w:val="false"/>
                <w:i w:val="false"/>
                <w:color w:val="000000"/>
                <w:sz w:val="20"/>
              </w:rPr>
              <w:t>
11</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1"/>
          <w:p>
            <w:pPr>
              <w:spacing w:after="20"/>
              <w:ind w:left="20"/>
              <w:jc w:val="both"/>
            </w:pPr>
            <w:r>
              <w:rPr>
                <w:rFonts w:ascii="Times New Roman"/>
                <w:b w:val="false"/>
                <w:i w:val="false"/>
                <w:color w:val="000000"/>
                <w:sz w:val="20"/>
              </w:rPr>
              <w:t>
Қызметші</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2"/>
          <w:p>
            <w:pPr>
              <w:spacing w:after="20"/>
              <w:ind w:left="20"/>
              <w:jc w:val="both"/>
            </w:pPr>
            <w:r>
              <w:rPr>
                <w:rFonts w:ascii="Times New Roman"/>
                <w:b w:val="false"/>
                <w:i w:val="false"/>
                <w:color w:val="000000"/>
                <w:sz w:val="20"/>
              </w:rPr>
              <w:t>
Тікелей басшы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 әкімдері</w:t>
            </w:r>
            <w:r>
              <w:br/>
            </w:r>
            <w:r>
              <w:rPr>
                <w:rFonts w:ascii="Times New Roman"/>
                <w:b w:val="false"/>
                <w:i w:val="false"/>
                <w:color w:val="000000"/>
                <w:sz w:val="20"/>
              </w:rPr>
              <w:t>аппараттары 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p>
        </w:tc>
      </w:tr>
    </w:tbl>
    <w:bookmarkStart w:name="z168" w:id="123"/>
    <w:p>
      <w:pPr>
        <w:spacing w:after="0"/>
        <w:ind w:left="0"/>
        <w:jc w:val="left"/>
      </w:pPr>
      <w:r>
        <w:rPr>
          <w:rFonts w:ascii="Times New Roman"/>
          <w:b/>
          <w:i w:val="false"/>
          <w:color w:val="000000"/>
        </w:rPr>
        <w:t xml:space="preserve"> Құзыреттердің мінез-құлық индикаторлары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4"/>
          <w:p>
            <w:pPr>
              <w:spacing w:after="20"/>
              <w:ind w:left="20"/>
              <w:jc w:val="both"/>
            </w:pPr>
            <w:r>
              <w:rPr>
                <w:rFonts w:ascii="Times New Roman"/>
                <w:b w:val="false"/>
                <w:i w:val="false"/>
                <w:color w:val="000000"/>
                <w:sz w:val="20"/>
              </w:rPr>
              <w:t>
Құзыреттер атауы</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5"/>
          <w:p>
            <w:pPr>
              <w:spacing w:after="20"/>
              <w:ind w:left="20"/>
              <w:jc w:val="both"/>
            </w:pPr>
            <w:r>
              <w:rPr>
                <w:rFonts w:ascii="Times New Roman"/>
                <w:b w:val="false"/>
                <w:i w:val="false"/>
                <w:color w:val="000000"/>
                <w:sz w:val="20"/>
              </w:rPr>
              <w:t>
қызметтік басқару</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6"/>
          <w:p>
            <w:pPr>
              <w:spacing w:after="20"/>
              <w:ind w:left="20"/>
              <w:jc w:val="both"/>
            </w:pPr>
            <w:r>
              <w:rPr>
                <w:rFonts w:ascii="Times New Roman"/>
                <w:b w:val="false"/>
                <w:i w:val="false"/>
                <w:color w:val="000000"/>
                <w:sz w:val="20"/>
              </w:rPr>
              <w:t>
E-2;</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7"/>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8"/>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9"/>
          <w:p>
            <w:pPr>
              <w:spacing w:after="20"/>
              <w:ind w:left="20"/>
              <w:jc w:val="both"/>
            </w:pPr>
            <w:r>
              <w:rPr>
                <w:rFonts w:ascii="Times New Roman"/>
                <w:b w:val="false"/>
                <w:i w:val="false"/>
                <w:color w:val="000000"/>
                <w:sz w:val="20"/>
              </w:rPr>
              <w:t>
E-3;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0"/>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1"/>
          <w:p>
            <w:pPr>
              <w:spacing w:after="20"/>
              <w:ind w:left="20"/>
              <w:jc w:val="both"/>
            </w:pPr>
            <w:r>
              <w:rPr>
                <w:rFonts w:ascii="Times New Roman"/>
                <w:b w:val="false"/>
                <w:i w:val="false"/>
                <w:color w:val="000000"/>
                <w:sz w:val="20"/>
              </w:rPr>
              <w:t>
Тапсырмаларды жүйесіз орындайды;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2"/>
          <w:p>
            <w:pPr>
              <w:spacing w:after="20"/>
              <w:ind w:left="20"/>
              <w:jc w:val="both"/>
            </w:pPr>
            <w:r>
              <w:rPr>
                <w:rFonts w:ascii="Times New Roman"/>
                <w:b w:val="false"/>
                <w:i w:val="false"/>
                <w:color w:val="000000"/>
                <w:sz w:val="20"/>
              </w:rPr>
              <w:t>
ЫНТЫМАҚТАСТЫҚ</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3"/>
          <w:p>
            <w:pPr>
              <w:spacing w:after="20"/>
              <w:ind w:left="20"/>
              <w:jc w:val="both"/>
            </w:pPr>
            <w:r>
              <w:rPr>
                <w:rFonts w:ascii="Times New Roman"/>
                <w:b w:val="false"/>
                <w:i w:val="false"/>
                <w:color w:val="000000"/>
                <w:sz w:val="20"/>
              </w:rPr>
              <w:t>
E-2;</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4"/>
          <w:p>
            <w:pPr>
              <w:spacing w:after="20"/>
              <w:ind w:left="20"/>
              <w:jc w:val="both"/>
            </w:pPr>
            <w:r>
              <w:rPr>
                <w:rFonts w:ascii="Times New Roman"/>
                <w:b w:val="false"/>
                <w:i w:val="false"/>
                <w:color w:val="000000"/>
                <w:sz w:val="20"/>
              </w:rPr>
              <w:t>
Ұжымда сенімді қарым-қатынас орнатады;</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5"/>
          <w:p>
            <w:pPr>
              <w:spacing w:after="20"/>
              <w:ind w:left="20"/>
              <w:jc w:val="both"/>
            </w:pPr>
            <w:r>
              <w:rPr>
                <w:rFonts w:ascii="Times New Roman"/>
                <w:b w:val="false"/>
                <w:i w:val="false"/>
                <w:color w:val="000000"/>
                <w:sz w:val="20"/>
              </w:rPr>
              <w:t>
Ұжымда өзара сенімсіз қарым-қатынас орнатады;</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6"/>
          <w:p>
            <w:pPr>
              <w:spacing w:after="20"/>
              <w:ind w:left="20"/>
              <w:jc w:val="both"/>
            </w:pPr>
            <w:r>
              <w:rPr>
                <w:rFonts w:ascii="Times New Roman"/>
                <w:b w:val="false"/>
                <w:i w:val="false"/>
                <w:color w:val="000000"/>
                <w:sz w:val="20"/>
              </w:rPr>
              <w:t>
E-3;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7"/>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8"/>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9"/>
          <w:p>
            <w:pPr>
              <w:spacing w:after="20"/>
              <w:ind w:left="20"/>
              <w:jc w:val="both"/>
            </w:pPr>
            <w:r>
              <w:rPr>
                <w:rFonts w:ascii="Times New Roman"/>
                <w:b w:val="false"/>
                <w:i w:val="false"/>
                <w:color w:val="000000"/>
                <w:sz w:val="20"/>
              </w:rPr>
              <w:t>
ШЕШІМ ҚАБЫЛДАУ</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0"/>
          <w:p>
            <w:pPr>
              <w:spacing w:after="20"/>
              <w:ind w:left="20"/>
              <w:jc w:val="both"/>
            </w:pPr>
            <w:r>
              <w:rPr>
                <w:rFonts w:ascii="Times New Roman"/>
                <w:b w:val="false"/>
                <w:i w:val="false"/>
                <w:color w:val="000000"/>
                <w:sz w:val="20"/>
              </w:rPr>
              <w:t>
E-2;</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1"/>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2"/>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3"/>
          <w:p>
            <w:pPr>
              <w:spacing w:after="20"/>
              <w:ind w:left="20"/>
              <w:jc w:val="both"/>
            </w:pPr>
            <w:r>
              <w:rPr>
                <w:rFonts w:ascii="Times New Roman"/>
                <w:b w:val="false"/>
                <w:i w:val="false"/>
                <w:color w:val="000000"/>
                <w:sz w:val="20"/>
              </w:rPr>
              <w:t>
E-3;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4"/>
          <w:p>
            <w:pPr>
              <w:spacing w:after="20"/>
              <w:ind w:left="20"/>
              <w:jc w:val="both"/>
            </w:pPr>
            <w:r>
              <w:rPr>
                <w:rFonts w:ascii="Times New Roman"/>
                <w:b w:val="false"/>
                <w:i w:val="false"/>
                <w:color w:val="000000"/>
                <w:sz w:val="20"/>
              </w:rPr>
              <w:t xml:space="preserve">
Қажетті мәліметтерді таба алады;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5"/>
          <w:p>
            <w:pPr>
              <w:spacing w:after="20"/>
              <w:ind w:left="20"/>
              <w:jc w:val="both"/>
            </w:pPr>
            <w:r>
              <w:rPr>
                <w:rFonts w:ascii="Times New Roman"/>
                <w:b w:val="false"/>
                <w:i w:val="false"/>
                <w:color w:val="000000"/>
                <w:sz w:val="20"/>
              </w:rPr>
              <w:t xml:space="preserve">
Қажетті мәліметтерді таба алмайды;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6"/>
          <w:p>
            <w:pPr>
              <w:spacing w:after="20"/>
              <w:ind w:left="20"/>
              <w:jc w:val="both"/>
            </w:pPr>
            <w:r>
              <w:rPr>
                <w:rFonts w:ascii="Times New Roman"/>
                <w:b w:val="false"/>
                <w:i w:val="false"/>
                <w:color w:val="000000"/>
                <w:sz w:val="20"/>
              </w:rPr>
              <w:t>
ҚЫЗМЕТТІ ТҰТЫНУШЫҒА БАҒДАРЛАНУ</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7"/>
          <w:p>
            <w:pPr>
              <w:spacing w:after="20"/>
              <w:ind w:left="20"/>
              <w:jc w:val="both"/>
            </w:pPr>
            <w:r>
              <w:rPr>
                <w:rFonts w:ascii="Times New Roman"/>
                <w:b w:val="false"/>
                <w:i w:val="false"/>
                <w:color w:val="000000"/>
                <w:sz w:val="20"/>
              </w:rPr>
              <w:t>
E-2;</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8"/>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49"/>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0"/>
          <w:p>
            <w:pPr>
              <w:spacing w:after="20"/>
              <w:ind w:left="20"/>
              <w:jc w:val="both"/>
            </w:pPr>
            <w:r>
              <w:rPr>
                <w:rFonts w:ascii="Times New Roman"/>
                <w:b w:val="false"/>
                <w:i w:val="false"/>
                <w:color w:val="000000"/>
                <w:sz w:val="20"/>
              </w:rPr>
              <w:t>
E-3;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1"/>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52"/>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3"/>
          <w:p>
            <w:pPr>
              <w:spacing w:after="20"/>
              <w:ind w:left="20"/>
              <w:jc w:val="both"/>
            </w:pPr>
            <w:r>
              <w:rPr>
                <w:rFonts w:ascii="Times New Roman"/>
                <w:b w:val="false"/>
                <w:i w:val="false"/>
                <w:color w:val="000000"/>
                <w:sz w:val="20"/>
              </w:rPr>
              <w:t>
ҚЫЗМЕТТІ ТҰТЫНУШЫҒА АҚПАРАТТАНДЫРУ</w:t>
            </w:r>
          </w:p>
          <w:bookmarkEnd w:id="1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4"/>
          <w:p>
            <w:pPr>
              <w:spacing w:after="20"/>
              <w:ind w:left="20"/>
              <w:jc w:val="both"/>
            </w:pPr>
            <w:r>
              <w:rPr>
                <w:rFonts w:ascii="Times New Roman"/>
                <w:b w:val="false"/>
                <w:i w:val="false"/>
                <w:color w:val="000000"/>
                <w:sz w:val="20"/>
              </w:rPr>
              <w:t>
E-2;</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5"/>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56"/>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57"/>
          <w:p>
            <w:pPr>
              <w:spacing w:after="20"/>
              <w:ind w:left="20"/>
              <w:jc w:val="both"/>
            </w:pPr>
            <w:r>
              <w:rPr>
                <w:rFonts w:ascii="Times New Roman"/>
                <w:b w:val="false"/>
                <w:i w:val="false"/>
                <w:color w:val="000000"/>
                <w:sz w:val="20"/>
              </w:rPr>
              <w:t>
E-3;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58"/>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59"/>
          <w:p>
            <w:pPr>
              <w:spacing w:after="20"/>
              <w:ind w:left="20"/>
              <w:jc w:val="both"/>
            </w:pPr>
            <w:r>
              <w:rPr>
                <w:rFonts w:ascii="Times New Roman"/>
                <w:b w:val="false"/>
                <w:i w:val="false"/>
                <w:color w:val="000000"/>
                <w:sz w:val="20"/>
              </w:rPr>
              <w:t>
ЖЕДЕЛДІЛІК</w:t>
            </w:r>
          </w:p>
          <w:bookmarkEnd w:id="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0"/>
          <w:p>
            <w:pPr>
              <w:spacing w:after="20"/>
              <w:ind w:left="20"/>
              <w:jc w:val="both"/>
            </w:pPr>
            <w:r>
              <w:rPr>
                <w:rFonts w:ascii="Times New Roman"/>
                <w:b w:val="false"/>
                <w:i w:val="false"/>
                <w:color w:val="000000"/>
                <w:sz w:val="20"/>
              </w:rPr>
              <w:t>
E-2;</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61"/>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2"/>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63"/>
          <w:p>
            <w:pPr>
              <w:spacing w:after="20"/>
              <w:ind w:left="20"/>
              <w:jc w:val="both"/>
            </w:pPr>
            <w:r>
              <w:rPr>
                <w:rFonts w:ascii="Times New Roman"/>
                <w:b w:val="false"/>
                <w:i w:val="false"/>
                <w:color w:val="000000"/>
                <w:sz w:val="20"/>
              </w:rPr>
              <w:t>
E-3;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64"/>
          <w:p>
            <w:pPr>
              <w:spacing w:after="20"/>
              <w:ind w:left="20"/>
              <w:jc w:val="both"/>
            </w:pPr>
            <w:r>
              <w:rPr>
                <w:rFonts w:ascii="Times New Roman"/>
                <w:b w:val="false"/>
                <w:i w:val="false"/>
                <w:color w:val="000000"/>
                <w:sz w:val="20"/>
              </w:rPr>
              <w:t>
Жұмысты жақсарту жөнінде ұсыныстар енгізеді;</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65"/>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66"/>
          <w:p>
            <w:pPr>
              <w:spacing w:after="20"/>
              <w:ind w:left="20"/>
              <w:jc w:val="both"/>
            </w:pPr>
            <w:r>
              <w:rPr>
                <w:rFonts w:ascii="Times New Roman"/>
                <w:b w:val="false"/>
                <w:i w:val="false"/>
                <w:color w:val="000000"/>
                <w:sz w:val="20"/>
              </w:rPr>
              <w:t>
ӨЗДІГІНЕН ДАМУ</w:t>
            </w:r>
          </w:p>
          <w:bookmarkEnd w:id="1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67"/>
          <w:p>
            <w:pPr>
              <w:spacing w:after="20"/>
              <w:ind w:left="20"/>
              <w:jc w:val="both"/>
            </w:pPr>
            <w:r>
              <w:rPr>
                <w:rFonts w:ascii="Times New Roman"/>
                <w:b w:val="false"/>
                <w:i w:val="false"/>
                <w:color w:val="000000"/>
                <w:sz w:val="20"/>
              </w:rPr>
              <w:t>
E-2;</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68"/>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69"/>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70"/>
          <w:p>
            <w:pPr>
              <w:spacing w:after="20"/>
              <w:ind w:left="20"/>
              <w:jc w:val="both"/>
            </w:pPr>
            <w:r>
              <w:rPr>
                <w:rFonts w:ascii="Times New Roman"/>
                <w:b w:val="false"/>
                <w:i w:val="false"/>
                <w:color w:val="000000"/>
                <w:sz w:val="20"/>
              </w:rPr>
              <w:t>
E-3;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71"/>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72"/>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73"/>
          <w:p>
            <w:pPr>
              <w:spacing w:after="20"/>
              <w:ind w:left="20"/>
              <w:jc w:val="both"/>
            </w:pPr>
            <w:r>
              <w:rPr>
                <w:rFonts w:ascii="Times New Roman"/>
                <w:b w:val="false"/>
                <w:i w:val="false"/>
                <w:color w:val="000000"/>
                <w:sz w:val="20"/>
              </w:rPr>
              <w:t>
АДАЛДЫҚ</w:t>
            </w:r>
          </w:p>
          <w:bookmarkEnd w:id="1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74"/>
          <w:p>
            <w:pPr>
              <w:spacing w:after="20"/>
              <w:ind w:left="20"/>
              <w:jc w:val="both"/>
            </w:pPr>
            <w:r>
              <w:rPr>
                <w:rFonts w:ascii="Times New Roman"/>
                <w:b w:val="false"/>
                <w:i w:val="false"/>
                <w:color w:val="000000"/>
                <w:sz w:val="20"/>
              </w:rPr>
              <w:t>
E-2;</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75"/>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6"/>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77"/>
          <w:p>
            <w:pPr>
              <w:spacing w:after="20"/>
              <w:ind w:left="20"/>
              <w:jc w:val="both"/>
            </w:pPr>
            <w:r>
              <w:rPr>
                <w:rFonts w:ascii="Times New Roman"/>
                <w:b w:val="false"/>
                <w:i w:val="false"/>
                <w:color w:val="000000"/>
                <w:sz w:val="20"/>
              </w:rPr>
              <w:t>
E-3; *</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8"/>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79"/>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80"/>
          <w:p>
            <w:pPr>
              <w:spacing w:after="20"/>
              <w:ind w:left="20"/>
              <w:jc w:val="both"/>
            </w:pPr>
            <w:r>
              <w:rPr>
                <w:rFonts w:ascii="Times New Roman"/>
                <w:b w:val="false"/>
                <w:i w:val="false"/>
                <w:color w:val="000000"/>
                <w:sz w:val="20"/>
              </w:rPr>
              <w:t>
СТРЕССКЕ ОРНЫҚТЫЛЫҚ</w:t>
            </w:r>
          </w:p>
          <w:bookmarkEnd w:id="1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81"/>
          <w:p>
            <w:pPr>
              <w:spacing w:after="20"/>
              <w:ind w:left="20"/>
              <w:jc w:val="both"/>
            </w:pPr>
            <w:r>
              <w:rPr>
                <w:rFonts w:ascii="Times New Roman"/>
                <w:b w:val="false"/>
                <w:i w:val="false"/>
                <w:color w:val="000000"/>
                <w:sz w:val="20"/>
              </w:rPr>
              <w:t>
E-2;</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82"/>
          <w:p>
            <w:pPr>
              <w:spacing w:after="20"/>
              <w:ind w:left="20"/>
              <w:jc w:val="both"/>
            </w:pPr>
            <w:r>
              <w:rPr>
                <w:rFonts w:ascii="Times New Roman"/>
                <w:b w:val="false"/>
                <w:i w:val="false"/>
                <w:color w:val="000000"/>
                <w:sz w:val="20"/>
              </w:rPr>
              <w:t>
E-3; *</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83"/>
          <w:p>
            <w:pPr>
              <w:spacing w:after="20"/>
              <w:ind w:left="20"/>
              <w:jc w:val="both"/>
            </w:pPr>
            <w:r>
              <w:rPr>
                <w:rFonts w:ascii="Times New Roman"/>
                <w:b w:val="false"/>
                <w:i w:val="false"/>
                <w:color w:val="000000"/>
                <w:sz w:val="20"/>
              </w:rPr>
              <w:t>
ЖАУАПКЕРШІЛІК</w:t>
            </w:r>
          </w:p>
          <w:bookmarkEnd w:id="1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84"/>
          <w:p>
            <w:pPr>
              <w:spacing w:after="20"/>
              <w:ind w:left="20"/>
              <w:jc w:val="both"/>
            </w:pPr>
            <w:r>
              <w:rPr>
                <w:rFonts w:ascii="Times New Roman"/>
                <w:b w:val="false"/>
                <w:i w:val="false"/>
                <w:color w:val="000000"/>
                <w:sz w:val="20"/>
              </w:rPr>
              <w:t>
E-2;</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85"/>
          <w:p>
            <w:pPr>
              <w:spacing w:after="20"/>
              <w:ind w:left="20"/>
              <w:jc w:val="both"/>
            </w:pPr>
            <w:r>
              <w:rPr>
                <w:rFonts w:ascii="Times New Roman"/>
                <w:b w:val="false"/>
                <w:i w:val="false"/>
                <w:color w:val="000000"/>
                <w:sz w:val="20"/>
              </w:rPr>
              <w:t>
E-3; *</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86"/>
          <w:p>
            <w:pPr>
              <w:spacing w:after="20"/>
              <w:ind w:left="20"/>
              <w:jc w:val="both"/>
            </w:pPr>
            <w:r>
              <w:rPr>
                <w:rFonts w:ascii="Times New Roman"/>
                <w:b w:val="false"/>
                <w:i w:val="false"/>
                <w:color w:val="000000"/>
                <w:sz w:val="20"/>
              </w:rPr>
              <w:t>
БАСТАМАШЫЛДЫҚ</w:t>
            </w:r>
          </w:p>
          <w:bookmarkEnd w:id="1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87"/>
          <w:p>
            <w:pPr>
              <w:spacing w:after="20"/>
              <w:ind w:left="20"/>
              <w:jc w:val="both"/>
            </w:pPr>
            <w:r>
              <w:rPr>
                <w:rFonts w:ascii="Times New Roman"/>
                <w:b w:val="false"/>
                <w:i w:val="false"/>
                <w:color w:val="000000"/>
                <w:sz w:val="20"/>
              </w:rPr>
              <w:t>
E-2;</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E-G-1;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88"/>
          <w:p>
            <w:pPr>
              <w:spacing w:after="20"/>
              <w:ind w:left="20"/>
              <w:jc w:val="both"/>
            </w:pPr>
            <w:r>
              <w:rPr>
                <w:rFonts w:ascii="Times New Roman"/>
                <w:b w:val="false"/>
                <w:i w:val="false"/>
                <w:color w:val="000000"/>
                <w:sz w:val="20"/>
              </w:rPr>
              <w:t>
E-3; *</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 әкімдері</w:t>
            </w:r>
            <w:r>
              <w:br/>
            </w:r>
            <w:r>
              <w:rPr>
                <w:rFonts w:ascii="Times New Roman"/>
                <w:b w:val="false"/>
                <w:i w:val="false"/>
                <w:color w:val="000000"/>
                <w:sz w:val="20"/>
              </w:rPr>
              <w:t>аппараттары 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xml:space="preserve">Лауазымды тұлға </w:t>
      </w:r>
      <w:r>
        <w:br/>
      </w:r>
      <w:r>
        <w:rPr>
          <w:rFonts w:ascii="Times New Roman"/>
          <w:b w:val="false"/>
          <w:i w:val="false"/>
          <w:color w:val="000000"/>
          <w:sz w:val="28"/>
        </w:rPr>
        <w:t>________________________________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w:t>
      </w:r>
      <w:r>
        <w:br/>
      </w:r>
    </w:p>
    <w:bookmarkStart w:name="z361" w:id="189"/>
    <w:p>
      <w:pPr>
        <w:spacing w:after="0"/>
        <w:ind w:left="0"/>
        <w:jc w:val="left"/>
      </w:pPr>
      <w:r>
        <w:rPr>
          <w:rFonts w:ascii="Times New Roman"/>
          <w:b/>
          <w:i w:val="false"/>
          <w:color w:val="000000"/>
        </w:rPr>
        <w:t xml:space="preserve"> Бағалау жөніндегі комиссия отырысының хаттамасы</w:t>
      </w:r>
    </w:p>
    <w:bookmarkEnd w:id="189"/>
    <w:p>
      <w:pPr>
        <w:spacing w:after="0"/>
        <w:ind w:left="0"/>
        <w:jc w:val="both"/>
      </w:pPr>
      <w:bookmarkStart w:name="z362" w:id="190"/>
      <w:r>
        <w:rPr>
          <w:rFonts w:ascii="Times New Roman"/>
          <w:b w:val="false"/>
          <w:i w:val="false"/>
          <w:color w:val="000000"/>
          <w:sz w:val="28"/>
        </w:rPr>
        <w:t>
      ____________________________________________________________________</w:t>
      </w:r>
    </w:p>
    <w:bookmarkEnd w:id="1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91"/>
          <w:p>
            <w:pPr>
              <w:spacing w:after="20"/>
              <w:ind w:left="20"/>
              <w:jc w:val="both"/>
            </w:pPr>
            <w:r>
              <w:rPr>
                <w:rFonts w:ascii="Times New Roman"/>
                <w:b w:val="false"/>
                <w:i w:val="false"/>
                <w:color w:val="000000"/>
                <w:sz w:val="20"/>
              </w:rPr>
              <w:t>
№</w:t>
            </w:r>
          </w:p>
          <w:bookmarkEnd w:id="191"/>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92"/>
          <w:p>
            <w:pPr>
              <w:spacing w:after="20"/>
              <w:ind w:left="20"/>
              <w:jc w:val="both"/>
            </w:pPr>
            <w:r>
              <w:rPr>
                <w:rFonts w:ascii="Times New Roman"/>
                <w:b w:val="false"/>
                <w:i w:val="false"/>
                <w:color w:val="000000"/>
                <w:sz w:val="20"/>
              </w:rPr>
              <w:t>
1.</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93"/>
          <w:p>
            <w:pPr>
              <w:spacing w:after="20"/>
              <w:ind w:left="20"/>
              <w:jc w:val="both"/>
            </w:pPr>
            <w:r>
              <w:rPr>
                <w:rFonts w:ascii="Times New Roman"/>
                <w:b w:val="false"/>
                <w:i w:val="false"/>
                <w:color w:val="000000"/>
                <w:sz w:val="20"/>
              </w:rPr>
              <w:t>
2.</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94"/>
          <w:p>
            <w:pPr>
              <w:spacing w:after="20"/>
              <w:ind w:left="20"/>
              <w:jc w:val="both"/>
            </w:pPr>
            <w:r>
              <w:rPr>
                <w:rFonts w:ascii="Times New Roman"/>
                <w:b w:val="false"/>
                <w:i w:val="false"/>
                <w:color w:val="000000"/>
                <w:sz w:val="20"/>
              </w:rPr>
              <w:t>
...</w:t>
            </w:r>
          </w:p>
          <w:bookmarkEnd w:id="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Nексерілді:</w:t>
      </w:r>
      <w:r>
        <w:br/>
      </w:r>
      <w:r>
        <w:rPr>
          <w:rFonts w:ascii="Times New Roman"/>
          <w:b w:val="false"/>
          <w:i w:val="false"/>
          <w:color w:val="000000"/>
          <w:sz w:val="28"/>
        </w:rPr>
        <w:t xml:space="preserve">
      </w:t>
      </w:r>
      <w:r>
        <w:rPr>
          <w:rFonts w:ascii="Times New Roman"/>
          <w:b w:val="false"/>
          <w:i w:val="false"/>
          <w:color w:val="000000"/>
          <w:sz w:val="28"/>
        </w:rPr>
        <w:t>Комиссияның хатшысы: ___________________________ Күні: 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төрағасы: ____________________________ Күні: 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мүшесі: _____________________________ Күні: 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